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73" w:rsidRPr="00BB45EA" w:rsidRDefault="00FB33E2" w:rsidP="00377D73">
      <w:pPr>
        <w:rPr>
          <w:rFonts w:ascii="Arial" w:hAnsi="Arial" w:cs="Arial"/>
          <w:lang w:val="en-US"/>
        </w:rPr>
      </w:pPr>
      <w:r>
        <w:rPr>
          <w:rFonts w:ascii="Arial" w:hAnsi="Arial" w:cs="Arial"/>
          <w:noProof/>
          <w:lang w:val="el-GR" w:eastAsia="el-GR"/>
        </w:rPr>
        <w:drawing>
          <wp:anchor distT="0" distB="0" distL="114300" distR="114300" simplePos="0" relativeHeight="251658240" behindDoc="0" locked="0" layoutInCell="1" allowOverlap="1" wp14:anchorId="2550BD8A" wp14:editId="25843026">
            <wp:simplePos x="0" y="0"/>
            <wp:positionH relativeFrom="column">
              <wp:posOffset>129540</wp:posOffset>
            </wp:positionH>
            <wp:positionV relativeFrom="paragraph">
              <wp:posOffset>-150495</wp:posOffset>
            </wp:positionV>
            <wp:extent cx="857250" cy="63817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77D73" w:rsidRPr="00BB45EA">
        <w:rPr>
          <w:rFonts w:ascii="Arial" w:hAnsi="Arial" w:cs="Arial"/>
          <w:lang w:val="el-GR"/>
        </w:rPr>
        <w:t xml:space="preserve"> </w:t>
      </w:r>
    </w:p>
    <w:tbl>
      <w:tblPr>
        <w:tblW w:w="10044" w:type="dxa"/>
        <w:tblLook w:val="01E0" w:firstRow="1" w:lastRow="1" w:firstColumn="1" w:lastColumn="1" w:noHBand="0" w:noVBand="0"/>
      </w:tblPr>
      <w:tblGrid>
        <w:gridCol w:w="5508"/>
        <w:gridCol w:w="4536"/>
      </w:tblGrid>
      <w:tr w:rsidR="00430141" w:rsidRPr="00BB45EA" w:rsidTr="008010CF">
        <w:tc>
          <w:tcPr>
            <w:tcW w:w="5508" w:type="dxa"/>
            <w:hideMark/>
          </w:tcPr>
          <w:p w:rsidR="00430141" w:rsidRPr="00BB45EA" w:rsidRDefault="00430141">
            <w:pPr>
              <w:spacing w:line="276" w:lineRule="auto"/>
              <w:rPr>
                <w:rFonts w:ascii="Arial" w:hAnsi="Arial" w:cs="Arial"/>
                <w:bCs/>
                <w:sz w:val="24"/>
                <w:szCs w:val="24"/>
                <w:lang w:eastAsia="en-US"/>
              </w:rPr>
            </w:pPr>
          </w:p>
        </w:tc>
        <w:tc>
          <w:tcPr>
            <w:tcW w:w="4536" w:type="dxa"/>
          </w:tcPr>
          <w:p w:rsidR="00430141" w:rsidRPr="00BB45EA" w:rsidRDefault="00430141">
            <w:pPr>
              <w:spacing w:after="40" w:line="25" w:lineRule="atLeast"/>
              <w:jc w:val="center"/>
              <w:rPr>
                <w:rFonts w:ascii="Arial" w:hAnsi="Arial" w:cs="Arial"/>
                <w:b/>
                <w:sz w:val="24"/>
                <w:szCs w:val="24"/>
                <w:lang w:eastAsia="ar-SA"/>
              </w:rPr>
            </w:pPr>
          </w:p>
        </w:tc>
      </w:tr>
    </w:tbl>
    <w:p w:rsidR="008C0F0E" w:rsidRDefault="008C0F0E" w:rsidP="00430141">
      <w:pPr>
        <w:keepNext/>
        <w:spacing w:line="25" w:lineRule="atLeast"/>
        <w:jc w:val="center"/>
        <w:outlineLvl w:val="1"/>
        <w:rPr>
          <w:rFonts w:ascii="Arial" w:hAnsi="Arial" w:cs="Arial"/>
          <w:b/>
          <w:sz w:val="22"/>
          <w:szCs w:val="22"/>
          <w:u w:val="single"/>
          <w:lang w:val="el-GR"/>
        </w:rPr>
      </w:pPr>
    </w:p>
    <w:tbl>
      <w:tblPr>
        <w:tblStyle w:val="af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90"/>
      </w:tblGrid>
      <w:tr w:rsidR="008C0F0E" w:rsidTr="008C0F0E">
        <w:tc>
          <w:tcPr>
            <w:tcW w:w="4158" w:type="dxa"/>
          </w:tcPr>
          <w:p w:rsidR="008C0F0E" w:rsidRPr="00BB45EA" w:rsidRDefault="008C0F0E" w:rsidP="008C0F0E">
            <w:pPr>
              <w:spacing w:line="276" w:lineRule="auto"/>
              <w:rPr>
                <w:rFonts w:ascii="Arial" w:hAnsi="Arial" w:cs="Arial"/>
                <w:b/>
                <w:bCs/>
                <w:sz w:val="24"/>
                <w:szCs w:val="24"/>
                <w:lang w:eastAsia="en-US"/>
              </w:rPr>
            </w:pPr>
            <w:r w:rsidRPr="00BB45EA">
              <w:rPr>
                <w:rFonts w:ascii="Arial" w:hAnsi="Arial" w:cs="Arial"/>
                <w:b/>
                <w:bCs/>
                <w:sz w:val="22"/>
                <w:szCs w:val="22"/>
                <w:lang w:eastAsia="en-US"/>
              </w:rPr>
              <w:t xml:space="preserve">ΕΛΛΗΝΙΚΗ ΔΗΜΟΚΡΑΤΙΑ </w:t>
            </w:r>
          </w:p>
          <w:p w:rsidR="008C0F0E" w:rsidRPr="00BB45EA" w:rsidRDefault="008C0F0E" w:rsidP="008C0F0E">
            <w:pPr>
              <w:spacing w:line="276" w:lineRule="auto"/>
              <w:rPr>
                <w:rFonts w:ascii="Arial" w:hAnsi="Arial" w:cs="Arial"/>
                <w:b/>
                <w:bCs/>
                <w:lang w:eastAsia="en-US"/>
              </w:rPr>
            </w:pPr>
            <w:r w:rsidRPr="00BB45EA">
              <w:rPr>
                <w:rFonts w:ascii="Arial" w:hAnsi="Arial" w:cs="Arial"/>
                <w:b/>
                <w:bCs/>
                <w:sz w:val="22"/>
                <w:szCs w:val="22"/>
                <w:lang w:eastAsia="en-US"/>
              </w:rPr>
              <w:t>ΝΟΜΟΣ ΑΤΤΙΚΗΣ</w:t>
            </w:r>
            <w:r w:rsidRPr="00BB45EA">
              <w:rPr>
                <w:rFonts w:ascii="Arial" w:hAnsi="Arial" w:cs="Arial"/>
                <w:b/>
                <w:bCs/>
                <w:sz w:val="22"/>
                <w:szCs w:val="22"/>
                <w:lang w:eastAsia="en-US"/>
              </w:rPr>
              <w:tab/>
            </w:r>
            <w:r w:rsidRPr="00BB45EA">
              <w:rPr>
                <w:rFonts w:ascii="Arial" w:hAnsi="Arial" w:cs="Arial"/>
                <w:b/>
                <w:bCs/>
                <w:sz w:val="22"/>
                <w:szCs w:val="22"/>
                <w:lang w:eastAsia="en-US"/>
              </w:rPr>
              <w:tab/>
            </w:r>
          </w:p>
          <w:p w:rsidR="008C0F0E" w:rsidRPr="008C0F0E" w:rsidRDefault="008C0F0E" w:rsidP="008C0F0E">
            <w:pPr>
              <w:tabs>
                <w:tab w:val="left" w:pos="720"/>
                <w:tab w:val="left" w:pos="1440"/>
                <w:tab w:val="left" w:pos="2160"/>
                <w:tab w:val="left" w:pos="2880"/>
                <w:tab w:val="right" w:pos="5292"/>
              </w:tabs>
              <w:spacing w:line="276" w:lineRule="auto"/>
              <w:rPr>
                <w:rFonts w:ascii="Arial" w:hAnsi="Arial" w:cs="Arial"/>
                <w:b/>
                <w:bCs/>
                <w:lang w:val="el-GR" w:eastAsia="en-US"/>
              </w:rPr>
            </w:pPr>
            <w:r w:rsidRPr="00BB45EA">
              <w:rPr>
                <w:rFonts w:ascii="Arial" w:hAnsi="Arial" w:cs="Arial"/>
                <w:b/>
                <w:bCs/>
                <w:sz w:val="22"/>
                <w:szCs w:val="22"/>
                <w:lang w:eastAsia="en-US"/>
              </w:rPr>
              <w:t>ΔΗΜΟΣ ΑΙΓΑΛΕΩ</w:t>
            </w:r>
            <w:r w:rsidRPr="00BB45EA">
              <w:rPr>
                <w:rFonts w:ascii="Arial" w:hAnsi="Arial" w:cs="Arial"/>
                <w:b/>
                <w:bCs/>
                <w:sz w:val="22"/>
                <w:szCs w:val="22"/>
                <w:lang w:eastAsia="en-US"/>
              </w:rPr>
              <w:tab/>
              <w:t xml:space="preserve"> </w:t>
            </w:r>
            <w:r w:rsidRPr="00BB45EA">
              <w:rPr>
                <w:rFonts w:ascii="Arial" w:hAnsi="Arial" w:cs="Arial"/>
                <w:b/>
                <w:bCs/>
                <w:sz w:val="22"/>
                <w:szCs w:val="22"/>
                <w:lang w:eastAsia="en-US"/>
              </w:rPr>
              <w:tab/>
            </w:r>
            <w:r>
              <w:rPr>
                <w:rFonts w:ascii="Arial" w:hAnsi="Arial" w:cs="Arial"/>
                <w:b/>
                <w:bCs/>
                <w:sz w:val="22"/>
                <w:szCs w:val="22"/>
                <w:lang w:eastAsia="en-US"/>
              </w:rPr>
              <w:tab/>
            </w:r>
          </w:p>
          <w:p w:rsidR="008C0F0E" w:rsidRDefault="008C0F0E" w:rsidP="008C0F0E">
            <w:pPr>
              <w:spacing w:line="276" w:lineRule="auto"/>
              <w:rPr>
                <w:rFonts w:ascii="Arial" w:hAnsi="Arial" w:cs="Arial"/>
                <w:b/>
                <w:bCs/>
                <w:lang w:val="el-GR" w:eastAsia="en-US"/>
              </w:rPr>
            </w:pPr>
            <w:r w:rsidRPr="00BB45EA">
              <w:rPr>
                <w:rFonts w:ascii="Arial" w:hAnsi="Arial" w:cs="Arial"/>
                <w:b/>
                <w:bCs/>
                <w:sz w:val="22"/>
                <w:szCs w:val="22"/>
                <w:lang w:eastAsia="en-US"/>
              </w:rPr>
              <w:t>Δ/ΝΣΗ ΤΕΧΝΙΚΩΝ ΥΠΗΡΕΣΙΩΝ</w:t>
            </w:r>
          </w:p>
          <w:p w:rsidR="008C0F0E" w:rsidRDefault="008C0F0E" w:rsidP="008C0F0E">
            <w:pPr>
              <w:spacing w:line="276" w:lineRule="auto"/>
              <w:rPr>
                <w:rFonts w:ascii="Arial" w:hAnsi="Arial" w:cs="Arial"/>
                <w:b/>
                <w:bCs/>
                <w:sz w:val="22"/>
                <w:szCs w:val="22"/>
                <w:lang w:val="el-GR" w:eastAsia="en-US"/>
              </w:rPr>
            </w:pPr>
            <w:r w:rsidRPr="00BB45EA">
              <w:rPr>
                <w:rFonts w:ascii="Arial" w:hAnsi="Arial" w:cs="Arial"/>
                <w:b/>
                <w:bCs/>
                <w:sz w:val="22"/>
                <w:szCs w:val="22"/>
                <w:lang w:eastAsia="en-US"/>
              </w:rPr>
              <w:t>ΤΜΗΜΑ ΤΕΧΝΙΚΩΝ ΣΥΝΕΡΓΕΙΩΝ</w:t>
            </w:r>
          </w:p>
          <w:p w:rsidR="000446C9" w:rsidRDefault="008C0F0E" w:rsidP="000446C9">
            <w:pPr>
              <w:jc w:val="both"/>
              <w:rPr>
                <w:rFonts w:ascii="Arial" w:hAnsi="Arial" w:cs="Arial"/>
                <w:b/>
                <w:bCs/>
                <w:sz w:val="22"/>
                <w:szCs w:val="22"/>
                <w:lang w:val="el-GR" w:eastAsia="en-US"/>
              </w:rPr>
            </w:pPr>
            <w:r w:rsidRPr="00BB45EA">
              <w:rPr>
                <w:rFonts w:ascii="Arial" w:hAnsi="Arial" w:cs="Arial"/>
                <w:b/>
                <w:bCs/>
                <w:sz w:val="22"/>
                <w:szCs w:val="22"/>
                <w:lang w:eastAsia="en-US"/>
              </w:rPr>
              <w:t xml:space="preserve">Α.Μ.: 9/2020  </w:t>
            </w:r>
          </w:p>
          <w:p w:rsidR="008C0F0E" w:rsidRPr="000446C9" w:rsidRDefault="000446C9" w:rsidP="000446C9">
            <w:pPr>
              <w:jc w:val="both"/>
              <w:rPr>
                <w:rFonts w:ascii="Arial" w:hAnsi="Arial" w:cs="Arial"/>
                <w:b/>
                <w:sz w:val="22"/>
                <w:szCs w:val="22"/>
                <w:lang w:val="el-GR"/>
              </w:rPr>
            </w:pPr>
            <w:r w:rsidRPr="00F8593A">
              <w:rPr>
                <w:rFonts w:ascii="Arial" w:hAnsi="Arial" w:cs="Arial"/>
                <w:b/>
                <w:sz w:val="22"/>
                <w:szCs w:val="22"/>
                <w:lang w:val="el-GR"/>
              </w:rPr>
              <w:t>Αριθμ. πρωτ  4013/04-03-2020</w:t>
            </w:r>
          </w:p>
          <w:p w:rsidR="008C0F0E" w:rsidRPr="00BB45EA" w:rsidRDefault="008C0F0E" w:rsidP="008C0F0E">
            <w:pPr>
              <w:spacing w:line="276" w:lineRule="auto"/>
              <w:jc w:val="both"/>
              <w:rPr>
                <w:rFonts w:ascii="Arial" w:hAnsi="Arial" w:cs="Arial"/>
                <w:b/>
                <w:lang w:eastAsia="en-US"/>
              </w:rPr>
            </w:pPr>
            <w:r w:rsidRPr="00BB45EA">
              <w:rPr>
                <w:rFonts w:ascii="Arial" w:hAnsi="Arial" w:cs="Arial"/>
                <w:b/>
                <w:sz w:val="22"/>
                <w:szCs w:val="22"/>
                <w:lang w:eastAsia="en-US"/>
              </w:rPr>
              <w:t>Κ.Α. : 30.6699.011</w:t>
            </w:r>
            <w:r w:rsidRPr="00BB45EA">
              <w:rPr>
                <w:rFonts w:ascii="Arial" w:hAnsi="Arial" w:cs="Arial"/>
                <w:sz w:val="22"/>
                <w:szCs w:val="22"/>
                <w:lang w:eastAsia="en-US"/>
              </w:rPr>
              <w:t xml:space="preserve"> </w:t>
            </w:r>
          </w:p>
          <w:p w:rsidR="008C0F0E" w:rsidRPr="008C0F0E" w:rsidRDefault="008C0F0E" w:rsidP="008C0F0E">
            <w:pPr>
              <w:tabs>
                <w:tab w:val="left" w:pos="-720"/>
              </w:tabs>
              <w:spacing w:line="200" w:lineRule="atLeast"/>
              <w:jc w:val="both"/>
              <w:rPr>
                <w:rFonts w:ascii="Arial" w:eastAsia="Arial-BoldMT" w:hAnsi="Arial" w:cs="Arial"/>
                <w:b/>
                <w:sz w:val="22"/>
                <w:szCs w:val="22"/>
                <w:lang w:val="el-GR"/>
              </w:rPr>
            </w:pPr>
            <w:r w:rsidRPr="00BB45EA">
              <w:rPr>
                <w:rFonts w:ascii="Arial" w:hAnsi="Arial" w:cs="Arial"/>
                <w:b/>
                <w:bCs/>
                <w:color w:val="000000"/>
                <w:sz w:val="22"/>
                <w:szCs w:val="22"/>
                <w:lang w:val="en-US" w:eastAsia="en-US"/>
              </w:rPr>
              <w:t>CPV</w:t>
            </w:r>
            <w:r w:rsidRPr="00BB45EA">
              <w:rPr>
                <w:rFonts w:ascii="Arial" w:hAnsi="Arial" w:cs="Arial"/>
                <w:b/>
                <w:bCs/>
                <w:color w:val="000000"/>
                <w:sz w:val="22"/>
                <w:szCs w:val="22"/>
                <w:lang w:eastAsia="en-US"/>
              </w:rPr>
              <w:t xml:space="preserve">: </w:t>
            </w:r>
            <w:r w:rsidRPr="00BB45EA">
              <w:rPr>
                <w:rFonts w:ascii="Arial" w:hAnsi="Arial" w:cs="Arial"/>
                <w:b/>
                <w:bCs/>
                <w:color w:val="000000"/>
                <w:sz w:val="22"/>
                <w:szCs w:val="22"/>
                <w:lang w:val="el-GR" w:eastAsia="en-US"/>
              </w:rPr>
              <w:t>(</w:t>
            </w:r>
            <w:r w:rsidRPr="00BB45EA">
              <w:rPr>
                <w:rFonts w:ascii="Arial" w:eastAsia="Arial-BoldMT" w:hAnsi="Arial" w:cs="Arial"/>
                <w:b/>
                <w:sz w:val="22"/>
                <w:szCs w:val="22"/>
              </w:rPr>
              <w:t xml:space="preserve"> 44111400-5) </w:t>
            </w:r>
            <w:r w:rsidRPr="00D82B45">
              <w:rPr>
                <w:rFonts w:ascii="Arial" w:eastAsia="Arial-BoldMT" w:hAnsi="Arial" w:cs="Arial"/>
                <w:b/>
                <w:sz w:val="22"/>
                <w:szCs w:val="22"/>
              </w:rPr>
              <w:t xml:space="preserve">(39812500-2)   </w:t>
            </w:r>
          </w:p>
        </w:tc>
        <w:tc>
          <w:tcPr>
            <w:tcW w:w="4590" w:type="dxa"/>
          </w:tcPr>
          <w:p w:rsidR="008C0F0E" w:rsidRPr="00BB45EA" w:rsidRDefault="008C0F0E" w:rsidP="008C0F0E">
            <w:pPr>
              <w:rPr>
                <w:rFonts w:ascii="Arial" w:hAnsi="Arial" w:cs="Arial"/>
                <w:lang w:val="el-GR"/>
              </w:rPr>
            </w:pPr>
            <w:r w:rsidRPr="00BB45EA">
              <w:rPr>
                <w:rFonts w:ascii="Arial" w:hAnsi="Arial" w:cs="Arial"/>
              </w:rPr>
              <w:t>«</w:t>
            </w:r>
            <w:r w:rsidRPr="00BB45EA">
              <w:rPr>
                <w:rFonts w:ascii="Arial" w:hAnsi="Arial" w:cs="Arial"/>
                <w:lang w:val="el-GR"/>
              </w:rPr>
              <w:t>ΠΡΟΜΗΘΕΙΑ  ΣΤΕΓΑΝΩΤΙΚΩΝ,</w:t>
            </w:r>
            <w:r>
              <w:rPr>
                <w:rFonts w:ascii="Arial" w:hAnsi="Arial" w:cs="Arial"/>
                <w:lang w:val="el-GR"/>
              </w:rPr>
              <w:t xml:space="preserve"> ΧΡΩΜΑΤΩΝ,</w:t>
            </w:r>
            <w:r w:rsidRPr="008010CF">
              <w:rPr>
                <w:rFonts w:ascii="Arial" w:hAnsi="Arial" w:cs="Arial"/>
                <w:lang w:val="el-GR"/>
              </w:rPr>
              <w:t xml:space="preserve"> </w:t>
            </w:r>
            <w:r w:rsidRPr="00BB45EA">
              <w:rPr>
                <w:rFonts w:ascii="Arial" w:hAnsi="Arial" w:cs="Arial"/>
                <w:lang w:val="el-GR"/>
              </w:rPr>
              <w:t>ΜΟΝΩΤΙΚΏΝ ΒΑΦΩΝ, ΕΝΙΣΧΥΤΙΚΟ ΠΡΟΣΦΥΣΗΣ ΚΟΝΙΑΜΑΤΩΝ ΚΛΠ ΓΙΑ ΤΙΣ ΑΝΑΓΚΕΣ ΤΩΝ ΤΕΧΝΙΚΩΝ ΣΥΝΕΡΓΕΙΩΝ 2020»</w:t>
            </w:r>
          </w:p>
          <w:p w:rsidR="008C0F0E" w:rsidRDefault="008C0F0E" w:rsidP="008C0F0E">
            <w:pPr>
              <w:spacing w:after="40" w:line="25" w:lineRule="atLeast"/>
              <w:ind w:left="-378" w:right="1548"/>
              <w:rPr>
                <w:rFonts w:ascii="Arial" w:hAnsi="Arial" w:cs="Arial"/>
                <w:b/>
                <w:bCs/>
                <w:sz w:val="22"/>
                <w:szCs w:val="22"/>
                <w:lang w:val="el-GR" w:eastAsia="en-US"/>
              </w:rPr>
            </w:pPr>
            <w:r>
              <w:rPr>
                <w:rFonts w:ascii="Arial" w:hAnsi="Arial" w:cs="Arial"/>
                <w:b/>
                <w:bCs/>
                <w:sz w:val="22"/>
                <w:szCs w:val="22"/>
                <w:lang w:val="el-GR" w:eastAsia="en-US"/>
              </w:rPr>
              <w:t xml:space="preserve">         </w:t>
            </w:r>
          </w:p>
          <w:p w:rsidR="008C0F0E" w:rsidRPr="008C0F0E" w:rsidRDefault="008C0F0E" w:rsidP="008C0F0E">
            <w:pPr>
              <w:spacing w:after="40" w:line="25" w:lineRule="atLeast"/>
              <w:ind w:left="-378" w:right="1548"/>
              <w:rPr>
                <w:rFonts w:ascii="Arial" w:hAnsi="Arial" w:cs="Arial"/>
                <w:b/>
                <w:bCs/>
                <w:lang w:val="el-GR" w:eastAsia="en-US"/>
              </w:rPr>
            </w:pPr>
            <w:r>
              <w:rPr>
                <w:rFonts w:ascii="Arial" w:hAnsi="Arial" w:cs="Arial"/>
                <w:b/>
                <w:bCs/>
                <w:sz w:val="22"/>
                <w:szCs w:val="22"/>
                <w:lang w:val="el-GR" w:eastAsia="en-US"/>
              </w:rPr>
              <w:t xml:space="preserve">     </w:t>
            </w:r>
            <w:r w:rsidRPr="008C0F0E">
              <w:rPr>
                <w:rFonts w:ascii="Arial" w:hAnsi="Arial" w:cs="Arial"/>
                <w:b/>
                <w:bCs/>
                <w:lang w:eastAsia="en-US"/>
              </w:rPr>
              <w:t xml:space="preserve">Προϋπολογισμός: </w:t>
            </w:r>
            <w:r w:rsidRPr="008C0F0E">
              <w:rPr>
                <w:rFonts w:ascii="Arial" w:hAnsi="Arial" w:cs="Arial"/>
                <w:b/>
                <w:bCs/>
                <w:lang w:val="el-GR" w:eastAsia="en-US"/>
              </w:rPr>
              <w:t>24.800,00</w:t>
            </w:r>
            <w:r w:rsidRPr="008C0F0E">
              <w:rPr>
                <w:rFonts w:ascii="Arial" w:hAnsi="Arial" w:cs="Arial"/>
                <w:b/>
                <w:bCs/>
                <w:lang w:eastAsia="en-US"/>
              </w:rPr>
              <w:t>€</w:t>
            </w:r>
            <w:r>
              <w:rPr>
                <w:rFonts w:ascii="Arial" w:hAnsi="Arial" w:cs="Arial"/>
                <w:b/>
                <w:bCs/>
                <w:lang w:val="el-GR" w:eastAsia="en-US"/>
              </w:rPr>
              <w:t xml:space="preserve"> </w:t>
            </w:r>
          </w:p>
          <w:p w:rsidR="008C0F0E" w:rsidRDefault="008C0F0E" w:rsidP="008C0F0E">
            <w:pPr>
              <w:keepNext/>
              <w:spacing w:line="25" w:lineRule="atLeast"/>
              <w:outlineLvl w:val="1"/>
              <w:rPr>
                <w:rFonts w:ascii="Arial" w:hAnsi="Arial" w:cs="Arial"/>
                <w:b/>
                <w:sz w:val="22"/>
                <w:szCs w:val="22"/>
                <w:u w:val="single"/>
                <w:lang w:val="el-GR"/>
              </w:rPr>
            </w:pPr>
            <w:r>
              <w:rPr>
                <w:rFonts w:ascii="Arial" w:hAnsi="Arial" w:cs="Arial"/>
                <w:b/>
                <w:bCs/>
                <w:lang w:val="el-GR" w:eastAsia="en-US"/>
              </w:rPr>
              <w:t xml:space="preserve">               </w:t>
            </w:r>
            <w:r w:rsidRPr="008C0F0E">
              <w:rPr>
                <w:rFonts w:ascii="Arial" w:hAnsi="Arial" w:cs="Arial"/>
                <w:b/>
                <w:bCs/>
                <w:lang w:eastAsia="en-US"/>
              </w:rPr>
              <w:t>(με τον Φ.Π.Α. 24%)</w:t>
            </w:r>
          </w:p>
        </w:tc>
      </w:tr>
    </w:tbl>
    <w:p w:rsidR="008C0F0E" w:rsidRDefault="008C0F0E" w:rsidP="00430141">
      <w:pPr>
        <w:keepNext/>
        <w:spacing w:line="25" w:lineRule="atLeast"/>
        <w:jc w:val="center"/>
        <w:outlineLvl w:val="1"/>
        <w:rPr>
          <w:rFonts w:ascii="Arial" w:hAnsi="Arial" w:cs="Arial"/>
          <w:b/>
          <w:sz w:val="22"/>
          <w:szCs w:val="22"/>
          <w:u w:val="single"/>
          <w:lang w:val="el-GR"/>
        </w:rPr>
      </w:pPr>
    </w:p>
    <w:p w:rsidR="008C0F0E" w:rsidRDefault="008C0F0E" w:rsidP="00430141">
      <w:pPr>
        <w:keepNext/>
        <w:spacing w:line="25" w:lineRule="atLeast"/>
        <w:jc w:val="center"/>
        <w:outlineLvl w:val="1"/>
        <w:rPr>
          <w:rFonts w:ascii="Arial" w:hAnsi="Arial" w:cs="Arial"/>
          <w:b/>
          <w:sz w:val="22"/>
          <w:szCs w:val="22"/>
          <w:u w:val="single"/>
          <w:lang w:val="el-GR"/>
        </w:rPr>
      </w:pPr>
    </w:p>
    <w:p w:rsidR="00430141" w:rsidRPr="00BB45EA" w:rsidRDefault="00430141" w:rsidP="00430141">
      <w:pPr>
        <w:keepNext/>
        <w:spacing w:line="25" w:lineRule="atLeast"/>
        <w:jc w:val="center"/>
        <w:outlineLvl w:val="1"/>
        <w:rPr>
          <w:rFonts w:ascii="Arial" w:hAnsi="Arial" w:cs="Arial"/>
          <w:b/>
          <w:sz w:val="22"/>
          <w:szCs w:val="22"/>
        </w:rPr>
      </w:pPr>
      <w:r w:rsidRPr="00BB45EA">
        <w:rPr>
          <w:rFonts w:ascii="Arial" w:hAnsi="Arial" w:cs="Arial"/>
          <w:b/>
          <w:sz w:val="22"/>
          <w:szCs w:val="22"/>
          <w:u w:val="single"/>
        </w:rPr>
        <w:t>Δ Ι Α Κ Η Ρ Υ Ξ Η</w:t>
      </w:r>
    </w:p>
    <w:p w:rsidR="00430141" w:rsidRPr="00BB45EA" w:rsidRDefault="00430141" w:rsidP="00430141">
      <w:pPr>
        <w:spacing w:line="25" w:lineRule="atLeast"/>
        <w:jc w:val="center"/>
        <w:rPr>
          <w:rFonts w:ascii="Arial" w:hAnsi="Arial" w:cs="Arial"/>
          <w:b/>
          <w:sz w:val="22"/>
          <w:szCs w:val="22"/>
        </w:rPr>
      </w:pPr>
    </w:p>
    <w:p w:rsidR="00430141" w:rsidRPr="00BB45EA" w:rsidRDefault="00430141" w:rsidP="00430141">
      <w:pPr>
        <w:tabs>
          <w:tab w:val="left" w:pos="-720"/>
        </w:tabs>
        <w:spacing w:line="25" w:lineRule="atLeast"/>
        <w:jc w:val="center"/>
        <w:rPr>
          <w:rFonts w:ascii="Arial" w:hAnsi="Arial" w:cs="Arial"/>
          <w:b/>
          <w:sz w:val="22"/>
          <w:szCs w:val="22"/>
        </w:rPr>
      </w:pPr>
      <w:r w:rsidRPr="00BB45EA">
        <w:rPr>
          <w:rFonts w:ascii="Arial" w:hAnsi="Arial" w:cs="Arial"/>
          <w:b/>
          <w:sz w:val="22"/>
          <w:szCs w:val="22"/>
        </w:rPr>
        <w:t xml:space="preserve">O ΔΗΜΑΡΧΟΣ </w:t>
      </w:r>
      <w:r w:rsidRPr="00BB45EA">
        <w:rPr>
          <w:rFonts w:ascii="Arial" w:hAnsi="Arial" w:cs="Arial"/>
          <w:b/>
          <w:bCs/>
          <w:sz w:val="22"/>
          <w:szCs w:val="22"/>
        </w:rPr>
        <w:t>ΑΙΓΑΛΕΩ</w:t>
      </w:r>
    </w:p>
    <w:p w:rsidR="00430141" w:rsidRPr="00BB45EA" w:rsidRDefault="00F85B22" w:rsidP="00F85B22">
      <w:pPr>
        <w:ind w:right="-64"/>
        <w:jc w:val="both"/>
        <w:rPr>
          <w:rFonts w:ascii="Arial" w:hAnsi="Arial" w:cs="Arial"/>
          <w:b/>
          <w:sz w:val="22"/>
          <w:szCs w:val="22"/>
        </w:rPr>
      </w:pPr>
      <w:r w:rsidRPr="00BB45EA">
        <w:rPr>
          <w:rFonts w:ascii="Arial" w:hAnsi="Arial" w:cs="Arial"/>
          <w:sz w:val="22"/>
          <w:szCs w:val="22"/>
          <w:lang w:val="el-GR"/>
        </w:rPr>
        <w:t xml:space="preserve">           </w:t>
      </w:r>
      <w:r w:rsidR="00430141" w:rsidRPr="00BB45EA">
        <w:rPr>
          <w:rFonts w:ascii="Arial" w:hAnsi="Arial" w:cs="Arial"/>
          <w:sz w:val="22"/>
          <w:szCs w:val="22"/>
        </w:rPr>
        <w:t xml:space="preserve">διακηρύσσει ότι εκτίθεται σε </w:t>
      </w:r>
      <w:r w:rsidR="00430141" w:rsidRPr="00BB45EA">
        <w:rPr>
          <w:rFonts w:ascii="Arial" w:hAnsi="Arial" w:cs="Arial"/>
          <w:b/>
          <w:sz w:val="22"/>
          <w:szCs w:val="22"/>
        </w:rPr>
        <w:t>συνοπτικό διαγωνισμό</w:t>
      </w:r>
      <w:r w:rsidR="00430141" w:rsidRPr="00BB45EA">
        <w:rPr>
          <w:rFonts w:ascii="Arial" w:hAnsi="Arial" w:cs="Arial"/>
          <w:sz w:val="22"/>
          <w:szCs w:val="22"/>
        </w:rPr>
        <w:t xml:space="preserve"> με σφραγισμένες προσφορές</w:t>
      </w:r>
      <w:r w:rsidR="00430141" w:rsidRPr="00BB45EA">
        <w:rPr>
          <w:rFonts w:ascii="Arial" w:hAnsi="Arial" w:cs="Arial"/>
          <w:bCs/>
          <w:sz w:val="22"/>
          <w:szCs w:val="22"/>
        </w:rPr>
        <w:t xml:space="preserve"> </w:t>
      </w:r>
      <w:r w:rsidR="00430141" w:rsidRPr="00BB45EA">
        <w:rPr>
          <w:rFonts w:ascii="Arial" w:hAnsi="Arial" w:cs="Arial"/>
          <w:sz w:val="22"/>
          <w:szCs w:val="22"/>
        </w:rPr>
        <w:t xml:space="preserve">η δημόσια σύμβαση προμήθειας αγαθών με τίτλο </w:t>
      </w:r>
      <w:r w:rsidR="00430141" w:rsidRPr="00BB45EA">
        <w:rPr>
          <w:rFonts w:ascii="Arial" w:hAnsi="Arial" w:cs="Arial"/>
          <w:b/>
          <w:sz w:val="22"/>
          <w:szCs w:val="22"/>
        </w:rPr>
        <w:t>«</w:t>
      </w:r>
      <w:r w:rsidR="00B52D64" w:rsidRPr="00BB45EA">
        <w:rPr>
          <w:rFonts w:ascii="Arial" w:hAnsi="Arial" w:cs="Arial"/>
          <w:lang w:val="el-GR"/>
        </w:rPr>
        <w:t xml:space="preserve">ΠΡΟΜΗΘΕΙΑ </w:t>
      </w:r>
      <w:r w:rsidRPr="00BB45EA">
        <w:rPr>
          <w:rFonts w:ascii="Arial" w:hAnsi="Arial" w:cs="Arial"/>
          <w:lang w:val="el-GR"/>
        </w:rPr>
        <w:t xml:space="preserve">ΣΤΕΓΑΝΩΤΙΚΩΝ, ΧΡΩΜΑΤΩΝ,ΜΟΝΩΤΙΚΏΝ ΒΑΦΩΝ, ΕΝΙΣΧΥΤΙΚΟ </w:t>
      </w:r>
      <w:r w:rsidR="00B52D64" w:rsidRPr="00BB45EA">
        <w:rPr>
          <w:rFonts w:ascii="Arial" w:hAnsi="Arial" w:cs="Arial"/>
          <w:lang w:val="el-GR"/>
        </w:rPr>
        <w:t>ΠΡΟΣΦΥΣΗΣ ΚΟΝΙΑΜΑΤΩΝ ΚΛΠ ΓΙΑ ΤΙΣ ΑΝΑΓΚΕΣ ΤΩΝ ΤΕΧΝΙΚΩΝ ΣΥΝΕΡΓΕΙΩΝ 2020»</w:t>
      </w:r>
      <w:r w:rsidRPr="00BB45EA">
        <w:rPr>
          <w:rFonts w:ascii="Arial" w:hAnsi="Arial" w:cs="Arial"/>
          <w:lang w:val="el-GR"/>
        </w:rPr>
        <w:t xml:space="preserve">, συνολικού προϋπολογισμού </w:t>
      </w:r>
      <w:r w:rsidR="00905A22" w:rsidRPr="00BB45EA">
        <w:rPr>
          <w:rFonts w:ascii="Arial" w:hAnsi="Arial" w:cs="Arial"/>
          <w:b/>
          <w:sz w:val="22"/>
          <w:szCs w:val="22"/>
        </w:rPr>
        <w:t>24</w:t>
      </w:r>
      <w:r w:rsidR="00430141" w:rsidRPr="00BB45EA">
        <w:rPr>
          <w:rFonts w:ascii="Arial" w:hAnsi="Arial" w:cs="Arial"/>
          <w:b/>
          <w:sz w:val="22"/>
          <w:szCs w:val="22"/>
        </w:rPr>
        <w:t>.</w:t>
      </w:r>
      <w:r w:rsidR="00905A22" w:rsidRPr="00BB45EA">
        <w:rPr>
          <w:rFonts w:ascii="Arial" w:hAnsi="Arial" w:cs="Arial"/>
          <w:b/>
          <w:sz w:val="22"/>
          <w:szCs w:val="22"/>
        </w:rPr>
        <w:t>800</w:t>
      </w:r>
      <w:r w:rsidRPr="00BB45EA">
        <w:rPr>
          <w:rFonts w:ascii="Arial" w:hAnsi="Arial" w:cs="Arial"/>
          <w:b/>
          <w:sz w:val="22"/>
          <w:szCs w:val="22"/>
          <w:lang w:val="el-GR"/>
        </w:rPr>
        <w:t>,00</w:t>
      </w:r>
      <w:r w:rsidR="00430141" w:rsidRPr="00BB45EA">
        <w:rPr>
          <w:rFonts w:ascii="Arial" w:hAnsi="Arial" w:cs="Arial"/>
          <w:b/>
          <w:sz w:val="22"/>
          <w:szCs w:val="22"/>
        </w:rPr>
        <w:t>€</w:t>
      </w:r>
      <w:r w:rsidR="00430141" w:rsidRPr="00BB45EA">
        <w:rPr>
          <w:rFonts w:ascii="Arial" w:hAnsi="Arial" w:cs="Arial"/>
          <w:b/>
          <w:sz w:val="22"/>
          <w:szCs w:val="22"/>
          <w:lang w:eastAsia="ar-SA"/>
        </w:rPr>
        <w:t xml:space="preserve">, </w:t>
      </w:r>
      <w:r w:rsidR="00430141" w:rsidRPr="00BB45EA">
        <w:rPr>
          <w:rFonts w:ascii="Arial" w:hAnsi="Arial" w:cs="Arial"/>
          <w:sz w:val="22"/>
          <w:szCs w:val="22"/>
          <w:lang w:eastAsia="ar-SA"/>
        </w:rPr>
        <w:t>συμπεριλαμβανομένου Φ.Π.Α. 24%</w:t>
      </w:r>
      <w:r w:rsidR="00430141" w:rsidRPr="00BB45EA">
        <w:rPr>
          <w:rFonts w:ascii="Arial" w:hAnsi="Arial" w:cs="Arial"/>
          <w:sz w:val="22"/>
          <w:szCs w:val="22"/>
        </w:rPr>
        <w:t xml:space="preserve">, με κριτήριο ανάθεσης της σύμβασης την </w:t>
      </w:r>
      <w:r w:rsidR="00430141" w:rsidRPr="00BB45EA">
        <w:rPr>
          <w:rFonts w:ascii="Arial" w:hAnsi="Arial" w:cs="Arial"/>
          <w:b/>
          <w:sz w:val="22"/>
          <w:szCs w:val="22"/>
          <w:u w:val="single"/>
        </w:rPr>
        <w:t>πλέον συμφέρουσα από οικονομική άποψη προσφορά, μόνο  βάσει της τιμής (χαμηλότερη τιμή),</w:t>
      </w:r>
      <w:r w:rsidR="00430141" w:rsidRPr="00BB45EA">
        <w:rPr>
          <w:rFonts w:ascii="Arial" w:hAnsi="Arial" w:cs="Arial"/>
          <w:b/>
          <w:sz w:val="22"/>
          <w:szCs w:val="22"/>
        </w:rPr>
        <w:t xml:space="preserve"> </w:t>
      </w:r>
      <w:r w:rsidR="00430141" w:rsidRPr="00BB45EA">
        <w:rPr>
          <w:rFonts w:ascii="Arial" w:hAnsi="Arial" w:cs="Arial"/>
          <w:sz w:val="22"/>
          <w:szCs w:val="22"/>
        </w:rPr>
        <w:t>σύμφωνα με τις διατάξεις των άρθρων 88 και 117 του Ν. 4412/2016.</w:t>
      </w:r>
    </w:p>
    <w:p w:rsidR="00430141" w:rsidRPr="00BB45EA" w:rsidRDefault="00430141" w:rsidP="00430141">
      <w:pPr>
        <w:spacing w:after="60" w:line="25" w:lineRule="atLeast"/>
        <w:jc w:val="center"/>
        <w:rPr>
          <w:rFonts w:ascii="Arial" w:hAnsi="Arial" w:cs="Arial"/>
          <w:b/>
          <w:sz w:val="22"/>
          <w:szCs w:val="22"/>
        </w:rPr>
      </w:pPr>
    </w:p>
    <w:p w:rsidR="00430141" w:rsidRPr="00BB45EA" w:rsidRDefault="00430141" w:rsidP="00430141">
      <w:pPr>
        <w:spacing w:line="25" w:lineRule="atLeast"/>
        <w:jc w:val="both"/>
        <w:rPr>
          <w:rFonts w:ascii="Arial" w:hAnsi="Arial" w:cs="Arial"/>
          <w:sz w:val="22"/>
          <w:szCs w:val="22"/>
        </w:rPr>
      </w:pPr>
      <w:r w:rsidRPr="00BB45EA">
        <w:rPr>
          <w:rFonts w:ascii="Arial" w:hAnsi="Arial" w:cs="Arial"/>
          <w:sz w:val="22"/>
          <w:szCs w:val="22"/>
        </w:rPr>
        <w:tab/>
        <w:t xml:space="preserve">Όλες οι τιμές στο έντυπο Οικονομικής προσφοράς </w:t>
      </w:r>
      <w:r w:rsidRPr="00BB45EA">
        <w:rPr>
          <w:rFonts w:ascii="Arial" w:hAnsi="Arial" w:cs="Arial"/>
          <w:b/>
          <w:sz w:val="22"/>
          <w:szCs w:val="22"/>
        </w:rPr>
        <w:t>(ΠΑΡΑΡΤΗΜΑ Β΄)</w:t>
      </w:r>
      <w:r w:rsidRPr="00BB45EA">
        <w:rPr>
          <w:rFonts w:ascii="Arial" w:hAnsi="Arial" w:cs="Arial"/>
          <w:sz w:val="22"/>
          <w:szCs w:val="22"/>
        </w:rPr>
        <w:t xml:space="preserve"> επί ποινή απαραδέκτου συμπληρώνονται αριθμητικώς και ολογράφως. Αριθμητική μόνο αναγραφή τιμής στο τιμολόγιο δεν λαμβάνεται υπόψη.</w:t>
      </w:r>
    </w:p>
    <w:p w:rsidR="00430141" w:rsidRPr="00BB45EA" w:rsidRDefault="00430141" w:rsidP="00430141">
      <w:pPr>
        <w:spacing w:line="25" w:lineRule="atLeast"/>
        <w:ind w:firstLine="567"/>
        <w:jc w:val="both"/>
        <w:rPr>
          <w:rFonts w:ascii="Arial" w:hAnsi="Arial" w:cs="Arial"/>
          <w:b/>
          <w:sz w:val="22"/>
          <w:szCs w:val="22"/>
        </w:rPr>
      </w:pP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b/>
          <w:sz w:val="22"/>
          <w:szCs w:val="22"/>
        </w:rPr>
        <w:t>Η ελάχιστη προθεσμία διεξαγωγής</w:t>
      </w:r>
      <w:r w:rsidRPr="00BB45EA">
        <w:rPr>
          <w:rFonts w:ascii="Arial" w:hAnsi="Arial" w:cs="Arial"/>
          <w:b/>
          <w:spacing w:val="-2"/>
          <w:sz w:val="22"/>
          <w:szCs w:val="22"/>
        </w:rPr>
        <w:t xml:space="preserve"> </w:t>
      </w:r>
      <w:r w:rsidRPr="00BB45EA">
        <w:rPr>
          <w:rFonts w:ascii="Arial" w:hAnsi="Arial" w:cs="Arial"/>
          <w:b/>
          <w:sz w:val="22"/>
          <w:szCs w:val="22"/>
        </w:rPr>
        <w:t>του διαγωνισμού είναι δέκα (10) ημέρες</w:t>
      </w:r>
      <w:r w:rsidRPr="00BB45EA">
        <w:rPr>
          <w:rFonts w:ascii="Arial" w:hAnsi="Arial" w:cs="Arial"/>
          <w:sz w:val="22"/>
          <w:szCs w:val="22"/>
        </w:rPr>
        <w:t xml:space="preserve"> από την ημερομηνία δημοσίευσης της προκήρυξης σύμβασης στο Κ.Η.Μ.ΔΗ.Σ., σύμφωνα με τα άρθρα 66, 117, 120 και 121 (παρ. 1γ) του Ν. 4412/2016 και τα άρθρα 43 &amp; 19 Ν4605/2019. Π</w:t>
      </w:r>
      <w:r w:rsidRPr="00BB45EA">
        <w:rPr>
          <w:rFonts w:ascii="Arial" w:hAnsi="Arial" w:cs="Arial"/>
          <w:spacing w:val="-2"/>
          <w:sz w:val="22"/>
          <w:szCs w:val="22"/>
        </w:rPr>
        <w:t xml:space="preserve">αράλληλα θα παρέχεται ελεύθερη, άμεση και πλήρης πρόσβαση στα έγγραφα της σύμβασης στην ιστοσελίδα του Δήμου Αιγάλεω  </w:t>
      </w:r>
      <w:hyperlink r:id="rId10" w:history="1">
        <w:r w:rsidRPr="00BB45EA">
          <w:rPr>
            <w:rStyle w:val="-"/>
            <w:rFonts w:ascii="Arial" w:eastAsia="Arial-BoldMT" w:hAnsi="Arial" w:cs="Arial"/>
            <w:b/>
            <w:sz w:val="22"/>
            <w:szCs w:val="22"/>
          </w:rPr>
          <w:t>http://www.</w:t>
        </w:r>
        <w:r w:rsidRPr="00BB45EA">
          <w:rPr>
            <w:rStyle w:val="-"/>
            <w:rFonts w:ascii="Arial" w:eastAsia="Arial-BoldMT" w:hAnsi="Arial" w:cs="Arial"/>
            <w:b/>
            <w:sz w:val="22"/>
            <w:szCs w:val="22"/>
            <w:lang w:val="en-US"/>
          </w:rPr>
          <w:t>aigaleo</w:t>
        </w:r>
        <w:r w:rsidRPr="00BB45EA">
          <w:rPr>
            <w:rStyle w:val="-"/>
            <w:rFonts w:ascii="Arial" w:eastAsia="Arial-BoldMT" w:hAnsi="Arial" w:cs="Arial"/>
            <w:b/>
            <w:sz w:val="22"/>
            <w:szCs w:val="22"/>
          </w:rPr>
          <w:t>.gr</w:t>
        </w:r>
      </w:hyperlink>
    </w:p>
    <w:p w:rsidR="00430141" w:rsidRPr="00BB45EA" w:rsidRDefault="00430141" w:rsidP="00430141">
      <w:pPr>
        <w:widowControl w:val="0"/>
        <w:tabs>
          <w:tab w:val="left" w:pos="0"/>
        </w:tabs>
        <w:spacing w:line="25" w:lineRule="atLeast"/>
        <w:ind w:right="-70" w:firstLine="567"/>
        <w:jc w:val="both"/>
        <w:rPr>
          <w:rFonts w:ascii="Arial" w:hAnsi="Arial" w:cs="Arial"/>
          <w:b/>
          <w:color w:val="000000"/>
          <w:sz w:val="22"/>
          <w:szCs w:val="22"/>
        </w:rPr>
      </w:pPr>
      <w:r w:rsidRPr="00BB45EA">
        <w:rPr>
          <w:rFonts w:ascii="Arial" w:hAnsi="Arial" w:cs="Arial"/>
          <w:sz w:val="22"/>
          <w:szCs w:val="22"/>
        </w:rPr>
        <w:t xml:space="preserve">Ο διαγωνισμός θα διεξαχθεί </w:t>
      </w:r>
      <w:r w:rsidRPr="00BB45EA">
        <w:rPr>
          <w:rFonts w:ascii="Arial" w:hAnsi="Arial" w:cs="Arial"/>
          <w:b/>
          <w:color w:val="000000"/>
          <w:sz w:val="22"/>
          <w:szCs w:val="22"/>
        </w:rPr>
        <w:t xml:space="preserve">την </w:t>
      </w:r>
      <w:r w:rsidR="00906664">
        <w:rPr>
          <w:rFonts w:ascii="Arial" w:hAnsi="Arial" w:cs="Arial"/>
          <w:b/>
          <w:color w:val="000000"/>
          <w:sz w:val="22"/>
          <w:szCs w:val="22"/>
          <w:lang w:val="el-GR"/>
        </w:rPr>
        <w:t>2</w:t>
      </w:r>
      <w:r w:rsidR="00906664" w:rsidRPr="00906664">
        <w:rPr>
          <w:rFonts w:ascii="Arial" w:hAnsi="Arial" w:cs="Arial"/>
          <w:b/>
          <w:color w:val="000000"/>
          <w:sz w:val="22"/>
          <w:szCs w:val="22"/>
          <w:lang w:val="el-GR"/>
        </w:rPr>
        <w:t>4</w:t>
      </w:r>
      <w:r w:rsidR="00FB6939">
        <w:rPr>
          <w:rFonts w:ascii="Arial" w:hAnsi="Arial" w:cs="Arial"/>
          <w:b/>
          <w:color w:val="000000"/>
          <w:sz w:val="22"/>
          <w:szCs w:val="22"/>
          <w:lang w:val="el-GR"/>
        </w:rPr>
        <w:t>/</w:t>
      </w:r>
      <w:r w:rsidR="00906664" w:rsidRPr="00906664">
        <w:rPr>
          <w:rFonts w:ascii="Arial" w:hAnsi="Arial" w:cs="Arial"/>
          <w:b/>
          <w:color w:val="000000"/>
          <w:sz w:val="22"/>
          <w:szCs w:val="22"/>
          <w:lang w:val="el-GR"/>
        </w:rPr>
        <w:t>8</w:t>
      </w:r>
      <w:r w:rsidR="00FB6939">
        <w:rPr>
          <w:rFonts w:ascii="Arial" w:hAnsi="Arial" w:cs="Arial"/>
          <w:b/>
          <w:color w:val="000000"/>
          <w:sz w:val="22"/>
          <w:szCs w:val="22"/>
          <w:lang w:val="el-GR"/>
        </w:rPr>
        <w:t>/2020</w:t>
      </w:r>
      <w:r w:rsidRPr="00BB45EA">
        <w:rPr>
          <w:rFonts w:ascii="Arial" w:hAnsi="Arial" w:cs="Arial"/>
          <w:b/>
          <w:color w:val="000000"/>
          <w:sz w:val="22"/>
          <w:szCs w:val="22"/>
        </w:rPr>
        <w:t xml:space="preserve"> ημέρα </w:t>
      </w:r>
      <w:r w:rsidR="00FB6939">
        <w:rPr>
          <w:rFonts w:ascii="Arial" w:hAnsi="Arial" w:cs="Arial"/>
          <w:b/>
          <w:color w:val="000000"/>
          <w:sz w:val="22"/>
          <w:szCs w:val="22"/>
          <w:lang w:val="el-GR"/>
        </w:rPr>
        <w:t>Δευτέρα</w:t>
      </w:r>
      <w:r w:rsidRPr="00BB45EA">
        <w:rPr>
          <w:rFonts w:ascii="Arial" w:hAnsi="Arial" w:cs="Arial"/>
          <w:b/>
          <w:color w:val="000000"/>
          <w:sz w:val="22"/>
          <w:szCs w:val="22"/>
        </w:rPr>
        <w:t xml:space="preserve"> </w:t>
      </w:r>
      <w:r w:rsidRPr="00BB45EA">
        <w:rPr>
          <w:rFonts w:ascii="Arial" w:hAnsi="Arial" w:cs="Arial"/>
          <w:color w:val="000000"/>
          <w:sz w:val="22"/>
          <w:szCs w:val="22"/>
        </w:rPr>
        <w:t xml:space="preserve">ενώπιον της Επιτροπής διαγωνισμού στο δημοτικό κατάστημα με καταληκτική ώρα υποβολής των προσφορών την </w:t>
      </w:r>
      <w:r w:rsidR="00906664">
        <w:rPr>
          <w:rFonts w:ascii="Arial" w:hAnsi="Arial" w:cs="Arial"/>
          <w:b/>
          <w:color w:val="000000"/>
          <w:sz w:val="22"/>
          <w:szCs w:val="22"/>
        </w:rPr>
        <w:t>11</w:t>
      </w:r>
      <w:r w:rsidR="00FB6939" w:rsidRPr="00FB6939">
        <w:rPr>
          <w:rFonts w:ascii="Arial" w:hAnsi="Arial" w:cs="Arial"/>
          <w:b/>
          <w:color w:val="000000"/>
          <w:sz w:val="22"/>
          <w:szCs w:val="22"/>
        </w:rPr>
        <w:t>:</w:t>
      </w:r>
      <w:r w:rsidR="00FB6939" w:rsidRPr="00FB6939">
        <w:rPr>
          <w:rFonts w:ascii="Arial" w:hAnsi="Arial" w:cs="Arial"/>
          <w:b/>
          <w:color w:val="000000"/>
          <w:sz w:val="22"/>
          <w:szCs w:val="22"/>
          <w:lang w:val="el-GR"/>
        </w:rPr>
        <w:t>00</w:t>
      </w:r>
      <w:r w:rsidR="00906664">
        <w:rPr>
          <w:rFonts w:ascii="Arial" w:hAnsi="Arial" w:cs="Arial"/>
          <w:b/>
          <w:color w:val="000000"/>
          <w:sz w:val="22"/>
          <w:szCs w:val="22"/>
          <w:lang w:val="el-GR"/>
        </w:rPr>
        <w:t>π.</w:t>
      </w:r>
      <w:r w:rsidRPr="00BB45EA">
        <w:rPr>
          <w:rFonts w:ascii="Arial" w:hAnsi="Arial" w:cs="Arial"/>
          <w:b/>
          <w:color w:val="000000"/>
          <w:sz w:val="22"/>
          <w:szCs w:val="22"/>
        </w:rPr>
        <w:t>μ.</w:t>
      </w:r>
    </w:p>
    <w:p w:rsidR="002E0F8C" w:rsidRDefault="002E0F8C" w:rsidP="002E0F8C">
      <w:pPr>
        <w:tabs>
          <w:tab w:val="left" w:pos="-720"/>
        </w:tabs>
        <w:spacing w:line="25" w:lineRule="atLeast"/>
        <w:ind w:firstLine="567"/>
        <w:jc w:val="both"/>
        <w:rPr>
          <w:rFonts w:ascii="Arial" w:eastAsia="Arial-BoldMT" w:hAnsi="Arial" w:cs="Arial"/>
          <w:sz w:val="22"/>
          <w:szCs w:val="22"/>
        </w:rPr>
      </w:pPr>
      <w:r>
        <w:rPr>
          <w:rFonts w:ascii="Arial" w:hAnsi="Arial" w:cs="Arial"/>
          <w:spacing w:val="-3"/>
          <w:sz w:val="22"/>
          <w:szCs w:val="22"/>
        </w:rPr>
        <w:t xml:space="preserve">Η εν λόγω δημόσια σύμβαση προμήθειας αγαθών θα χρηματοδοτηθεί από ίδιους πόρους. </w:t>
      </w:r>
      <w:r>
        <w:rPr>
          <w:rFonts w:ascii="Arial" w:eastAsia="Arial-BoldMT" w:hAnsi="Arial" w:cs="Arial"/>
          <w:sz w:val="22"/>
          <w:szCs w:val="22"/>
        </w:rPr>
        <w:t xml:space="preserve">Οι διαγωνιζόμενοι θα πρέπει να καταθέσουν προσφορά για το σύνολο των υπό προμήθεια ειδών. </w:t>
      </w:r>
    </w:p>
    <w:p w:rsidR="00430141" w:rsidRPr="00BB45EA" w:rsidRDefault="00430141" w:rsidP="00430141">
      <w:pPr>
        <w:tabs>
          <w:tab w:val="left" w:pos="-720"/>
        </w:tabs>
        <w:spacing w:line="25" w:lineRule="atLeast"/>
        <w:jc w:val="both"/>
        <w:rPr>
          <w:rFonts w:ascii="Arial" w:eastAsia="Arial-BoldMT" w:hAnsi="Arial" w:cs="Arial"/>
          <w:sz w:val="22"/>
          <w:szCs w:val="22"/>
          <w:u w:val="single"/>
        </w:rPr>
      </w:pPr>
      <w:r w:rsidRPr="00BB45EA">
        <w:rPr>
          <w:rFonts w:ascii="Arial" w:eastAsia="Arial-BoldMT" w:hAnsi="Arial" w:cs="Arial"/>
          <w:sz w:val="22"/>
          <w:szCs w:val="22"/>
          <w:u w:val="single"/>
        </w:rPr>
        <w:t>ΣΤΟΙΧΕΙΑ ΑΝΑΘΕΤΟΥΣΑΣ ΑΡΧΗΣ :</w:t>
      </w:r>
    </w:p>
    <w:p w:rsidR="00430141" w:rsidRPr="00BB45EA" w:rsidRDefault="00430141" w:rsidP="00430141">
      <w:pPr>
        <w:tabs>
          <w:tab w:val="left" w:pos="-720"/>
        </w:tabs>
        <w:spacing w:line="25" w:lineRule="atLeast"/>
        <w:rPr>
          <w:rFonts w:ascii="Arial" w:hAnsi="Arial" w:cs="Arial"/>
          <w:spacing w:val="-2"/>
          <w:sz w:val="22"/>
          <w:szCs w:val="22"/>
        </w:rPr>
      </w:pPr>
      <w:r w:rsidRPr="00BB45EA">
        <w:rPr>
          <w:rFonts w:ascii="Arial" w:hAnsi="Arial" w:cs="Arial"/>
          <w:spacing w:val="-3"/>
          <w:sz w:val="22"/>
          <w:szCs w:val="22"/>
        </w:rPr>
        <w:t xml:space="preserve">ΔΗΜΟΣ </w:t>
      </w:r>
      <w:r w:rsidRPr="00BB45EA">
        <w:rPr>
          <w:rFonts w:ascii="Arial" w:hAnsi="Arial" w:cs="Arial"/>
          <w:spacing w:val="-2"/>
          <w:sz w:val="22"/>
          <w:szCs w:val="22"/>
        </w:rPr>
        <w:t>ΑΙΓΑΛΕΩ</w:t>
      </w:r>
    </w:p>
    <w:p w:rsidR="00430141" w:rsidRPr="00BB45EA" w:rsidRDefault="00430141" w:rsidP="00430141">
      <w:pPr>
        <w:tabs>
          <w:tab w:val="left" w:pos="-720"/>
        </w:tabs>
        <w:spacing w:line="25" w:lineRule="atLeast"/>
        <w:rPr>
          <w:rFonts w:ascii="Arial" w:hAnsi="Arial" w:cs="Arial"/>
          <w:spacing w:val="-2"/>
          <w:sz w:val="22"/>
          <w:szCs w:val="22"/>
        </w:rPr>
      </w:pPr>
      <w:r w:rsidRPr="00BB45EA">
        <w:rPr>
          <w:rFonts w:ascii="Arial" w:hAnsi="Arial" w:cs="Arial"/>
          <w:spacing w:val="-3"/>
          <w:sz w:val="22"/>
          <w:szCs w:val="22"/>
        </w:rPr>
        <w:t xml:space="preserve">Διεύθυνση: </w:t>
      </w:r>
      <w:r w:rsidRPr="00BB45EA">
        <w:rPr>
          <w:rFonts w:ascii="Arial" w:hAnsi="Arial" w:cs="Arial"/>
          <w:spacing w:val="-2"/>
          <w:sz w:val="22"/>
          <w:szCs w:val="22"/>
        </w:rPr>
        <w:t>Ιερά Οδός 364 &amp; Κάλβου</w:t>
      </w:r>
      <w:r w:rsidRPr="00BB45EA">
        <w:rPr>
          <w:rStyle w:val="contact-suburb"/>
          <w:rFonts w:ascii="Arial" w:hAnsi="Arial" w:cs="Arial"/>
          <w:sz w:val="22"/>
          <w:szCs w:val="22"/>
        </w:rPr>
        <w:t xml:space="preserve">  Τ.Κ. </w:t>
      </w:r>
      <w:r w:rsidRPr="00BB45EA">
        <w:rPr>
          <w:rStyle w:val="contact-postcode"/>
          <w:rFonts w:ascii="Arial" w:hAnsi="Arial" w:cs="Arial"/>
          <w:sz w:val="22"/>
          <w:szCs w:val="22"/>
        </w:rPr>
        <w:t>12243</w:t>
      </w:r>
    </w:p>
    <w:p w:rsidR="00430141" w:rsidRPr="00906664" w:rsidRDefault="00430141" w:rsidP="00430141">
      <w:pPr>
        <w:tabs>
          <w:tab w:val="left" w:pos="-720"/>
        </w:tabs>
        <w:spacing w:line="25" w:lineRule="atLeast"/>
        <w:rPr>
          <w:rStyle w:val="afc"/>
          <w:rFonts w:ascii="Arial" w:hAnsi="Arial" w:cs="Arial"/>
          <w:b w:val="0"/>
          <w:sz w:val="24"/>
          <w:szCs w:val="24"/>
        </w:rPr>
      </w:pPr>
      <w:r w:rsidRPr="00906664">
        <w:rPr>
          <w:rStyle w:val="afc"/>
          <w:rFonts w:ascii="Arial" w:hAnsi="Arial" w:cs="Arial"/>
          <w:b w:val="0"/>
          <w:sz w:val="22"/>
          <w:szCs w:val="22"/>
        </w:rPr>
        <w:t xml:space="preserve">Τηλέφωνα : Κέντρο 213-2044800, </w:t>
      </w:r>
    </w:p>
    <w:p w:rsidR="00430141" w:rsidRPr="00BB45EA" w:rsidRDefault="00430141" w:rsidP="00430141">
      <w:pPr>
        <w:tabs>
          <w:tab w:val="left" w:pos="-720"/>
        </w:tabs>
        <w:spacing w:line="25" w:lineRule="atLeast"/>
        <w:rPr>
          <w:rFonts w:ascii="Arial" w:hAnsi="Arial" w:cs="Arial"/>
          <w:color w:val="FF0000"/>
        </w:rPr>
      </w:pPr>
      <w:r w:rsidRPr="00BB45EA">
        <w:rPr>
          <w:rFonts w:ascii="Arial" w:hAnsi="Arial" w:cs="Arial"/>
          <w:color w:val="000000"/>
          <w:spacing w:val="-3"/>
          <w:sz w:val="22"/>
          <w:szCs w:val="22"/>
        </w:rPr>
        <w:t xml:space="preserve">Τμήμα Προμηθειών: 213-2044878, </w:t>
      </w:r>
      <w:r w:rsidRPr="00BB45EA">
        <w:rPr>
          <w:rFonts w:ascii="Arial" w:hAnsi="Arial" w:cs="Arial"/>
          <w:color w:val="000000"/>
          <w:spacing w:val="-3"/>
          <w:sz w:val="22"/>
          <w:szCs w:val="22"/>
          <w:lang w:val="en-US"/>
        </w:rPr>
        <w:t>Fax</w:t>
      </w:r>
      <w:r w:rsidRPr="00BB45EA">
        <w:rPr>
          <w:rFonts w:ascii="Arial" w:hAnsi="Arial" w:cs="Arial"/>
          <w:color w:val="000000"/>
          <w:spacing w:val="-3"/>
          <w:sz w:val="22"/>
          <w:szCs w:val="22"/>
        </w:rPr>
        <w:t xml:space="preserve">: </w:t>
      </w:r>
      <w:r w:rsidRPr="00BB45EA">
        <w:rPr>
          <w:rFonts w:ascii="Arial" w:hAnsi="Arial" w:cs="Arial"/>
          <w:color w:val="000000"/>
          <w:spacing w:val="-2"/>
          <w:sz w:val="22"/>
          <w:szCs w:val="22"/>
        </w:rPr>
        <w:t>213-2044880,</w:t>
      </w:r>
      <w:r w:rsidRPr="00BB45EA">
        <w:rPr>
          <w:rFonts w:ascii="Arial" w:hAnsi="Arial" w:cs="Arial"/>
          <w:color w:val="FF0000"/>
          <w:spacing w:val="-2"/>
          <w:sz w:val="22"/>
          <w:szCs w:val="22"/>
        </w:rPr>
        <w:t xml:space="preserve"> </w:t>
      </w:r>
      <w:r w:rsidRPr="00BB45EA">
        <w:rPr>
          <w:rFonts w:ascii="Arial" w:hAnsi="Arial" w:cs="Arial"/>
          <w:color w:val="000000"/>
          <w:spacing w:val="-2"/>
          <w:sz w:val="22"/>
          <w:szCs w:val="22"/>
          <w:lang w:val="en-US"/>
        </w:rPr>
        <w:t>E</w:t>
      </w:r>
      <w:r w:rsidRPr="00BB45EA">
        <w:rPr>
          <w:rFonts w:ascii="Arial" w:hAnsi="Arial" w:cs="Arial"/>
          <w:bCs/>
          <w:color w:val="000000"/>
          <w:sz w:val="22"/>
          <w:szCs w:val="22"/>
        </w:rPr>
        <w:t>-</w:t>
      </w:r>
      <w:r w:rsidRPr="00BB45EA">
        <w:rPr>
          <w:rFonts w:ascii="Arial" w:hAnsi="Arial" w:cs="Arial"/>
          <w:bCs/>
          <w:color w:val="000000"/>
          <w:sz w:val="22"/>
          <w:szCs w:val="22"/>
          <w:lang w:val="en-US"/>
        </w:rPr>
        <w:t>mail</w:t>
      </w:r>
      <w:r w:rsidRPr="00BB45EA">
        <w:rPr>
          <w:rFonts w:ascii="Arial" w:hAnsi="Arial" w:cs="Arial"/>
          <w:bCs/>
          <w:color w:val="000000"/>
          <w:sz w:val="22"/>
          <w:szCs w:val="22"/>
        </w:rPr>
        <w:t xml:space="preserve">: </w:t>
      </w:r>
      <w:r w:rsidRPr="00BB45EA">
        <w:rPr>
          <w:rFonts w:ascii="Arial" w:hAnsi="Arial" w:cs="Arial"/>
          <w:bCs/>
          <w:color w:val="000000"/>
          <w:sz w:val="22"/>
          <w:szCs w:val="22"/>
          <w:lang w:val="en-US"/>
        </w:rPr>
        <w:t>promithies</w:t>
      </w:r>
      <w:hyperlink r:id="rId11" w:history="1">
        <w:r w:rsidRPr="00BB45EA">
          <w:rPr>
            <w:rStyle w:val="-"/>
            <w:rFonts w:ascii="Arial" w:eastAsia="Calibri" w:hAnsi="Arial" w:cs="Arial"/>
            <w:bCs/>
            <w:sz w:val="22"/>
            <w:szCs w:val="22"/>
          </w:rPr>
          <w:t>@</w:t>
        </w:r>
        <w:r w:rsidRPr="00BB45EA">
          <w:rPr>
            <w:rStyle w:val="-"/>
            <w:rFonts w:ascii="Arial" w:eastAsia="Calibri" w:hAnsi="Arial" w:cs="Arial"/>
            <w:bCs/>
            <w:sz w:val="22"/>
            <w:szCs w:val="22"/>
            <w:lang w:val="en-US"/>
          </w:rPr>
          <w:t>egaleo</w:t>
        </w:r>
        <w:r w:rsidRPr="00BB45EA">
          <w:rPr>
            <w:rStyle w:val="-"/>
            <w:rFonts w:ascii="Arial" w:eastAsia="Calibri" w:hAnsi="Arial" w:cs="Arial"/>
            <w:bCs/>
            <w:sz w:val="22"/>
            <w:szCs w:val="22"/>
          </w:rPr>
          <w:t>.</w:t>
        </w:r>
        <w:r w:rsidRPr="00BB45EA">
          <w:rPr>
            <w:rStyle w:val="-"/>
            <w:rFonts w:ascii="Arial" w:eastAsia="Calibri" w:hAnsi="Arial" w:cs="Arial"/>
            <w:bCs/>
            <w:sz w:val="22"/>
            <w:szCs w:val="22"/>
            <w:lang w:val="en-US"/>
          </w:rPr>
          <w:t>gr</w:t>
        </w:r>
      </w:hyperlink>
    </w:p>
    <w:p w:rsidR="00430141" w:rsidRPr="00BB45EA" w:rsidRDefault="00430141" w:rsidP="00430141">
      <w:pPr>
        <w:tabs>
          <w:tab w:val="left" w:pos="-720"/>
        </w:tabs>
        <w:spacing w:line="25" w:lineRule="atLeast"/>
        <w:rPr>
          <w:rFonts w:ascii="Arial" w:hAnsi="Arial" w:cs="Arial"/>
          <w:bCs/>
          <w:sz w:val="22"/>
          <w:szCs w:val="22"/>
        </w:rPr>
      </w:pPr>
    </w:p>
    <w:p w:rsidR="00430141" w:rsidRPr="00BB45EA" w:rsidRDefault="00430141" w:rsidP="00430141">
      <w:pPr>
        <w:tabs>
          <w:tab w:val="left" w:pos="-720"/>
        </w:tabs>
        <w:spacing w:line="200" w:lineRule="atLeast"/>
        <w:jc w:val="both"/>
        <w:rPr>
          <w:rFonts w:ascii="Arial" w:eastAsia="Arial-BoldMT" w:hAnsi="Arial" w:cs="Arial"/>
          <w:sz w:val="22"/>
          <w:szCs w:val="22"/>
        </w:rPr>
      </w:pPr>
      <w:r w:rsidRPr="00BB45EA">
        <w:rPr>
          <w:rFonts w:ascii="Arial" w:eastAsia="Arial-BoldMT" w:hAnsi="Arial" w:cs="Arial"/>
          <w:sz w:val="22"/>
          <w:szCs w:val="22"/>
        </w:rPr>
        <w:t xml:space="preserve">Η εν λόγω δημόσια σύμβαση Προμήθειας με </w:t>
      </w:r>
      <w:r w:rsidRPr="00BB45EA">
        <w:rPr>
          <w:rFonts w:ascii="Arial" w:eastAsia="Arial-BoldMT" w:hAnsi="Arial" w:cs="Arial"/>
          <w:b/>
          <w:sz w:val="22"/>
          <w:szCs w:val="22"/>
        </w:rPr>
        <w:t xml:space="preserve">ΚΑ </w:t>
      </w:r>
      <w:r w:rsidR="00905A22" w:rsidRPr="00BB45EA">
        <w:rPr>
          <w:rFonts w:ascii="Arial" w:eastAsia="Arial-BoldMT" w:hAnsi="Arial" w:cs="Arial"/>
          <w:b/>
          <w:sz w:val="22"/>
          <w:szCs w:val="22"/>
        </w:rPr>
        <w:t>30.6699.011</w:t>
      </w:r>
      <w:r w:rsidRPr="00BB45EA">
        <w:rPr>
          <w:rFonts w:ascii="Arial" w:eastAsia="Arial-BoldMT" w:hAnsi="Arial" w:cs="Arial"/>
          <w:sz w:val="22"/>
          <w:szCs w:val="22"/>
        </w:rPr>
        <w:t xml:space="preserve">, θα χρηματοδοτηθεί από  </w:t>
      </w:r>
      <w:r w:rsidR="002E0F8C" w:rsidRPr="008063BC">
        <w:rPr>
          <w:rFonts w:ascii="Arial" w:hAnsi="Arial" w:cs="Arial"/>
          <w:spacing w:val="-3"/>
          <w:sz w:val="22"/>
          <w:szCs w:val="22"/>
        </w:rPr>
        <w:t>από ίδιους πόρους</w:t>
      </w:r>
      <w:r w:rsidR="002E0F8C" w:rsidRPr="00BB45EA">
        <w:rPr>
          <w:rFonts w:ascii="Arial" w:eastAsia="Arial-BoldMT" w:hAnsi="Arial" w:cs="Arial"/>
          <w:sz w:val="22"/>
          <w:szCs w:val="22"/>
        </w:rPr>
        <w:t xml:space="preserve"> </w:t>
      </w:r>
      <w:r w:rsidRPr="00BB45EA">
        <w:rPr>
          <w:rFonts w:ascii="Arial" w:eastAsia="Arial-BoldMT" w:hAnsi="Arial" w:cs="Arial"/>
          <w:sz w:val="22"/>
          <w:szCs w:val="22"/>
        </w:rPr>
        <w:t xml:space="preserve">και αποτελείται από τα υλικά όπως φαίνεται και στο </w:t>
      </w:r>
      <w:r w:rsidRPr="00BB45EA">
        <w:rPr>
          <w:rFonts w:ascii="Arial" w:eastAsia="Arial-BoldMT" w:hAnsi="Arial" w:cs="Arial"/>
          <w:b/>
          <w:sz w:val="22"/>
          <w:szCs w:val="22"/>
        </w:rPr>
        <w:t>ΠΑΡΑΡΤΗΜΑ Α'</w:t>
      </w:r>
      <w:r w:rsidRPr="00BB45EA">
        <w:rPr>
          <w:rFonts w:ascii="Arial" w:eastAsia="Arial-BoldMT" w:hAnsi="Arial" w:cs="Arial"/>
          <w:sz w:val="22"/>
          <w:szCs w:val="22"/>
        </w:rPr>
        <w:t xml:space="preserve"> (Τεχνική έκθεση-Τεχνικές προδιαγραφές–Ενδεικτικός προϋπολογισμός) </w:t>
      </w:r>
      <w:r w:rsidRPr="00BB45EA">
        <w:rPr>
          <w:rFonts w:ascii="Arial" w:hAnsi="Arial" w:cs="Arial"/>
          <w:b/>
          <w:color w:val="000000"/>
          <w:sz w:val="22"/>
          <w:szCs w:val="22"/>
        </w:rPr>
        <w:t>σ</w:t>
      </w:r>
      <w:r w:rsidRPr="00BB45EA">
        <w:rPr>
          <w:rFonts w:ascii="Arial" w:hAnsi="Arial" w:cs="Arial"/>
          <w:b/>
          <w:sz w:val="22"/>
          <w:szCs w:val="22"/>
        </w:rPr>
        <w:t>υνολικού προϋπολογισμού δαπάνης</w:t>
      </w:r>
      <w:r w:rsidRPr="00BB45EA">
        <w:rPr>
          <w:rFonts w:ascii="Arial" w:hAnsi="Arial" w:cs="Arial"/>
          <w:sz w:val="22"/>
          <w:szCs w:val="22"/>
        </w:rPr>
        <w:t xml:space="preserve"> </w:t>
      </w:r>
      <w:r w:rsidRPr="00BB45EA">
        <w:rPr>
          <w:rFonts w:ascii="Arial" w:hAnsi="Arial" w:cs="Arial"/>
          <w:color w:val="000000"/>
          <w:sz w:val="22"/>
          <w:szCs w:val="22"/>
        </w:rPr>
        <w:t>:</w:t>
      </w:r>
      <w:r w:rsidRPr="00BB45EA">
        <w:rPr>
          <w:rFonts w:ascii="Arial" w:hAnsi="Arial" w:cs="Arial"/>
          <w:b/>
          <w:bCs/>
          <w:color w:val="000000"/>
          <w:sz w:val="22"/>
          <w:szCs w:val="22"/>
        </w:rPr>
        <w:t xml:space="preserve"> </w:t>
      </w:r>
      <w:r w:rsidR="00905A22" w:rsidRPr="00BB45EA">
        <w:rPr>
          <w:rFonts w:ascii="Arial" w:hAnsi="Arial" w:cs="Arial"/>
          <w:b/>
          <w:bCs/>
          <w:color w:val="000000"/>
          <w:sz w:val="22"/>
          <w:szCs w:val="22"/>
        </w:rPr>
        <w:t>24.800</w:t>
      </w:r>
      <w:r w:rsidR="002E0F8C">
        <w:rPr>
          <w:rFonts w:ascii="Arial" w:hAnsi="Arial" w:cs="Arial"/>
          <w:b/>
          <w:bCs/>
          <w:color w:val="000000"/>
          <w:sz w:val="22"/>
          <w:szCs w:val="22"/>
          <w:lang w:val="el-GR"/>
        </w:rPr>
        <w:t>,00</w:t>
      </w:r>
      <w:r w:rsidRPr="00BB45EA">
        <w:rPr>
          <w:rFonts w:ascii="Arial" w:hAnsi="Arial" w:cs="Arial"/>
          <w:b/>
          <w:bCs/>
          <w:color w:val="000000"/>
          <w:sz w:val="22"/>
          <w:szCs w:val="22"/>
        </w:rPr>
        <w:t>€</w:t>
      </w:r>
      <w:r w:rsidRPr="00BB45EA">
        <w:rPr>
          <w:rFonts w:ascii="Arial" w:hAnsi="Arial" w:cs="Arial"/>
          <w:sz w:val="22"/>
          <w:szCs w:val="22"/>
        </w:rPr>
        <w:t xml:space="preserve"> (συμπεριλαμβανομένου  Φ.Π.Α 24%)</w:t>
      </w:r>
      <w:r w:rsidRPr="00BB45EA">
        <w:rPr>
          <w:rFonts w:ascii="Arial" w:eastAsia="Arial-BoldMT" w:hAnsi="Arial" w:cs="Arial"/>
          <w:sz w:val="22"/>
          <w:szCs w:val="22"/>
        </w:rPr>
        <w:t>:</w:t>
      </w:r>
    </w:p>
    <w:p w:rsidR="00905A22" w:rsidRPr="00BB45EA" w:rsidRDefault="00905A22" w:rsidP="00905A22">
      <w:pPr>
        <w:rPr>
          <w:rFonts w:ascii="Arial" w:hAnsi="Arial" w:cs="Arial"/>
          <w:lang w:val="el-GR"/>
        </w:rPr>
      </w:pPr>
    </w:p>
    <w:p w:rsidR="00B922BB" w:rsidRPr="00B922BB" w:rsidRDefault="00430141" w:rsidP="00B922BB">
      <w:pPr>
        <w:tabs>
          <w:tab w:val="left" w:pos="-720"/>
        </w:tabs>
        <w:spacing w:line="200" w:lineRule="atLeast"/>
        <w:jc w:val="both"/>
        <w:rPr>
          <w:rFonts w:ascii="Arial" w:eastAsia="Arial-BoldMT" w:hAnsi="Arial" w:cs="Arial"/>
          <w:b/>
          <w:sz w:val="22"/>
          <w:szCs w:val="22"/>
        </w:rPr>
      </w:pPr>
      <w:r w:rsidRPr="00B922BB">
        <w:rPr>
          <w:rFonts w:ascii="Arial" w:eastAsia="Arial-BoldMT" w:hAnsi="Arial" w:cs="Arial"/>
          <w:b/>
          <w:sz w:val="22"/>
          <w:szCs w:val="22"/>
        </w:rPr>
        <w:lastRenderedPageBreak/>
        <w:t xml:space="preserve"> </w:t>
      </w:r>
      <w:r w:rsidR="00B922BB" w:rsidRPr="00B922BB">
        <w:rPr>
          <w:rFonts w:ascii="Arial" w:eastAsia="Arial-BoldMT" w:hAnsi="Arial" w:cs="Arial"/>
          <w:b/>
          <w:sz w:val="22"/>
          <w:szCs w:val="22"/>
        </w:rPr>
        <w:t xml:space="preserve">Απαραίτητα και επί ποινή αποκλεισμού, κάθε προσφορά θα πρέπει να περιλαμβάνει και να καλύπτει όλα τα ζητούμενα είδη που περιγράφονται στην παρούσα Διακήρυξη. </w:t>
      </w:r>
    </w:p>
    <w:p w:rsidR="00430141" w:rsidRPr="00BB45EA" w:rsidRDefault="00430141" w:rsidP="00B922BB">
      <w:pPr>
        <w:jc w:val="both"/>
        <w:rPr>
          <w:rFonts w:ascii="Arial" w:hAnsi="Arial" w:cs="Arial"/>
          <w:b/>
          <w:sz w:val="22"/>
          <w:szCs w:val="22"/>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 xml:space="preserve">Άρθρο 1 </w:t>
      </w:r>
    </w:p>
    <w:p w:rsidR="00430141" w:rsidRPr="00BB45EA" w:rsidRDefault="00430141" w:rsidP="00430141">
      <w:pPr>
        <w:spacing w:line="25" w:lineRule="atLeast"/>
        <w:rPr>
          <w:rFonts w:ascii="Arial" w:hAnsi="Arial" w:cs="Arial"/>
          <w:b/>
          <w:bCs/>
          <w:sz w:val="22"/>
          <w:szCs w:val="22"/>
          <w:u w:val="single"/>
        </w:rPr>
      </w:pPr>
      <w:r w:rsidRPr="00BB45EA">
        <w:rPr>
          <w:rFonts w:ascii="Arial" w:hAnsi="Arial" w:cs="Arial"/>
          <w:b/>
          <w:bCs/>
          <w:sz w:val="22"/>
          <w:szCs w:val="22"/>
          <w:u w:val="single"/>
        </w:rPr>
        <w:t>Ισχύουσες διατάξεις</w:t>
      </w:r>
    </w:p>
    <w:p w:rsidR="00430141" w:rsidRPr="00BB45EA" w:rsidRDefault="00430141" w:rsidP="00430141">
      <w:pPr>
        <w:widowControl w:val="0"/>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 xml:space="preserve">Η </w:t>
      </w:r>
      <w:r w:rsidRPr="00BB45EA">
        <w:rPr>
          <w:rFonts w:ascii="Arial" w:hAnsi="Arial" w:cs="Arial"/>
          <w:bCs/>
          <w:sz w:val="22"/>
          <w:szCs w:val="22"/>
        </w:rPr>
        <w:t xml:space="preserve">προετοιμασία, ανάθεση, σύναψη και εκτέλεση της εν λόγω δημόσιας σύμβασης προμήθειας αγαθών </w:t>
      </w:r>
      <w:r w:rsidRPr="00BB45EA">
        <w:rPr>
          <w:rFonts w:ascii="Arial" w:hAnsi="Arial" w:cs="Arial"/>
          <w:sz w:val="22"/>
          <w:szCs w:val="22"/>
        </w:rPr>
        <w:t>διέπεται από τις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pacing w:val="-2"/>
          <w:sz w:val="22"/>
          <w:szCs w:val="22"/>
        </w:rPr>
        <w:t>Ν. 3463/2006 «Κύρωση του Κώδικα Δήμων και Κοινοτήτων»</w:t>
      </w:r>
      <w:r w:rsidRPr="00BB45EA">
        <w:rPr>
          <w:rFonts w:ascii="Arial" w:hAnsi="Arial" w:cs="Arial"/>
          <w:snapToGrid w:val="0"/>
          <w:sz w:val="22"/>
          <w:szCs w:val="22"/>
        </w:rPr>
        <w:t xml:space="preserve">. </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2690/1999 «Κύρωση Κώδικα Διοικητικής Διαδικασίας και άλλες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z w:val="22"/>
          <w:szCs w:val="22"/>
        </w:rPr>
        <w:t>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3548/2007 «Καταχώρηση δημοσιεύσεων των φορέων του Δημοσίου στο νομαρχιακό και τοπικό Τύπο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4412/2016 «Δημόσιες Συμβάσεις Έργων, Προμηθειών και Υπηρεσιών (προσαρμογή στις Οδηγίες 2014/24/ΕΕ και 2014/25/ΕΕ)».</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Ν.4555/2018 «Μεταρρύθμιση του θεσμικού πλαισίου της Τοπικής Αυτοδιοίκησης»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4605/2019 «Τροποποιήσεις του Ν.4412/16»</w:t>
      </w:r>
    </w:p>
    <w:p w:rsidR="003C1DD1" w:rsidRPr="00BB45EA" w:rsidRDefault="003C1DD1" w:rsidP="00430141">
      <w:pPr>
        <w:widowControl w:val="0"/>
        <w:tabs>
          <w:tab w:val="left" w:pos="432"/>
          <w:tab w:val="left" w:pos="864"/>
          <w:tab w:val="left" w:pos="1584"/>
          <w:tab w:val="left" w:pos="2016"/>
        </w:tabs>
        <w:spacing w:line="25" w:lineRule="atLeast"/>
        <w:ind w:right="-68"/>
        <w:rPr>
          <w:rFonts w:ascii="Arial" w:hAnsi="Arial" w:cs="Arial"/>
          <w:b/>
          <w:sz w:val="22"/>
          <w:szCs w:val="22"/>
          <w:lang w:val="el-GR"/>
        </w:rPr>
      </w:pPr>
    </w:p>
    <w:p w:rsidR="00430141" w:rsidRPr="00BB45EA" w:rsidRDefault="00430141" w:rsidP="00430141">
      <w:pPr>
        <w:widowControl w:val="0"/>
        <w:tabs>
          <w:tab w:val="left" w:pos="432"/>
          <w:tab w:val="left" w:pos="864"/>
          <w:tab w:val="left" w:pos="1584"/>
          <w:tab w:val="left" w:pos="2016"/>
        </w:tabs>
        <w:spacing w:line="25" w:lineRule="atLeast"/>
        <w:ind w:right="-68"/>
        <w:rPr>
          <w:rFonts w:ascii="Arial" w:hAnsi="Arial" w:cs="Arial"/>
          <w:b/>
          <w:sz w:val="22"/>
          <w:szCs w:val="22"/>
        </w:rPr>
      </w:pPr>
      <w:r w:rsidRPr="00BB45EA">
        <w:rPr>
          <w:rFonts w:ascii="Arial" w:hAnsi="Arial" w:cs="Arial"/>
          <w:b/>
          <w:sz w:val="22"/>
          <w:szCs w:val="22"/>
        </w:rPr>
        <w:t>Άρθρο 2</w:t>
      </w:r>
    </w:p>
    <w:p w:rsidR="00430141" w:rsidRPr="00BB45EA" w:rsidRDefault="00430141" w:rsidP="00430141">
      <w:pPr>
        <w:widowControl w:val="0"/>
        <w:tabs>
          <w:tab w:val="left" w:pos="432"/>
          <w:tab w:val="left" w:pos="864"/>
          <w:tab w:val="left" w:pos="1584"/>
          <w:tab w:val="left" w:pos="2016"/>
        </w:tabs>
        <w:spacing w:line="25" w:lineRule="atLeast"/>
        <w:ind w:right="-68"/>
        <w:rPr>
          <w:rFonts w:ascii="Arial" w:hAnsi="Arial" w:cs="Arial"/>
          <w:b/>
          <w:snapToGrid w:val="0"/>
          <w:sz w:val="22"/>
          <w:szCs w:val="22"/>
          <w:u w:val="single"/>
        </w:rPr>
      </w:pPr>
      <w:r w:rsidRPr="00BB45EA">
        <w:rPr>
          <w:rFonts w:ascii="Arial" w:hAnsi="Arial" w:cs="Arial"/>
          <w:b/>
          <w:snapToGrid w:val="0"/>
          <w:sz w:val="22"/>
          <w:szCs w:val="22"/>
          <w:u w:val="single"/>
        </w:rPr>
        <w:t>Χρόνος και τόπος διεξαγωγής του διαγωνισμού</w:t>
      </w:r>
    </w:p>
    <w:p w:rsidR="00430141" w:rsidRPr="00BB45EA" w:rsidRDefault="00430141" w:rsidP="00430141">
      <w:pPr>
        <w:widowControl w:val="0"/>
        <w:tabs>
          <w:tab w:val="left" w:pos="0"/>
        </w:tabs>
        <w:spacing w:line="25" w:lineRule="atLeast"/>
        <w:ind w:right="-70" w:firstLine="567"/>
        <w:jc w:val="both"/>
        <w:rPr>
          <w:rFonts w:ascii="Arial" w:hAnsi="Arial" w:cs="Arial"/>
          <w:color w:val="000000"/>
          <w:sz w:val="22"/>
          <w:szCs w:val="22"/>
        </w:rPr>
      </w:pPr>
      <w:r w:rsidRPr="00BB45EA">
        <w:rPr>
          <w:rFonts w:ascii="Arial" w:hAnsi="Arial" w:cs="Arial"/>
          <w:sz w:val="22"/>
          <w:szCs w:val="22"/>
        </w:rPr>
        <w:t xml:space="preserve">1. </w:t>
      </w:r>
      <w:r w:rsidRPr="00BB45EA">
        <w:rPr>
          <w:rFonts w:ascii="Arial" w:hAnsi="Arial" w:cs="Arial"/>
          <w:color w:val="000000"/>
          <w:sz w:val="22"/>
          <w:szCs w:val="22"/>
        </w:rPr>
        <w:t xml:space="preserve">Ο διαγωνισμός θα διεξαχθεί την </w:t>
      </w:r>
      <w:r w:rsidR="00CE497F" w:rsidRPr="00CE497F">
        <w:rPr>
          <w:rFonts w:ascii="Arial" w:hAnsi="Arial" w:cs="Arial"/>
          <w:b/>
          <w:color w:val="000000"/>
          <w:sz w:val="22"/>
          <w:szCs w:val="22"/>
          <w:lang w:val="el-GR"/>
        </w:rPr>
        <w:t>2</w:t>
      </w:r>
      <w:r w:rsidR="003260A7">
        <w:rPr>
          <w:rFonts w:ascii="Arial" w:hAnsi="Arial" w:cs="Arial"/>
          <w:b/>
          <w:color w:val="000000"/>
          <w:sz w:val="22"/>
          <w:szCs w:val="22"/>
          <w:lang w:val="el-GR"/>
        </w:rPr>
        <w:t>4</w:t>
      </w:r>
      <w:r w:rsidR="00CE497F" w:rsidRPr="00CE497F">
        <w:rPr>
          <w:rFonts w:ascii="Arial" w:hAnsi="Arial" w:cs="Arial"/>
          <w:b/>
          <w:color w:val="000000"/>
          <w:sz w:val="22"/>
          <w:szCs w:val="22"/>
          <w:lang w:val="el-GR"/>
        </w:rPr>
        <w:t>/</w:t>
      </w:r>
      <w:r w:rsidR="003260A7">
        <w:rPr>
          <w:rFonts w:ascii="Arial" w:hAnsi="Arial" w:cs="Arial"/>
          <w:b/>
          <w:color w:val="000000"/>
          <w:sz w:val="22"/>
          <w:szCs w:val="22"/>
          <w:lang w:val="el-GR"/>
        </w:rPr>
        <w:t>8</w:t>
      </w:r>
      <w:r w:rsidR="00CE497F" w:rsidRPr="00CE497F">
        <w:rPr>
          <w:rFonts w:ascii="Arial" w:hAnsi="Arial" w:cs="Arial"/>
          <w:b/>
          <w:color w:val="000000"/>
          <w:sz w:val="22"/>
          <w:szCs w:val="22"/>
          <w:lang w:val="el-GR"/>
        </w:rPr>
        <w:t>/2020</w:t>
      </w:r>
      <w:r w:rsidRPr="00BB45EA">
        <w:rPr>
          <w:rFonts w:ascii="Arial" w:hAnsi="Arial" w:cs="Arial"/>
          <w:b/>
          <w:color w:val="000000"/>
          <w:sz w:val="22"/>
          <w:szCs w:val="22"/>
        </w:rPr>
        <w:t xml:space="preserve"> ημέρα </w:t>
      </w:r>
      <w:r w:rsidR="00CE497F">
        <w:rPr>
          <w:rFonts w:ascii="Arial" w:hAnsi="Arial" w:cs="Arial"/>
          <w:b/>
          <w:color w:val="000000"/>
          <w:sz w:val="22"/>
          <w:szCs w:val="22"/>
          <w:lang w:val="el-GR"/>
        </w:rPr>
        <w:t>Δευτέρα</w:t>
      </w:r>
      <w:r w:rsidRPr="00BB45EA">
        <w:rPr>
          <w:rFonts w:ascii="Arial" w:hAnsi="Arial" w:cs="Arial"/>
          <w:b/>
          <w:color w:val="000000"/>
          <w:sz w:val="22"/>
          <w:szCs w:val="22"/>
        </w:rPr>
        <w:t xml:space="preserve"> και ώρα </w:t>
      </w:r>
      <w:r w:rsidR="00CE497F">
        <w:rPr>
          <w:rFonts w:ascii="Arial" w:hAnsi="Arial" w:cs="Arial"/>
          <w:b/>
          <w:color w:val="000000"/>
          <w:sz w:val="22"/>
          <w:szCs w:val="22"/>
          <w:lang w:val="el-GR"/>
        </w:rPr>
        <w:t>1</w:t>
      </w:r>
      <w:r w:rsidR="003260A7">
        <w:rPr>
          <w:rFonts w:ascii="Arial" w:hAnsi="Arial" w:cs="Arial"/>
          <w:b/>
          <w:color w:val="000000"/>
          <w:sz w:val="22"/>
          <w:szCs w:val="22"/>
          <w:lang w:val="el-GR"/>
        </w:rPr>
        <w:t>1</w:t>
      </w:r>
      <w:r w:rsidR="00CE497F">
        <w:rPr>
          <w:rFonts w:ascii="Arial" w:hAnsi="Arial" w:cs="Arial"/>
          <w:b/>
          <w:color w:val="000000"/>
          <w:sz w:val="22"/>
          <w:szCs w:val="22"/>
          <w:lang w:val="el-GR"/>
        </w:rPr>
        <w:t>:00</w:t>
      </w:r>
      <w:r w:rsidR="003260A7">
        <w:rPr>
          <w:rFonts w:ascii="Arial" w:hAnsi="Arial" w:cs="Arial"/>
          <w:b/>
          <w:color w:val="000000"/>
          <w:sz w:val="22"/>
          <w:szCs w:val="22"/>
          <w:lang w:val="el-GR"/>
        </w:rPr>
        <w:t>π</w:t>
      </w:r>
      <w:r w:rsidRPr="00BB45EA">
        <w:rPr>
          <w:rFonts w:ascii="Arial" w:hAnsi="Arial" w:cs="Arial"/>
          <w:b/>
          <w:color w:val="000000"/>
          <w:sz w:val="22"/>
          <w:szCs w:val="22"/>
        </w:rPr>
        <w:t>.μ</w:t>
      </w:r>
      <w:r w:rsidRPr="00BB45EA">
        <w:rPr>
          <w:rFonts w:ascii="Arial" w:hAnsi="Arial" w:cs="Arial"/>
          <w:color w:val="000000"/>
          <w:sz w:val="22"/>
          <w:szCs w:val="22"/>
        </w:rPr>
        <w:t xml:space="preserve"> ενώπιον της Επιτροπής Διαγωνισμού στο δημοτικό κατάστημα.</w:t>
      </w:r>
    </w:p>
    <w:p w:rsidR="00430141" w:rsidRPr="00BB45EA" w:rsidRDefault="00430141" w:rsidP="00430141">
      <w:pPr>
        <w:widowControl w:val="0"/>
        <w:tabs>
          <w:tab w:val="left" w:pos="0"/>
        </w:tabs>
        <w:spacing w:line="25" w:lineRule="atLeast"/>
        <w:ind w:right="-70" w:firstLine="567"/>
        <w:jc w:val="both"/>
        <w:rPr>
          <w:rFonts w:ascii="Arial" w:hAnsi="Arial" w:cs="Arial"/>
          <w:sz w:val="22"/>
          <w:szCs w:val="22"/>
        </w:rPr>
      </w:pPr>
      <w:r w:rsidRPr="00BB45EA">
        <w:rPr>
          <w:rFonts w:ascii="Arial" w:hAnsi="Arial" w:cs="Arial"/>
          <w:sz w:val="22"/>
          <w:szCs w:val="22"/>
        </w:rPr>
        <w:t xml:space="preserve">2. Οι ενδιαφερόμενοι καλούνται να καταθέσουν γραπτή σφραγισμένη προσφορά στον αρμόδιο </w:t>
      </w:r>
      <w:r w:rsidRPr="00BB45EA">
        <w:rPr>
          <w:rFonts w:ascii="Arial" w:hAnsi="Arial" w:cs="Arial"/>
          <w:color w:val="000000"/>
          <w:sz w:val="22"/>
          <w:szCs w:val="22"/>
        </w:rPr>
        <w:t>υπάλληλο του Τμήματος Προμηθειών του Δήμου μέχρι</w:t>
      </w:r>
      <w:r w:rsidRPr="00BB45EA">
        <w:rPr>
          <w:rFonts w:ascii="Arial" w:hAnsi="Arial" w:cs="Arial"/>
          <w:sz w:val="22"/>
          <w:szCs w:val="22"/>
        </w:rPr>
        <w:t xml:space="preserve"> και την παραπάνω ημέρα και ώρα .</w:t>
      </w:r>
    </w:p>
    <w:p w:rsidR="00430141" w:rsidRPr="00BB45EA" w:rsidRDefault="00430141" w:rsidP="00430141">
      <w:pPr>
        <w:widowControl w:val="0"/>
        <w:tabs>
          <w:tab w:val="left" w:pos="0"/>
        </w:tabs>
        <w:spacing w:line="25" w:lineRule="atLeast"/>
        <w:ind w:right="-70" w:firstLine="567"/>
        <w:jc w:val="both"/>
        <w:rPr>
          <w:rFonts w:ascii="Arial" w:hAnsi="Arial" w:cs="Arial"/>
          <w:sz w:val="22"/>
          <w:szCs w:val="22"/>
        </w:rPr>
      </w:pPr>
      <w:r w:rsidRPr="00BB45EA">
        <w:rPr>
          <w:rFonts w:ascii="Arial" w:hAnsi="Arial" w:cs="Arial"/>
          <w:sz w:val="22"/>
          <w:szCs w:val="22"/>
        </w:rPr>
        <w:t xml:space="preserve">3. Μετά την παρέλευση της καταληκτικής ημερομηνίας και ώρας, δεν θα γίνεται αποδεκτή καμία προσφορά. </w:t>
      </w:r>
    </w:p>
    <w:p w:rsidR="00430141" w:rsidRPr="00BB45EA" w:rsidRDefault="00430141" w:rsidP="00430141">
      <w:pPr>
        <w:widowControl w:val="0"/>
        <w:tabs>
          <w:tab w:val="left" w:pos="0"/>
        </w:tabs>
        <w:spacing w:line="25" w:lineRule="atLeast"/>
        <w:ind w:right="-70" w:firstLine="567"/>
        <w:jc w:val="both"/>
        <w:rPr>
          <w:rFonts w:ascii="Arial" w:hAnsi="Arial" w:cs="Arial"/>
          <w:sz w:val="22"/>
          <w:szCs w:val="22"/>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 xml:space="preserve">Άρθρο 3 </w:t>
      </w: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u w:val="single"/>
        </w:rPr>
        <w:t>Τρόπος λήψης των εγγράφων του διαγωνισμού και πληροφοριών ή διευκρινίσεων επί όρων διακήρυξης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 xml:space="preserve">1. Οι οικονομικοί φορείς που επιθυμούν να συμμετέχουν στο συνοπτικό διαγωνισμό μπορούν να λάβουν γνώση του πλήρους τεύχους της διακήρυξης σε ηλεκτρονική μορφή, από την ιστοσελίδα του Δήμου Αιγάλεω στον δικτυακό τόπο: </w:t>
      </w:r>
      <w:hyperlink r:id="rId12" w:history="1">
        <w:r w:rsidRPr="00BB45EA">
          <w:rPr>
            <w:rStyle w:val="-"/>
            <w:rFonts w:ascii="Arial" w:eastAsia="Arial-BoldMT" w:hAnsi="Arial" w:cs="Arial"/>
            <w:b/>
            <w:sz w:val="22"/>
            <w:szCs w:val="22"/>
          </w:rPr>
          <w:t>http://www.</w:t>
        </w:r>
        <w:r w:rsidRPr="00BB45EA">
          <w:rPr>
            <w:rStyle w:val="-"/>
            <w:rFonts w:ascii="Arial" w:eastAsia="Arial-BoldMT" w:hAnsi="Arial" w:cs="Arial"/>
            <w:b/>
            <w:sz w:val="22"/>
            <w:szCs w:val="22"/>
            <w:lang w:val="en-US"/>
          </w:rPr>
          <w:t>aigaleo</w:t>
        </w:r>
        <w:r w:rsidRPr="00BB45EA">
          <w:rPr>
            <w:rStyle w:val="-"/>
            <w:rFonts w:ascii="Arial" w:eastAsia="Arial-BoldMT" w:hAnsi="Arial" w:cs="Arial"/>
            <w:b/>
            <w:sz w:val="22"/>
            <w:szCs w:val="22"/>
          </w:rPr>
          <w:t>.gr</w:t>
        </w:r>
      </w:hyperlink>
    </w:p>
    <w:p w:rsidR="00430141" w:rsidRPr="00BB45EA" w:rsidRDefault="00430141" w:rsidP="00430141">
      <w:pPr>
        <w:autoSpaceDE w:val="0"/>
        <w:autoSpaceDN w:val="0"/>
        <w:adjustRightInd w:val="0"/>
        <w:spacing w:line="25" w:lineRule="atLeast"/>
        <w:ind w:firstLine="720"/>
        <w:jc w:val="both"/>
        <w:rPr>
          <w:rFonts w:ascii="Arial" w:hAnsi="Arial" w:cs="Arial"/>
          <w:bCs/>
          <w:sz w:val="22"/>
          <w:szCs w:val="22"/>
        </w:rPr>
      </w:pPr>
      <w:r w:rsidRPr="00BB45EA">
        <w:rPr>
          <w:rFonts w:ascii="Arial" w:hAnsi="Arial" w:cs="Arial"/>
          <w:bCs/>
          <w:sz w:val="22"/>
          <w:szCs w:val="22"/>
        </w:rPr>
        <w:t xml:space="preserve">2. Οι ενδιαφερόμενοι μπορούν ακόμα να ενημερώνονται για τον παρόντα διαγωνισμό επικοινωνώντας με το </w:t>
      </w:r>
      <w:r w:rsidRPr="00BB45EA">
        <w:rPr>
          <w:rFonts w:ascii="Arial" w:hAnsi="Arial" w:cs="Arial"/>
          <w:bCs/>
          <w:color w:val="000000"/>
          <w:sz w:val="22"/>
          <w:szCs w:val="22"/>
        </w:rPr>
        <w:t>Τμήμα Προμηθειών του Δήμου (Κα Βάζου Σπυριδούλα, 213.2044.878, για τους όρους του διαγωνισμού) κατά τις εργάσιμες μέρες και ώρες, ή με το Τμήμα Τεχνικών Συνεργείων του Δήμου (Κο Βασιλείου Γεώργιο, 210.5310.213, για τα τεχνικά στοιχεία της προμήθειας) κατά τις εργάσιμες ημέρες και ώρες 8:00-1.30μμ., μετά τη</w:t>
      </w:r>
      <w:r w:rsidRPr="00BB45EA">
        <w:rPr>
          <w:rFonts w:ascii="Arial" w:hAnsi="Arial" w:cs="Arial"/>
          <w:bCs/>
          <w:sz w:val="22"/>
          <w:szCs w:val="22"/>
        </w:rPr>
        <w:t xml:space="preserve"> δημοσίευση της διακήρυξης.</w:t>
      </w:r>
    </w:p>
    <w:p w:rsidR="00430141" w:rsidRPr="00BB45EA" w:rsidRDefault="00430141" w:rsidP="00430141">
      <w:pPr>
        <w:spacing w:line="25" w:lineRule="atLeast"/>
        <w:rPr>
          <w:rFonts w:ascii="Arial" w:hAnsi="Arial" w:cs="Arial"/>
          <w:sz w:val="22"/>
          <w:szCs w:val="22"/>
        </w:rPr>
      </w:pPr>
    </w:p>
    <w:p w:rsidR="00430141" w:rsidRDefault="00430141" w:rsidP="00430141">
      <w:pPr>
        <w:spacing w:line="25" w:lineRule="atLeast"/>
        <w:rPr>
          <w:rFonts w:ascii="Arial" w:hAnsi="Arial" w:cs="Arial"/>
          <w:b/>
          <w:sz w:val="22"/>
          <w:szCs w:val="22"/>
          <w:lang w:val="el-GR"/>
        </w:rPr>
      </w:pPr>
      <w:r w:rsidRPr="00BB45EA">
        <w:rPr>
          <w:rFonts w:ascii="Arial" w:hAnsi="Arial" w:cs="Arial"/>
          <w:b/>
          <w:sz w:val="22"/>
          <w:szCs w:val="22"/>
        </w:rPr>
        <w:t>Άρθρο 4</w:t>
      </w:r>
    </w:p>
    <w:p w:rsidR="00FE46B6" w:rsidRDefault="00FE46B6" w:rsidP="00430141">
      <w:pPr>
        <w:spacing w:line="25" w:lineRule="atLeast"/>
        <w:rPr>
          <w:rFonts w:ascii="Arial" w:hAnsi="Arial" w:cs="Arial"/>
          <w:b/>
          <w:sz w:val="22"/>
          <w:szCs w:val="22"/>
          <w:lang w:val="el-GR"/>
        </w:rPr>
      </w:pPr>
    </w:p>
    <w:p w:rsidR="00FE46B6" w:rsidRDefault="00FE46B6" w:rsidP="00430141">
      <w:pPr>
        <w:spacing w:line="25" w:lineRule="atLeast"/>
        <w:rPr>
          <w:rFonts w:ascii="Arial" w:hAnsi="Arial" w:cs="Arial"/>
          <w:b/>
          <w:sz w:val="22"/>
          <w:szCs w:val="22"/>
          <w:lang w:val="el-GR"/>
        </w:rPr>
      </w:pPr>
    </w:p>
    <w:p w:rsidR="00FE46B6" w:rsidRDefault="00FE46B6" w:rsidP="00430141">
      <w:pPr>
        <w:spacing w:line="25" w:lineRule="atLeast"/>
        <w:rPr>
          <w:rFonts w:ascii="Arial" w:hAnsi="Arial" w:cs="Arial"/>
          <w:b/>
          <w:sz w:val="22"/>
          <w:szCs w:val="22"/>
          <w:lang w:val="el-GR"/>
        </w:rPr>
      </w:pPr>
    </w:p>
    <w:p w:rsidR="00FE46B6" w:rsidRPr="00FE46B6" w:rsidRDefault="00FE46B6" w:rsidP="00430141">
      <w:pPr>
        <w:spacing w:line="25" w:lineRule="atLeast"/>
        <w:rPr>
          <w:rFonts w:ascii="Arial" w:hAnsi="Arial" w:cs="Arial"/>
          <w:b/>
          <w:sz w:val="22"/>
          <w:szCs w:val="22"/>
          <w:lang w:val="el-GR"/>
        </w:rPr>
      </w:pP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lastRenderedPageBreak/>
        <w:t>Γλώσσα σύνταξης των προσφορών</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1. Τα απαιτούμενα, σύμφωνα με το επόμενο άρθρο της παρούσας διακήρυξης, δικαιολογητικά για τη συμμετοχή στη συνοπτική διαδικασία, οι τεχνικές και οικονομικές προσφορές συντάσσονται στην ελληνική γλώσσα.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2. Στα αλλοδαπά δημόσια έγγραφα και δικαιολογητικά εφαρμόζεται η Συνθήκη της Χάγης της 5.10.1961, που κυρώθηκε με το Ν. 1497/1984.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3. Μέρος των τεχνικών στοιχείων των προσφορών (π.χ. φυλλάδια με πλήρη τεχνικά στοιχεία των προσφερόμενων), μπορεί να υποβληθεί σε πρωτότυπη μορφή σε ξένη γλώσσα, αλλά να συνοδεύεται οπωσδήποτε από επίσημη μετάφραση στην ελληνική γλώσσα. Ως επίσημες μεταφράσεις χαρακτηρίζονται οι μεταφράσεις που έχουν επικυρωθεί από το Υπουργείο Εξωτερικών, καθώς και αυτές που έχουν επικυρωθεί από δικηγόρο ή από εξουσιοδοτημένα προς τούτο πρόσωπα.</w:t>
      </w:r>
    </w:p>
    <w:p w:rsidR="00430141" w:rsidRPr="00BB45EA" w:rsidRDefault="00430141" w:rsidP="00430141">
      <w:pPr>
        <w:spacing w:line="25" w:lineRule="atLeast"/>
        <w:jc w:val="both"/>
        <w:rPr>
          <w:rFonts w:ascii="Arial" w:hAnsi="Arial" w:cs="Arial"/>
          <w:b/>
          <w:sz w:val="22"/>
          <w:szCs w:val="22"/>
          <w:u w:val="single"/>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5</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Δικαιολογητικά συμμετοχής</w:t>
      </w:r>
    </w:p>
    <w:p w:rsidR="00430141" w:rsidRPr="00BB45EA" w:rsidRDefault="00430141" w:rsidP="00430141">
      <w:pPr>
        <w:tabs>
          <w:tab w:val="left" w:pos="360"/>
          <w:tab w:val="left" w:pos="720"/>
        </w:tabs>
        <w:spacing w:after="120"/>
        <w:jc w:val="both"/>
        <w:rPr>
          <w:rFonts w:ascii="Arial" w:hAnsi="Arial" w:cs="Arial"/>
          <w:sz w:val="22"/>
          <w:szCs w:val="22"/>
        </w:rPr>
      </w:pPr>
      <w:r w:rsidRPr="00BB45EA">
        <w:rPr>
          <w:rFonts w:ascii="Arial" w:hAnsi="Arial" w:cs="Arial"/>
          <w:sz w:val="22"/>
          <w:szCs w:val="22"/>
        </w:rPr>
        <w:t>Ο φάκελος «Δικαιολογητικά Συμμετοχής» περιλαμβάνει τα ακόλουθα:</w:t>
      </w:r>
    </w:p>
    <w:p w:rsidR="00430141" w:rsidRPr="00BB45EA" w:rsidRDefault="00430141" w:rsidP="00430141">
      <w:pPr>
        <w:shd w:val="clear" w:color="auto" w:fill="FFFFFF"/>
        <w:ind w:firstLine="720"/>
        <w:jc w:val="both"/>
        <w:textAlignment w:val="baseline"/>
        <w:rPr>
          <w:rFonts w:ascii="Arial" w:hAnsi="Arial" w:cs="Arial"/>
          <w:sz w:val="22"/>
          <w:szCs w:val="22"/>
        </w:rPr>
      </w:pPr>
      <w:r w:rsidRPr="00BB45EA">
        <w:rPr>
          <w:rFonts w:ascii="Arial" w:hAnsi="Arial" w:cs="Arial"/>
          <w:sz w:val="22"/>
          <w:szCs w:val="22"/>
        </w:rPr>
        <w:t xml:space="preserve">α) Το Τυποποιημένο Έντυπο Υπεύθυνης Δήλωσης </w:t>
      </w:r>
      <w:r w:rsidRPr="00BB45EA">
        <w:rPr>
          <w:rFonts w:ascii="Arial" w:hAnsi="Arial" w:cs="Arial"/>
          <w:b/>
          <w:sz w:val="22"/>
          <w:szCs w:val="22"/>
        </w:rPr>
        <w:t>(Τ.Ε.Υ.Δ.)</w:t>
      </w:r>
      <w:r w:rsidRPr="00BB45EA">
        <w:rPr>
          <w:rFonts w:ascii="Arial" w:hAnsi="Arial" w:cs="Arial"/>
          <w:sz w:val="22"/>
          <w:szCs w:val="22"/>
        </w:rPr>
        <w:t xml:space="preserve"> </w:t>
      </w:r>
      <w:r w:rsidRPr="00BB45EA">
        <w:rPr>
          <w:rFonts w:ascii="Arial" w:hAnsi="Arial" w:cs="Arial"/>
          <w:b/>
          <w:sz w:val="22"/>
          <w:szCs w:val="22"/>
        </w:rPr>
        <w:t>(ΠΑΡΑΡΤΗΜΑ Δ΄)</w:t>
      </w:r>
      <w:r w:rsidRPr="00BB45EA">
        <w:rPr>
          <w:rFonts w:ascii="Arial" w:hAnsi="Arial" w:cs="Arial"/>
          <w:sz w:val="22"/>
          <w:szCs w:val="22"/>
        </w:rPr>
        <w:t xml:space="preserve"> του άρθρου 79 παρ. 4 του ν. 4412/2016 (ΦΕΚ Β/3698/16-11-2016), ως προκαταρκτική απόδειξη προς αντικατάσταση των πιστοποιητικών που εκδίδουν δημόσιες αρχές ή τρίτα μέρη, επιβεβαιώνοντας ότι ο προσφέρων πληροί την προϋπόθεση ότι δεν συντρέχει στο πρόσωπό του κάποιος από τους λόγους αποκλεισμού που αναφέρονται στο άρθρο 13  του παρόντος, </w:t>
      </w:r>
    </w:p>
    <w:p w:rsidR="00430141" w:rsidRPr="00BB45EA" w:rsidRDefault="00430141" w:rsidP="00430141">
      <w:pPr>
        <w:shd w:val="clear" w:color="auto" w:fill="FFFFFF"/>
        <w:ind w:firstLine="720"/>
        <w:jc w:val="both"/>
        <w:textAlignment w:val="baseline"/>
        <w:rPr>
          <w:rFonts w:ascii="Arial" w:hAnsi="Arial" w:cs="Arial"/>
          <w:b/>
          <w:sz w:val="22"/>
          <w:szCs w:val="22"/>
        </w:rPr>
      </w:pPr>
      <w:r w:rsidRPr="00BB45EA">
        <w:rPr>
          <w:rFonts w:ascii="Arial" w:hAnsi="Arial" w:cs="Arial"/>
          <w:b/>
          <w:sz w:val="22"/>
          <w:szCs w:val="22"/>
        </w:rPr>
        <w:t>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p w:rsidR="00430141" w:rsidRPr="00BB45EA" w:rsidRDefault="00430141" w:rsidP="00430141">
      <w:pPr>
        <w:shd w:val="clear" w:color="auto" w:fill="FFFFFF"/>
        <w:jc w:val="both"/>
        <w:textAlignment w:val="baseline"/>
        <w:rPr>
          <w:rFonts w:ascii="Arial" w:hAnsi="Arial" w:cs="Arial"/>
          <w:sz w:val="22"/>
          <w:szCs w:val="22"/>
        </w:rPr>
      </w:pPr>
      <w:r w:rsidRPr="00BB45EA">
        <w:rPr>
          <w:rFonts w:ascii="Arial" w:hAnsi="Arial" w:cs="Arial"/>
          <w:sz w:val="22"/>
          <w:szCs w:val="22"/>
        </w:rPr>
        <w:t>Η αναθέτουσα αρχή μπορεί να ζητεί  από τους προσφέροντες, σε οποιοδήποτε χρονικό σημείο κατά τη διάρκεια της διαδικασίας, να υποβάλει όλα ή ορισμένα δικαιολογητικά, όταν αυτό απαιτείται για την ορθή διεξαγωγή της διαδικασίας.</w:t>
      </w: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6</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Εγγυήσεις</w:t>
      </w:r>
    </w:p>
    <w:p w:rsidR="00430141" w:rsidRPr="00BB45EA" w:rsidRDefault="00430141" w:rsidP="00430141">
      <w:pPr>
        <w:spacing w:line="25" w:lineRule="atLeast"/>
        <w:ind w:left="567"/>
        <w:jc w:val="both"/>
        <w:rPr>
          <w:rFonts w:ascii="Arial" w:hAnsi="Arial" w:cs="Arial"/>
          <w:b/>
          <w:sz w:val="22"/>
          <w:szCs w:val="22"/>
          <w:u w:val="single"/>
        </w:rPr>
      </w:pPr>
      <w:r w:rsidRPr="00BB45EA">
        <w:rPr>
          <w:rFonts w:ascii="Arial" w:hAnsi="Arial" w:cs="Arial"/>
          <w:b/>
          <w:sz w:val="22"/>
          <w:szCs w:val="22"/>
        </w:rPr>
        <w:t xml:space="preserve">1. </w:t>
      </w:r>
      <w:r w:rsidRPr="00BB45EA">
        <w:rPr>
          <w:rFonts w:ascii="Arial" w:hAnsi="Arial" w:cs="Arial"/>
          <w:b/>
          <w:sz w:val="22"/>
          <w:szCs w:val="22"/>
          <w:u w:val="single"/>
        </w:rPr>
        <w:t>Εγγύηση συμμετοχής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Σύμφωνα με τις διατάξεις της περίπτωσης α΄ της παρ. 1 του άρθρου 72 του Ν. 4412/2016, η εγγύηση συμμετοχής σε συνοπτικό διαγωνισμό </w:t>
      </w:r>
      <w:r w:rsidRPr="00BB45EA">
        <w:rPr>
          <w:rFonts w:ascii="Arial" w:hAnsi="Arial" w:cs="Arial"/>
          <w:b/>
          <w:sz w:val="22"/>
          <w:szCs w:val="22"/>
        </w:rPr>
        <w:t>δεν απαιτείται.</w:t>
      </w:r>
    </w:p>
    <w:p w:rsidR="00430141" w:rsidRPr="00BB45EA" w:rsidRDefault="00430141" w:rsidP="00430141">
      <w:pPr>
        <w:spacing w:line="25" w:lineRule="atLeast"/>
        <w:ind w:left="567"/>
        <w:jc w:val="both"/>
        <w:rPr>
          <w:rFonts w:ascii="Arial" w:hAnsi="Arial" w:cs="Arial"/>
          <w:sz w:val="22"/>
          <w:szCs w:val="22"/>
        </w:rPr>
      </w:pPr>
      <w:r w:rsidRPr="00BB45EA">
        <w:rPr>
          <w:rFonts w:ascii="Arial" w:hAnsi="Arial" w:cs="Arial"/>
          <w:b/>
          <w:sz w:val="22"/>
          <w:szCs w:val="22"/>
        </w:rPr>
        <w:t xml:space="preserve">2. </w:t>
      </w:r>
      <w:r w:rsidRPr="00BB45EA">
        <w:rPr>
          <w:rFonts w:ascii="Arial" w:hAnsi="Arial" w:cs="Arial"/>
          <w:b/>
          <w:sz w:val="22"/>
          <w:szCs w:val="22"/>
          <w:u w:val="single"/>
        </w:rPr>
        <w:t>Εγγύηση καλής εκτέλεσης</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α)</w:t>
      </w:r>
      <w:r w:rsidRPr="00BB45EA">
        <w:rPr>
          <w:rFonts w:ascii="Arial" w:hAnsi="Arial" w:cs="Arial"/>
          <w:sz w:val="22"/>
          <w:szCs w:val="22"/>
        </w:rPr>
        <w:tab/>
        <w:t xml:space="preserve">Η εγγύηση καλής εκτέλεσης ορίζεται σε ποσοστό </w:t>
      </w:r>
      <w:r w:rsidRPr="00BB45EA">
        <w:rPr>
          <w:rFonts w:ascii="Arial" w:hAnsi="Arial" w:cs="Arial"/>
          <w:sz w:val="22"/>
          <w:szCs w:val="22"/>
          <w:u w:val="single"/>
        </w:rPr>
        <w:t>πέντε τοις εκατό (5%) επί της αξίας της σύμβασης, εκτός Φ.Π.Α</w:t>
      </w:r>
      <w:r w:rsidRPr="00BB45EA">
        <w:rPr>
          <w:rFonts w:ascii="Arial" w:hAnsi="Arial" w:cs="Arial"/>
          <w:sz w:val="22"/>
          <w:szCs w:val="22"/>
        </w:rPr>
        <w:t>. και κατατίθεται πριν ή κατά την υπογραφή της σύμβασης.</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β)</w:t>
      </w:r>
      <w:r w:rsidRPr="00BB45EA">
        <w:rPr>
          <w:rFonts w:ascii="Arial" w:hAnsi="Arial" w:cs="Arial"/>
          <w:sz w:val="22"/>
          <w:szCs w:val="22"/>
        </w:rPr>
        <w:tab/>
        <w:t>Η εγγύηση καλής εκτέλεσης καταπίπτει στην περίπτωση παράβασης των όρων της σύμβασης, όπως αυτή ειδικότερα ορίζει.</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γ)</w:t>
      </w:r>
      <w:r w:rsidRPr="00BB45EA">
        <w:rPr>
          <w:rFonts w:ascii="Arial" w:hAnsi="Arial" w:cs="Arial"/>
          <w:sz w:val="22"/>
          <w:szCs w:val="22"/>
        </w:rPr>
        <w:tab/>
      </w:r>
      <w:r w:rsidRPr="00BB45EA">
        <w:rPr>
          <w:rFonts w:ascii="Arial" w:hAnsi="Arial" w:cs="Arial"/>
          <w:spacing w:val="-3"/>
          <w:sz w:val="22"/>
          <w:szCs w:val="22"/>
        </w:rPr>
        <w:t xml:space="preserve">Η εγγυητική καλής εκτέλεσης επιστρέφεται μετά την οριστική παραλαβή των παραδοθέντων ειδών </w:t>
      </w:r>
      <w:r w:rsidRPr="00BB45EA">
        <w:rPr>
          <w:rFonts w:ascii="Arial" w:hAnsi="Arial" w:cs="Arial"/>
          <w:sz w:val="22"/>
          <w:szCs w:val="22"/>
        </w:rPr>
        <w:t>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εκπροθέσμου.</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δ)</w:t>
      </w:r>
      <w:r w:rsidRPr="00BB45EA">
        <w:rPr>
          <w:rFonts w:ascii="Arial" w:hAnsi="Arial" w:cs="Arial"/>
          <w:sz w:val="22"/>
          <w:szCs w:val="22"/>
        </w:rPr>
        <w:tab/>
        <w:t xml:space="preserve">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Δημοσίων Συμβάσεων, η οποία κυρώθηκε με το Ν. 2513/1997 και έχουν, σύμφωνα με τις ισχύουσες διατάξεις, το δικαίωμα αυτό. Μπορούν,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w:t>
      </w:r>
      <w:r w:rsidRPr="00BB45EA">
        <w:rPr>
          <w:rFonts w:ascii="Arial" w:hAnsi="Arial" w:cs="Arial"/>
          <w:sz w:val="22"/>
          <w:szCs w:val="22"/>
        </w:rPr>
        <w:lastRenderedPageBreak/>
        <w:t>διάρκεια της εγγύησης επιστρέφονται μετά τη λήξη τους στον υπέρ ου η εγγύηση οικονομικό φορέα.</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ε)</w:t>
      </w:r>
      <w:r w:rsidRPr="00BB45EA">
        <w:rPr>
          <w:rFonts w:ascii="Arial" w:hAnsi="Arial" w:cs="Arial"/>
          <w:sz w:val="22"/>
          <w:szCs w:val="22"/>
        </w:rPr>
        <w:tab/>
        <w:t>Η εγγύηση καλής εκτέλεσης περιλαμβάνει κατ’ ελάχιστον τα ακόλουθα στοιχεία:</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α) την ημερομηνία έκδοσης,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β) τον εκδότη,</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γ) την αναθέτουσα αρχή προς την οποία απευθύνονται,</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δ) τον αριθμό της εγγύησης,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ε) το ποσό που καλύπτει η εγγύηση,</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στ) την πλήρη επωνυμία, τον Α.Φ.Μ. και τη διεύθυνση του οικονομικού φορέα υπέρ του οποίου εκδίδεται η εγγύηση,</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ζ) τους όρους ότι:</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η εγγύηση παρέχεται ανέκκλητα και ανεπιφύλακτα, ο δε εκδότης παραιτείται του δικαιώματος της διαιρέσεως και της διζήσεως, και</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ότι σε περίπτωση κατάπτωσης αυτής, το ποσό της κατάπτωσης υπόκειται στο εκάστοτε ισχύον τέλος χαρτοσήμου.</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η) τα στοιχεία της σχετικής διακήρυξης και την ημερομηνία διενέργειας του διαγωνισμού,</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θ) την ημερομηνία λήξης ή τον χρόνο ισχύος της εγγύησης,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του Δήμου και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ια) στην περίπτωση των εγγυήσεων καλής εκτέλεσης και προκαταβολής, τον αριθμό και τον τίτλο της σχετικής σύμβασης.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Οι εγγυήσεις καλής εκτέλεσης, ανεξάρτητα από το όργανο που τις εκδίδει, πρέπει απαραίτητα να αναφέρουν ότι αναφέρουν και οι εγγυήσεις συμμετοχής (αν αυτές απαιτούνται), με τις εξής διαφοροποιήσεις:</w:t>
      </w:r>
    </w:p>
    <w:p w:rsidR="00430141" w:rsidRPr="00BB45EA" w:rsidRDefault="00430141" w:rsidP="00430141">
      <w:pPr>
        <w:numPr>
          <w:ilvl w:val="0"/>
          <w:numId w:val="3"/>
        </w:numPr>
        <w:suppressAutoHyphens w:val="0"/>
        <w:spacing w:line="25" w:lineRule="atLeast"/>
        <w:ind w:left="567" w:hanging="567"/>
        <w:jc w:val="both"/>
        <w:rPr>
          <w:rFonts w:ascii="Arial" w:hAnsi="Arial" w:cs="Arial"/>
          <w:sz w:val="22"/>
          <w:szCs w:val="22"/>
        </w:rPr>
      </w:pPr>
      <w:r w:rsidRPr="00BB45EA">
        <w:rPr>
          <w:rFonts w:ascii="Arial" w:hAnsi="Arial" w:cs="Arial"/>
          <w:sz w:val="22"/>
          <w:szCs w:val="22"/>
        </w:rPr>
        <w:t>Δεν απαιτείται αναφορά στον αριθμό πρωτοκόλλου της σχετικής διακήρυξης και την ημερομηνία διεξαγωγής του διαγωνισμού.</w:t>
      </w:r>
    </w:p>
    <w:p w:rsidR="00430141" w:rsidRPr="00BB45EA" w:rsidRDefault="00430141" w:rsidP="00430141">
      <w:pPr>
        <w:numPr>
          <w:ilvl w:val="0"/>
          <w:numId w:val="3"/>
        </w:numPr>
        <w:suppressAutoHyphens w:val="0"/>
        <w:spacing w:line="25" w:lineRule="atLeast"/>
        <w:ind w:left="567" w:hanging="567"/>
        <w:jc w:val="both"/>
        <w:rPr>
          <w:rFonts w:ascii="Arial" w:hAnsi="Arial" w:cs="Arial"/>
          <w:sz w:val="22"/>
          <w:szCs w:val="22"/>
        </w:rPr>
      </w:pPr>
      <w:r w:rsidRPr="00BB45EA">
        <w:rPr>
          <w:rFonts w:ascii="Arial" w:hAnsi="Arial" w:cs="Arial"/>
          <w:sz w:val="22"/>
          <w:szCs w:val="22"/>
        </w:rPr>
        <w:t>Θα αναφέρουν τα υπό προμήθεια είδη ή/και τις προς παροχή υπηρεσίες.</w:t>
      </w:r>
    </w:p>
    <w:p w:rsidR="00430141" w:rsidRPr="00BB45EA" w:rsidRDefault="00430141" w:rsidP="00430141">
      <w:pPr>
        <w:numPr>
          <w:ilvl w:val="0"/>
          <w:numId w:val="3"/>
        </w:numPr>
        <w:suppressAutoHyphens w:val="0"/>
        <w:spacing w:line="25" w:lineRule="atLeast"/>
        <w:ind w:left="567" w:hanging="567"/>
        <w:jc w:val="both"/>
        <w:rPr>
          <w:rFonts w:ascii="Arial" w:hAnsi="Arial" w:cs="Arial"/>
          <w:sz w:val="22"/>
          <w:szCs w:val="22"/>
        </w:rPr>
      </w:pPr>
      <w:r w:rsidRPr="00BB45EA">
        <w:rPr>
          <w:rFonts w:ascii="Arial" w:hAnsi="Arial" w:cs="Arial"/>
          <w:sz w:val="22"/>
          <w:szCs w:val="22"/>
        </w:rPr>
        <w:t>Όσον αφορά το χρόνο ισχύος της εγγύησης καλής εκτέλεσης, αυτός θα πρέπει να είναι μεγαλύτερος από τον συμβατικό χρόνο παράδοσης, κατά τον χρόνο που με βάση τη σύμβαση ο Δήμος υποχρεούται στην παραλαβή, κατά δύο (2) μήνες.</w:t>
      </w:r>
    </w:p>
    <w:p w:rsidR="00430141" w:rsidRPr="00BB45EA" w:rsidRDefault="00430141" w:rsidP="00430141">
      <w:pPr>
        <w:spacing w:line="25" w:lineRule="atLeast"/>
        <w:ind w:left="567" w:hanging="567"/>
        <w:jc w:val="both"/>
        <w:rPr>
          <w:rFonts w:ascii="Arial" w:hAnsi="Arial" w:cs="Arial"/>
          <w:sz w:val="22"/>
          <w:szCs w:val="22"/>
        </w:rPr>
      </w:pPr>
      <w:r w:rsidRPr="00BB45EA">
        <w:rPr>
          <w:rFonts w:ascii="Arial" w:hAnsi="Arial" w:cs="Arial"/>
          <w:sz w:val="22"/>
          <w:szCs w:val="22"/>
        </w:rPr>
        <w:t>στ) Οι υπηρεσίες του δήμου επικοινωνούν με τους φορείς που έχουν εκδώσει τις εγγυητικές επιστολές προκειμένου να διαπιστωθεί η εγκυρότητά τους.</w:t>
      </w:r>
    </w:p>
    <w:p w:rsidR="003C1DD1" w:rsidRPr="00BB45EA" w:rsidRDefault="003C1DD1" w:rsidP="00430141">
      <w:pPr>
        <w:spacing w:line="25" w:lineRule="atLeast"/>
        <w:rPr>
          <w:rFonts w:ascii="Arial" w:hAnsi="Arial" w:cs="Arial"/>
          <w:b/>
          <w:sz w:val="22"/>
          <w:szCs w:val="22"/>
          <w:lang w:val="el-GR"/>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7</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Τρόπος υποβολής και σύνταξης προσφορών</w:t>
      </w:r>
    </w:p>
    <w:p w:rsidR="00430141" w:rsidRPr="00BB45EA" w:rsidRDefault="00430141" w:rsidP="00430141">
      <w:pPr>
        <w:spacing w:line="25" w:lineRule="atLeast"/>
        <w:ind w:firstLine="567"/>
        <w:jc w:val="both"/>
        <w:rPr>
          <w:rFonts w:ascii="Arial" w:hAnsi="Arial" w:cs="Arial"/>
          <w:bCs/>
          <w:sz w:val="22"/>
          <w:szCs w:val="22"/>
        </w:rPr>
      </w:pPr>
      <w:r w:rsidRPr="00BB45EA">
        <w:rPr>
          <w:rFonts w:ascii="Arial" w:hAnsi="Arial" w:cs="Arial"/>
          <w:bCs/>
          <w:sz w:val="22"/>
          <w:szCs w:val="22"/>
        </w:rPr>
        <w:t xml:space="preserve">1. </w:t>
      </w:r>
      <w:r w:rsidRPr="00BB45EA">
        <w:rPr>
          <w:rFonts w:ascii="Arial" w:eastAsia="Calibri" w:hAnsi="Arial" w:cs="Arial"/>
          <w:sz w:val="22"/>
          <w:szCs w:val="22"/>
        </w:rPr>
        <w:t>Οι προσφορές των οικονομικών φορέων υποβάλλονται εγγράφως. Η υποβολή μόνο μίας προσφοράς δεν αποτελεί κώλυμα για τη συνέχιση της διαδικασίας του</w:t>
      </w:r>
      <w:r w:rsidRPr="00BB45EA">
        <w:rPr>
          <w:rFonts w:ascii="Arial" w:hAnsi="Arial" w:cs="Arial"/>
          <w:bCs/>
          <w:sz w:val="22"/>
          <w:szCs w:val="22"/>
        </w:rPr>
        <w:t xml:space="preserve"> </w:t>
      </w:r>
      <w:r w:rsidRPr="00BB45EA">
        <w:rPr>
          <w:rFonts w:ascii="Arial" w:eastAsia="Calibri" w:hAnsi="Arial" w:cs="Arial"/>
          <w:sz w:val="22"/>
          <w:szCs w:val="22"/>
        </w:rPr>
        <w:t>διαγωνισμού και την ανάθεση της σύμβασης.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bCs/>
          <w:sz w:val="22"/>
          <w:szCs w:val="22"/>
        </w:rPr>
        <w:t xml:space="preserve">2. </w:t>
      </w:r>
      <w:r w:rsidRPr="00BB45EA">
        <w:rPr>
          <w:rFonts w:ascii="Arial" w:hAnsi="Arial" w:cs="Arial"/>
          <w:sz w:val="22"/>
          <w:szCs w:val="22"/>
        </w:rPr>
        <w:t>Όσοι επιθυμούν να συμμετάσχουν στον συνοπτικό διαγωνισμό, απαιτείται να καταρτίσουν και να υποβάλουν εγγράφως προσφορά με τα απαραίτητα δικαιολογητικά και ότι άλλο απαιτείται από την παρούσα διακήρυξη, μέχρι την καταληκτική ημερομηνία και ώρα, στην ελληνική γλώσσα, σε ΕΝΑΝ κύριο, σφραγισμένο φάκελο.</w:t>
      </w:r>
    </w:p>
    <w:p w:rsidR="00430141" w:rsidRPr="00BB45EA" w:rsidRDefault="00430141" w:rsidP="00430141">
      <w:pPr>
        <w:autoSpaceDE w:val="0"/>
        <w:autoSpaceDN w:val="0"/>
        <w:adjustRightInd w:val="0"/>
        <w:spacing w:line="25" w:lineRule="atLeast"/>
        <w:ind w:firstLine="567"/>
        <w:jc w:val="both"/>
        <w:rPr>
          <w:rFonts w:ascii="Arial" w:hAnsi="Arial" w:cs="Arial"/>
          <w:sz w:val="22"/>
          <w:szCs w:val="22"/>
        </w:rPr>
      </w:pPr>
      <w:r w:rsidRPr="00BB45EA">
        <w:rPr>
          <w:rFonts w:ascii="Arial" w:hAnsi="Arial" w:cs="Arial"/>
          <w:sz w:val="22"/>
          <w:szCs w:val="22"/>
        </w:rPr>
        <w:t>3. Στον σφραγισμένο φάκελο εξωτερικά θα αναγράφεται ευκρινώς με κεφαλαία γράμματα:</w:t>
      </w:r>
    </w:p>
    <w:p w:rsidR="00430141" w:rsidRPr="00BB45EA" w:rsidRDefault="00430141" w:rsidP="00430141">
      <w:pPr>
        <w:autoSpaceDE w:val="0"/>
        <w:autoSpaceDN w:val="0"/>
        <w:adjustRightInd w:val="0"/>
        <w:spacing w:line="25" w:lineRule="atLeast"/>
        <w:jc w:val="both"/>
        <w:rPr>
          <w:rFonts w:ascii="Arial" w:hAnsi="Arial" w:cs="Arial"/>
          <w:color w:val="FF0000"/>
          <w:sz w:val="22"/>
          <w:szCs w:val="22"/>
        </w:rPr>
      </w:pPr>
      <w:r w:rsidRPr="00BB45EA">
        <w:rPr>
          <w:rFonts w:ascii="Arial" w:hAnsi="Arial" w:cs="Arial"/>
          <w:sz w:val="22"/>
          <w:szCs w:val="22"/>
        </w:rPr>
        <w:t xml:space="preserve">α) Η λέξη «ΠΡΟΣΦΟΡΑ». </w:t>
      </w:r>
    </w:p>
    <w:p w:rsidR="00430141" w:rsidRPr="00BB45EA" w:rsidRDefault="00430141" w:rsidP="00430141">
      <w:pPr>
        <w:autoSpaceDE w:val="0"/>
        <w:autoSpaceDN w:val="0"/>
        <w:adjustRightInd w:val="0"/>
        <w:spacing w:line="25" w:lineRule="atLeast"/>
        <w:jc w:val="both"/>
        <w:rPr>
          <w:rFonts w:ascii="Arial" w:hAnsi="Arial" w:cs="Arial"/>
          <w:sz w:val="22"/>
          <w:szCs w:val="22"/>
        </w:rPr>
      </w:pPr>
      <w:r w:rsidRPr="00BB45EA">
        <w:rPr>
          <w:rFonts w:ascii="Arial" w:hAnsi="Arial" w:cs="Arial"/>
          <w:sz w:val="22"/>
          <w:szCs w:val="22"/>
        </w:rPr>
        <w:t>β) Ο πλήρης τίτλος του Δήμου.</w:t>
      </w:r>
    </w:p>
    <w:p w:rsidR="00430141" w:rsidRPr="00BB45EA" w:rsidRDefault="00430141" w:rsidP="00430141">
      <w:pPr>
        <w:autoSpaceDE w:val="0"/>
        <w:autoSpaceDN w:val="0"/>
        <w:adjustRightInd w:val="0"/>
        <w:spacing w:line="25" w:lineRule="atLeast"/>
        <w:jc w:val="both"/>
        <w:rPr>
          <w:rFonts w:ascii="Arial" w:hAnsi="Arial" w:cs="Arial"/>
          <w:sz w:val="22"/>
          <w:szCs w:val="22"/>
        </w:rPr>
      </w:pPr>
      <w:r w:rsidRPr="00BB45EA">
        <w:rPr>
          <w:rFonts w:ascii="Arial" w:hAnsi="Arial" w:cs="Arial"/>
          <w:sz w:val="22"/>
          <w:szCs w:val="22"/>
        </w:rPr>
        <w:t>γ) Ο πλήρης τίτλος και ο αριθμός της διακήρυξης.</w:t>
      </w:r>
    </w:p>
    <w:p w:rsidR="00430141" w:rsidRPr="00BB45EA" w:rsidRDefault="00430141" w:rsidP="00430141">
      <w:pPr>
        <w:autoSpaceDE w:val="0"/>
        <w:autoSpaceDN w:val="0"/>
        <w:adjustRightInd w:val="0"/>
        <w:spacing w:line="25" w:lineRule="atLeast"/>
        <w:jc w:val="both"/>
        <w:rPr>
          <w:rFonts w:ascii="Arial" w:hAnsi="Arial" w:cs="Arial"/>
          <w:sz w:val="22"/>
          <w:szCs w:val="22"/>
        </w:rPr>
      </w:pPr>
      <w:r w:rsidRPr="00BB45EA">
        <w:rPr>
          <w:rFonts w:ascii="Arial" w:hAnsi="Arial" w:cs="Arial"/>
          <w:sz w:val="22"/>
          <w:szCs w:val="22"/>
        </w:rPr>
        <w:t>δ) Η ημερομηνία διενέργειας του συνοπτικού διαγωνισμού.</w:t>
      </w:r>
    </w:p>
    <w:p w:rsidR="00430141" w:rsidRDefault="00430141" w:rsidP="00430141">
      <w:pPr>
        <w:autoSpaceDE w:val="0"/>
        <w:autoSpaceDN w:val="0"/>
        <w:adjustRightInd w:val="0"/>
        <w:spacing w:line="25" w:lineRule="atLeast"/>
        <w:jc w:val="both"/>
        <w:rPr>
          <w:rFonts w:ascii="Arial" w:hAnsi="Arial" w:cs="Arial"/>
          <w:sz w:val="22"/>
          <w:szCs w:val="22"/>
          <w:lang w:val="el-GR"/>
        </w:rPr>
      </w:pPr>
      <w:r w:rsidRPr="00BB45EA">
        <w:rPr>
          <w:rFonts w:ascii="Arial" w:hAnsi="Arial" w:cs="Arial"/>
          <w:sz w:val="22"/>
          <w:szCs w:val="22"/>
        </w:rPr>
        <w:t>ε) Τα στοιχεία του προσφέροντος οικονομικού φορέα, δηλαδή η επωνυμία, η διεύθυνση, ο αριθμός τηλεφώνου, τηλεομοιοτυπίας (fax) και η ηλεκτρονική του διεύθυνση (email).</w:t>
      </w:r>
    </w:p>
    <w:p w:rsidR="00FE46B6" w:rsidRPr="00FE46B6" w:rsidRDefault="00FE46B6" w:rsidP="00430141">
      <w:pPr>
        <w:autoSpaceDE w:val="0"/>
        <w:autoSpaceDN w:val="0"/>
        <w:adjustRightInd w:val="0"/>
        <w:spacing w:line="25" w:lineRule="atLeast"/>
        <w:jc w:val="both"/>
        <w:rPr>
          <w:rFonts w:ascii="Arial" w:hAnsi="Arial" w:cs="Arial"/>
          <w:sz w:val="22"/>
          <w:szCs w:val="22"/>
          <w:lang w:val="el-GR"/>
        </w:rPr>
      </w:pPr>
    </w:p>
    <w:p w:rsidR="00430141" w:rsidRPr="00BB45EA" w:rsidRDefault="00430141" w:rsidP="00430141">
      <w:pPr>
        <w:autoSpaceDE w:val="0"/>
        <w:autoSpaceDN w:val="0"/>
        <w:adjustRightInd w:val="0"/>
        <w:spacing w:line="25" w:lineRule="atLeast"/>
        <w:ind w:firstLine="567"/>
        <w:jc w:val="both"/>
        <w:rPr>
          <w:rFonts w:ascii="Arial" w:hAnsi="Arial" w:cs="Arial"/>
          <w:sz w:val="22"/>
          <w:szCs w:val="22"/>
        </w:rPr>
      </w:pPr>
      <w:r w:rsidRPr="00BB45EA">
        <w:rPr>
          <w:rFonts w:ascii="Arial" w:hAnsi="Arial" w:cs="Arial"/>
          <w:sz w:val="22"/>
          <w:szCs w:val="22"/>
        </w:rPr>
        <w:lastRenderedPageBreak/>
        <w:t>Σε περίπτωση Ένωσης οικονομικών φορέων πρέπει να αναγράφονται τα πλήρη στοιχεία όλων των μελών της, καθώς και τα στοιχεία του εκπροσώπου τους.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4. Τα περιεχόμενα του ανωτέρω φακέλου ορίζονται ως εξής:</w:t>
      </w:r>
    </w:p>
    <w:p w:rsidR="00430141" w:rsidRPr="00BB45EA" w:rsidRDefault="00430141" w:rsidP="00430141">
      <w:pPr>
        <w:spacing w:line="25" w:lineRule="atLeast"/>
        <w:ind w:left="567"/>
        <w:jc w:val="both"/>
        <w:rPr>
          <w:rFonts w:ascii="Arial" w:hAnsi="Arial" w:cs="Arial"/>
          <w:sz w:val="22"/>
          <w:szCs w:val="22"/>
        </w:rPr>
      </w:pPr>
      <w:r w:rsidRPr="00BB45EA">
        <w:rPr>
          <w:rFonts w:ascii="Arial" w:hAnsi="Arial" w:cs="Arial"/>
          <w:bCs/>
          <w:sz w:val="22"/>
          <w:szCs w:val="22"/>
        </w:rPr>
        <w:t xml:space="preserve">α) </w:t>
      </w:r>
      <w:r w:rsidRPr="00BB45EA">
        <w:rPr>
          <w:rFonts w:ascii="Arial" w:hAnsi="Arial" w:cs="Arial"/>
          <w:sz w:val="22"/>
          <w:szCs w:val="22"/>
        </w:rPr>
        <w:t>Ένας (1) σφραγισμένος (υπο)φάκελος με την ένδειξη «Δικαιολογητικά Συμμετοχής»</w:t>
      </w:r>
    </w:p>
    <w:p w:rsidR="00430141" w:rsidRPr="00BB45EA" w:rsidRDefault="00430141" w:rsidP="00430141">
      <w:pPr>
        <w:spacing w:line="25" w:lineRule="atLeast"/>
        <w:ind w:left="567"/>
        <w:jc w:val="both"/>
        <w:rPr>
          <w:rFonts w:ascii="Arial" w:hAnsi="Arial" w:cs="Arial"/>
          <w:sz w:val="22"/>
          <w:szCs w:val="22"/>
        </w:rPr>
      </w:pPr>
      <w:r w:rsidRPr="00BB45EA">
        <w:rPr>
          <w:rFonts w:ascii="Arial" w:hAnsi="Arial" w:cs="Arial"/>
          <w:sz w:val="22"/>
          <w:szCs w:val="22"/>
        </w:rPr>
        <w:t>β) Ένας (1) σφραγισμένος (υπο)φάκελος με την ένδειξη – «Τεχνική Προσφορά»</w:t>
      </w:r>
    </w:p>
    <w:p w:rsidR="00430141" w:rsidRPr="00BB45EA" w:rsidRDefault="00430141" w:rsidP="00430141">
      <w:pPr>
        <w:spacing w:line="25" w:lineRule="atLeast"/>
        <w:ind w:left="567"/>
        <w:jc w:val="both"/>
        <w:rPr>
          <w:rFonts w:ascii="Arial" w:hAnsi="Arial" w:cs="Arial"/>
          <w:sz w:val="22"/>
          <w:szCs w:val="22"/>
        </w:rPr>
      </w:pPr>
      <w:r w:rsidRPr="00BB45EA">
        <w:rPr>
          <w:rFonts w:ascii="Arial" w:hAnsi="Arial" w:cs="Arial"/>
          <w:bCs/>
          <w:sz w:val="22"/>
          <w:szCs w:val="22"/>
        </w:rPr>
        <w:t>γ)</w:t>
      </w:r>
      <w:r w:rsidRPr="00BB45EA">
        <w:rPr>
          <w:rFonts w:ascii="Arial" w:hAnsi="Arial" w:cs="Arial"/>
          <w:sz w:val="22"/>
          <w:szCs w:val="22"/>
        </w:rPr>
        <w:t xml:space="preserve"> Ένας (1) σφραγισμένος (υπο)φάκελος με την ένδειξη «Οικονομική Προσφορά».</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5. Στον (υπο)φάκελο «Δικαιολογητικά Συμμετοχής» περιλαμβάνονται, επί ποινή αποκλεισμού, τα κατά περίπτωση απαιτούμενα δικαιολογητικά συμμετοχής, σύμφωνα με τις διατάξεις της κείμενης νομοθεσίας για την ανάθεση δημοσίων συμβάσεων και συγκεκριμένα τα στοιχεία που ζητούνται σύμφωνα με το άρθρο 5 της παρούσας διακήρυξης.</w:t>
      </w:r>
    </w:p>
    <w:p w:rsidR="00430141" w:rsidRPr="00BB45EA" w:rsidRDefault="00430141" w:rsidP="00430141">
      <w:pPr>
        <w:spacing w:line="25" w:lineRule="atLeast"/>
        <w:ind w:left="567"/>
        <w:jc w:val="both"/>
        <w:rPr>
          <w:rFonts w:ascii="Arial" w:hAnsi="Arial" w:cs="Arial"/>
          <w:bCs/>
          <w:sz w:val="22"/>
          <w:szCs w:val="22"/>
        </w:rPr>
      </w:pPr>
      <w:r w:rsidRPr="00BB45EA">
        <w:rPr>
          <w:rFonts w:ascii="Arial" w:hAnsi="Arial" w:cs="Arial"/>
          <w:sz w:val="22"/>
          <w:szCs w:val="22"/>
        </w:rPr>
        <w:t xml:space="preserve">6. Στον (υπο)φάκελο «Τεχνική Προσφορά» περιλαμβάνονται, </w:t>
      </w:r>
      <w:r w:rsidRPr="00BB45EA">
        <w:rPr>
          <w:rFonts w:ascii="Arial" w:hAnsi="Arial" w:cs="Arial"/>
          <w:sz w:val="22"/>
          <w:szCs w:val="22"/>
          <w:u w:val="single"/>
        </w:rPr>
        <w:t>επί ποινή αποκλεισμού</w:t>
      </w:r>
      <w:r w:rsidRPr="00BB45EA">
        <w:rPr>
          <w:rFonts w:ascii="Arial" w:hAnsi="Arial" w:cs="Arial"/>
          <w:sz w:val="22"/>
          <w:szCs w:val="22"/>
        </w:rPr>
        <w:t>, τα κατά περίπτωση απαιτούμενα δικαιολογητικά</w:t>
      </w:r>
      <w:r w:rsidRPr="00BB45EA">
        <w:rPr>
          <w:rFonts w:ascii="Arial" w:hAnsi="Arial" w:cs="Arial"/>
          <w:bCs/>
          <w:sz w:val="22"/>
          <w:szCs w:val="22"/>
        </w:rPr>
        <w:t xml:space="preserve"> τα οποία π</w:t>
      </w:r>
      <w:r w:rsidRPr="00BB45EA">
        <w:rPr>
          <w:rFonts w:ascii="Arial" w:hAnsi="Arial" w:cs="Arial"/>
          <w:sz w:val="22"/>
          <w:szCs w:val="22"/>
        </w:rPr>
        <w:t xml:space="preserve">εριγράφουν πλήρως τα υπό προμήθεια είδη ή/και τις προσφερόμενες υπηρεσίες αν και όπου αυτές απαιτούνται. </w:t>
      </w:r>
    </w:p>
    <w:p w:rsidR="00430141" w:rsidRPr="00BB45EA" w:rsidRDefault="00430141" w:rsidP="00430141">
      <w:pPr>
        <w:spacing w:before="120" w:line="25" w:lineRule="atLeast"/>
        <w:ind w:firstLine="567"/>
        <w:jc w:val="both"/>
        <w:rPr>
          <w:rFonts w:ascii="Arial" w:hAnsi="Arial" w:cs="Arial"/>
          <w:sz w:val="22"/>
          <w:szCs w:val="22"/>
        </w:rPr>
      </w:pPr>
      <w:r w:rsidRPr="00BB45EA">
        <w:rPr>
          <w:rFonts w:ascii="Arial" w:hAnsi="Arial" w:cs="Arial"/>
          <w:sz w:val="22"/>
          <w:szCs w:val="22"/>
        </w:rPr>
        <w:t>Σε περίπτωση ένωσης οικονομικών φορέων, τα τεχνικά στοιχεία πρέπει να υποβάλλονται ξεχωριστά για κάθε μέλος της.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 Στα περιεχόμενα της τεχνικής προσφοράς δεν πρέπει σε καμία περίπτωση να εμφανίζονται οικονομικά στοιχεία. Ενδεχόμενη εμφάνιση οικονομικών στοιχείων αποτελεί λόγο απόρριψης της προσφοράς.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Σε κάθε περίπτωση, τα περιεχόμενα του φακέλου Τεχνικής Προσφοράς, θα πρέπει τουλάχιστον να καλύπτουν ή να υπερκαλύπτουν τα ελάχιστα ζητούμενα από τεχνικής πλευράς δεδομένα που αναγράφονται στο τεύχος Τεχνικών Προδιαγραφών της παρούσας μελέτης. Αναλυτικότερα θα </w:t>
      </w:r>
      <w:proofErr w:type="gramStart"/>
      <w:r w:rsidRPr="00BB45EA">
        <w:rPr>
          <w:rFonts w:ascii="Arial" w:hAnsi="Arial" w:cs="Arial"/>
          <w:sz w:val="22"/>
          <w:szCs w:val="22"/>
        </w:rPr>
        <w:t>περιλαμβάνει :</w:t>
      </w:r>
      <w:proofErr w:type="gramEnd"/>
      <w:r w:rsidRPr="00BB45EA">
        <w:rPr>
          <w:rFonts w:ascii="Arial" w:hAnsi="Arial" w:cs="Arial"/>
          <w:sz w:val="22"/>
          <w:szCs w:val="22"/>
        </w:rPr>
        <w:t xml:space="preserve"> </w:t>
      </w:r>
    </w:p>
    <w:p w:rsidR="00430141" w:rsidRPr="00BB45EA" w:rsidRDefault="00430141" w:rsidP="00430141">
      <w:pPr>
        <w:pStyle w:val="af0"/>
        <w:numPr>
          <w:ilvl w:val="0"/>
          <w:numId w:val="4"/>
        </w:numPr>
        <w:ind w:left="851" w:hanging="284"/>
        <w:jc w:val="both"/>
        <w:rPr>
          <w:rFonts w:ascii="Arial" w:hAnsi="Arial" w:cs="Arial"/>
          <w:sz w:val="22"/>
          <w:szCs w:val="22"/>
          <w:u w:val="single"/>
          <w:lang w:val="el-GR"/>
        </w:rPr>
      </w:pPr>
      <w:r w:rsidRPr="00BB45EA">
        <w:rPr>
          <w:rFonts w:ascii="Arial" w:hAnsi="Arial" w:cs="Arial"/>
          <w:sz w:val="22"/>
          <w:szCs w:val="22"/>
          <w:u w:val="single"/>
          <w:lang w:val="el-GR"/>
        </w:rPr>
        <w:t>Υπεύθυνη δήλωση περί αποδοχής των όρων της διακήρυξης και της μελέτης.</w:t>
      </w:r>
    </w:p>
    <w:p w:rsidR="00430141" w:rsidRPr="00BB45EA" w:rsidRDefault="00430141" w:rsidP="00430141">
      <w:pPr>
        <w:pStyle w:val="af0"/>
        <w:numPr>
          <w:ilvl w:val="0"/>
          <w:numId w:val="4"/>
        </w:numPr>
        <w:ind w:left="851" w:hanging="284"/>
        <w:jc w:val="both"/>
        <w:rPr>
          <w:rFonts w:ascii="Arial" w:hAnsi="Arial" w:cs="Arial"/>
          <w:sz w:val="22"/>
          <w:szCs w:val="22"/>
          <w:u w:val="single"/>
          <w:lang w:val="el-GR"/>
        </w:rPr>
      </w:pPr>
      <w:r w:rsidRPr="00BB45EA">
        <w:rPr>
          <w:rFonts w:ascii="Arial" w:hAnsi="Arial" w:cs="Arial"/>
          <w:sz w:val="22"/>
          <w:szCs w:val="22"/>
          <w:u w:val="single"/>
          <w:lang w:val="el-GR"/>
        </w:rPr>
        <w:t xml:space="preserve">Υπεύθυνη δήλωση για το χρόνο ισχύος της προσφοράς. </w:t>
      </w:r>
    </w:p>
    <w:p w:rsidR="00430141" w:rsidRPr="00BB45EA" w:rsidRDefault="00430141" w:rsidP="00430141">
      <w:pPr>
        <w:pStyle w:val="af0"/>
        <w:numPr>
          <w:ilvl w:val="0"/>
          <w:numId w:val="4"/>
        </w:numPr>
        <w:ind w:left="851" w:hanging="284"/>
        <w:jc w:val="both"/>
        <w:rPr>
          <w:rFonts w:ascii="Arial" w:hAnsi="Arial" w:cs="Arial"/>
          <w:sz w:val="22"/>
          <w:szCs w:val="22"/>
          <w:u w:val="single"/>
          <w:lang w:val="el-GR"/>
        </w:rPr>
      </w:pPr>
      <w:r w:rsidRPr="00BB45EA">
        <w:rPr>
          <w:rFonts w:ascii="Arial" w:hAnsi="Arial" w:cs="Arial"/>
          <w:sz w:val="22"/>
          <w:szCs w:val="22"/>
          <w:u w:val="single"/>
          <w:lang w:val="el-GR"/>
        </w:rPr>
        <w:t>Υπεύθυνη Δήλωση Συμμόρφωσης του υποψήφιου αναδόχου με τα αναγραφόμενα στην ενότητα «Υποχρεώσεις αναδόχου» της Τεχνικής Περιγραφής με τη μορφή υπεύθυνης δήλωσης.</w:t>
      </w:r>
    </w:p>
    <w:p w:rsidR="00430141" w:rsidRPr="00BB45EA" w:rsidRDefault="00430141" w:rsidP="00430141">
      <w:pPr>
        <w:spacing w:line="25" w:lineRule="atLeast"/>
        <w:ind w:firstLine="567"/>
        <w:jc w:val="both"/>
        <w:rPr>
          <w:rFonts w:ascii="Arial" w:hAnsi="Arial" w:cs="Arial"/>
          <w:sz w:val="22"/>
          <w:szCs w:val="22"/>
          <w:lang w:val="el-GR"/>
        </w:rPr>
      </w:pPr>
      <w:r w:rsidRPr="00BB45EA">
        <w:rPr>
          <w:rFonts w:ascii="Arial" w:hAnsi="Arial" w:cs="Arial"/>
          <w:sz w:val="22"/>
          <w:szCs w:val="22"/>
        </w:rPr>
        <w:t xml:space="preserve">7. Στον (υπο)φάκελο «Οικονομική Προσφορά» περιλαμβάνεται η οικονομική προσφορά του συμμετέχοντος στο διαγωνισμό, η οποία θα πρέπει να έχει συνταχθεί και να περιέχει τα απαιτούμενα από τη διακήρυξη oικovoμικά στοιχεία της προσφοράς, </w:t>
      </w:r>
      <w:r w:rsidRPr="00BB45EA">
        <w:rPr>
          <w:rFonts w:ascii="Arial" w:hAnsi="Arial" w:cs="Arial"/>
          <w:sz w:val="22"/>
          <w:szCs w:val="22"/>
          <w:u w:val="single"/>
        </w:rPr>
        <w:t>με ποινή αποκλεισμού</w:t>
      </w:r>
      <w:r w:rsidRPr="00BB45EA">
        <w:rPr>
          <w:rFonts w:ascii="Arial" w:hAnsi="Arial" w:cs="Arial"/>
          <w:sz w:val="22"/>
          <w:szCs w:val="22"/>
        </w:rPr>
        <w:t xml:space="preserve"> σε αντίθετη περίπτωση. Γίνονται δεκτές προσφορές για το σύνολο των υπό προμήθεια ειδών.  Όλες οι τιμές στην προσφορά αναγράφονται αριθμητικώς, και ο συνολικός προϋπολογισμός προσφοράς συμπληρώνεται αριθμητικώς και ολογράφως επί ποινή απαραδέκτου. Αριθμητική μόνο αναγραφή τιμής στην συνολική προσφορά δεν λαμβάνεται υπόψη.</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8. Οι τιμές πρέπει να περιλαμβάνουν τις ενδεχόμενες υπέρ τρίτων κρατήσεις ως και κάθε άλλη επιβάρυνση, όπως προβλέπεται στη διακήρυξη, εκτός του Φ.Π.Α., ο οποίος θα αναφέρεται χωριστά. Η συνολική τιμή χωρίς Φ.Π.Α. θα ληφθεί υπόψη για τη σύγκριση των προσφορών.</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9. Προσφορές που τυχόν έχουν αποσταλεί ή υποβληθεί πριν την καταληκτική ημερομηνία, αποσφραγίζονται όλες μαζί μετά τη λήξη της προθεσμίας υποβολής προσφορών.</w:t>
      </w:r>
    </w:p>
    <w:p w:rsidR="00FE46B6" w:rsidRDefault="00430141" w:rsidP="00430141">
      <w:pPr>
        <w:spacing w:line="25" w:lineRule="atLeast"/>
        <w:ind w:firstLine="567"/>
        <w:jc w:val="both"/>
        <w:rPr>
          <w:rFonts w:ascii="Arial" w:hAnsi="Arial" w:cs="Arial"/>
          <w:sz w:val="22"/>
          <w:szCs w:val="22"/>
          <w:lang w:val="el-GR"/>
        </w:rPr>
      </w:pPr>
      <w:r w:rsidRPr="00BB45EA">
        <w:rPr>
          <w:rFonts w:ascii="Arial" w:hAnsi="Arial" w:cs="Arial"/>
          <w:sz w:val="22"/>
          <w:szCs w:val="22"/>
        </w:rPr>
        <w:t xml:space="preserve">10. Μετά την κατάθεση της προσφοράς δεν γίνεται αποδεκτή αλλά απορρίπτεται ως απαράδεκτη τροποποίηση ή απόκρουση όρου της διακήρυξης ή της προσφοράς. Διευκρινίσεις δίνονται από τον προσφεύγοντα μόνο όταν ζητούνται από την επιτροπή διαγωνισμού και με τον τρόπο που υποδεικνύεται από αυτήν. Από τις διευκρινίσεις που δίνονται σύμφωνα με τα παραπάνω, λαμβάνονται υπόψη μόνο εκείνες που αναφέρονται στα σημεία που ζητήθηκαν. Ειδικότερα, κατά τη διαδικασία αξιολόγησης των προσφορών, η Επιτροπή μπορεί να καλεί εγγράφως τους </w:t>
      </w:r>
    </w:p>
    <w:p w:rsidR="00430141" w:rsidRPr="00BB45EA" w:rsidRDefault="00430141" w:rsidP="00FE46B6">
      <w:pPr>
        <w:spacing w:line="25" w:lineRule="atLeast"/>
        <w:jc w:val="both"/>
        <w:rPr>
          <w:rFonts w:ascii="Arial" w:hAnsi="Arial" w:cs="Arial"/>
          <w:sz w:val="22"/>
          <w:szCs w:val="22"/>
        </w:rPr>
      </w:pPr>
      <w:r w:rsidRPr="00BB45EA">
        <w:rPr>
          <w:rFonts w:ascii="Arial" w:hAnsi="Arial" w:cs="Arial"/>
          <w:sz w:val="22"/>
          <w:szCs w:val="22"/>
        </w:rPr>
        <w:lastRenderedPageBreak/>
        <w:t>προσφέροντες να διευκρινίζουν τα έγγραφα ή δικαιολογητικά της προσφοράς τους (δικαιολογητικά συμμετοχής, τεχνική ή οικονομική προσφορά) που έχουν υποβάλει. Η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w:t>
      </w:r>
    </w:p>
    <w:p w:rsidR="00430141" w:rsidRPr="00BB45EA" w:rsidRDefault="00430141" w:rsidP="00430141">
      <w:pPr>
        <w:spacing w:line="25" w:lineRule="atLeast"/>
        <w:ind w:firstLine="567"/>
        <w:jc w:val="both"/>
        <w:rPr>
          <w:rFonts w:ascii="Arial" w:hAnsi="Arial" w:cs="Arial"/>
          <w:sz w:val="22"/>
          <w:szCs w:val="22"/>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8</w:t>
      </w:r>
    </w:p>
    <w:p w:rsidR="00430141" w:rsidRPr="00BB45EA" w:rsidRDefault="00430141" w:rsidP="00430141">
      <w:pPr>
        <w:spacing w:line="25" w:lineRule="atLeast"/>
        <w:rPr>
          <w:rFonts w:ascii="Arial" w:hAnsi="Arial" w:cs="Arial"/>
          <w:sz w:val="22"/>
          <w:szCs w:val="22"/>
          <w:u w:val="single"/>
        </w:rPr>
      </w:pPr>
      <w:r w:rsidRPr="00BB45EA">
        <w:rPr>
          <w:rFonts w:ascii="Arial" w:hAnsi="Arial" w:cs="Arial"/>
          <w:b/>
          <w:sz w:val="22"/>
          <w:szCs w:val="22"/>
          <w:u w:val="single"/>
        </w:rPr>
        <w:t>Χρόνος ισχύος των προσφορών</w:t>
      </w:r>
    </w:p>
    <w:p w:rsidR="00430141" w:rsidRPr="00BB45EA" w:rsidRDefault="00430141" w:rsidP="00430141">
      <w:pPr>
        <w:widowControl w:val="0"/>
        <w:spacing w:line="25" w:lineRule="atLeast"/>
        <w:ind w:right="-68" w:firstLine="567"/>
        <w:jc w:val="both"/>
        <w:rPr>
          <w:rFonts w:ascii="Arial" w:hAnsi="Arial" w:cs="Arial"/>
          <w:sz w:val="22"/>
          <w:szCs w:val="22"/>
        </w:rPr>
      </w:pPr>
      <w:r w:rsidRPr="00BB45EA">
        <w:rPr>
          <w:rFonts w:ascii="Arial" w:hAnsi="Arial" w:cs="Arial"/>
          <w:sz w:val="22"/>
          <w:szCs w:val="22"/>
        </w:rPr>
        <w:t xml:space="preserve">1. Οι προσφορές των υποψηφίων στο διαγωνισμό ισχύουν και δεσμεύουν τους διαγωνιζόμενους για χρονικό διάστημα τουλάχιστον </w:t>
      </w:r>
      <w:r w:rsidRPr="00BB45EA">
        <w:rPr>
          <w:rFonts w:ascii="Arial" w:hAnsi="Arial" w:cs="Arial"/>
          <w:b/>
          <w:sz w:val="22"/>
          <w:szCs w:val="22"/>
        </w:rPr>
        <w:t>εκατόν ογδόντα (180) ημερολογιακών ημερών</w:t>
      </w:r>
      <w:r w:rsidRPr="00BB45EA">
        <w:rPr>
          <w:rFonts w:ascii="Arial" w:hAnsi="Arial" w:cs="Arial"/>
          <w:sz w:val="22"/>
          <w:szCs w:val="22"/>
        </w:rPr>
        <w:t xml:space="preserve">, προθεσμία που αρχίζει από την επομένη της διενέργειας του διαγωνισμού.  </w:t>
      </w:r>
    </w:p>
    <w:p w:rsidR="00430141" w:rsidRPr="00BB45EA" w:rsidRDefault="00430141" w:rsidP="00430141">
      <w:pPr>
        <w:widowControl w:val="0"/>
        <w:spacing w:line="25" w:lineRule="atLeast"/>
        <w:ind w:right="-68" w:firstLine="567"/>
        <w:jc w:val="both"/>
        <w:rPr>
          <w:rFonts w:ascii="Arial" w:hAnsi="Arial" w:cs="Arial"/>
          <w:sz w:val="22"/>
          <w:szCs w:val="22"/>
        </w:rPr>
      </w:pPr>
      <w:r w:rsidRPr="00BB45EA">
        <w:rPr>
          <w:rFonts w:ascii="Arial" w:hAnsi="Arial" w:cs="Arial"/>
          <w:snapToGrid w:val="0"/>
          <w:sz w:val="22"/>
          <w:szCs w:val="22"/>
        </w:rPr>
        <w:t xml:space="preserve">2. </w:t>
      </w:r>
      <w:r w:rsidRPr="00BB45EA">
        <w:rPr>
          <w:rFonts w:ascii="Arial" w:hAnsi="Arial" w:cs="Arial"/>
          <w:sz w:val="22"/>
          <w:szCs w:val="22"/>
          <w:u w:val="single"/>
        </w:rPr>
        <w:t>Προσφορά που ορίζει χρόνο ισχύος μικρότερο του προβλεπόμενου από την διακήρυξη, απορρίπτεται ως απαράδεκτη.</w:t>
      </w:r>
    </w:p>
    <w:p w:rsidR="00430141" w:rsidRPr="00BB45EA" w:rsidRDefault="00430141" w:rsidP="00430141">
      <w:pPr>
        <w:widowControl w:val="0"/>
        <w:spacing w:line="25" w:lineRule="atLeast"/>
        <w:ind w:right="-68" w:firstLine="567"/>
        <w:jc w:val="both"/>
        <w:rPr>
          <w:rFonts w:ascii="Arial" w:hAnsi="Arial" w:cs="Arial"/>
          <w:sz w:val="22"/>
          <w:szCs w:val="22"/>
        </w:rPr>
      </w:pPr>
      <w:r w:rsidRPr="00BB45EA">
        <w:rPr>
          <w:rFonts w:ascii="Arial" w:hAnsi="Arial" w:cs="Arial"/>
          <w:sz w:val="22"/>
          <w:szCs w:val="22"/>
        </w:rPr>
        <w:t>3. 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χάνει κάθε δικαίωμα για κατακύρωση.</w:t>
      </w:r>
    </w:p>
    <w:p w:rsidR="00430141" w:rsidRPr="00BB45EA" w:rsidRDefault="00430141" w:rsidP="00430141">
      <w:pPr>
        <w:widowControl w:val="0"/>
        <w:spacing w:line="25" w:lineRule="atLeast"/>
        <w:ind w:right="-68" w:firstLine="567"/>
        <w:jc w:val="both"/>
        <w:rPr>
          <w:rFonts w:ascii="Arial" w:hAnsi="Arial" w:cs="Arial"/>
          <w:sz w:val="22"/>
          <w:szCs w:val="22"/>
        </w:rPr>
      </w:pPr>
      <w:r w:rsidRPr="00BB45EA">
        <w:rPr>
          <w:rFonts w:ascii="Arial" w:hAnsi="Arial" w:cs="Arial"/>
          <w:sz w:val="22"/>
          <w:szCs w:val="22"/>
        </w:rPr>
        <w:t xml:space="preserve">4. Η ισχύς της προσφοράς δύναται να παραταθεί (άρθρο 97, παρ. 4, Ν.4412/2016), εφόσον ζητηθεί από την αναθέτουσα αρχή πριν από τη λήξη της, μέχρι 180 ημέρες. </w:t>
      </w:r>
    </w:p>
    <w:p w:rsidR="00430141" w:rsidRPr="00BB45EA" w:rsidRDefault="00430141" w:rsidP="00430141">
      <w:pPr>
        <w:widowControl w:val="0"/>
        <w:spacing w:line="25" w:lineRule="atLeast"/>
        <w:ind w:right="-68" w:firstLine="567"/>
        <w:jc w:val="both"/>
        <w:rPr>
          <w:rFonts w:ascii="Arial" w:hAnsi="Arial" w:cs="Arial"/>
          <w:sz w:val="22"/>
          <w:szCs w:val="22"/>
        </w:rPr>
      </w:pPr>
    </w:p>
    <w:p w:rsidR="00430141" w:rsidRPr="00BB45EA" w:rsidRDefault="00430141" w:rsidP="00430141">
      <w:pPr>
        <w:keepNext/>
        <w:spacing w:line="25" w:lineRule="atLeast"/>
        <w:outlineLvl w:val="5"/>
        <w:rPr>
          <w:rFonts w:ascii="Arial" w:hAnsi="Arial" w:cs="Arial"/>
          <w:b/>
          <w:sz w:val="22"/>
          <w:szCs w:val="22"/>
        </w:rPr>
      </w:pPr>
      <w:r w:rsidRPr="00BB45EA">
        <w:rPr>
          <w:rFonts w:ascii="Arial" w:hAnsi="Arial" w:cs="Arial"/>
          <w:b/>
          <w:sz w:val="22"/>
          <w:szCs w:val="22"/>
        </w:rPr>
        <w:t>Άρθρο 9</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Εναλλακτικές προσφορές</w:t>
      </w:r>
    </w:p>
    <w:p w:rsidR="00430141" w:rsidRPr="00BB45EA" w:rsidRDefault="00430141" w:rsidP="00430141">
      <w:pPr>
        <w:tabs>
          <w:tab w:val="num" w:pos="0"/>
        </w:tabs>
        <w:spacing w:line="25" w:lineRule="atLeast"/>
        <w:jc w:val="both"/>
        <w:rPr>
          <w:rFonts w:ascii="Arial" w:hAnsi="Arial" w:cs="Arial"/>
          <w:sz w:val="22"/>
          <w:szCs w:val="22"/>
        </w:rPr>
      </w:pPr>
      <w:r w:rsidRPr="00BB45EA">
        <w:rPr>
          <w:rFonts w:ascii="Arial" w:hAnsi="Arial" w:cs="Arial"/>
          <w:sz w:val="22"/>
          <w:szCs w:val="22"/>
        </w:rPr>
        <w:tab/>
      </w:r>
      <w:r w:rsidRPr="00BB45EA">
        <w:rPr>
          <w:rFonts w:ascii="Arial" w:hAnsi="Arial" w:cs="Arial"/>
          <w:b/>
          <w:sz w:val="22"/>
          <w:szCs w:val="22"/>
        </w:rPr>
        <w:t>Δεν γίνονται δεκτές</w:t>
      </w:r>
      <w:r w:rsidRPr="00BB45EA">
        <w:rPr>
          <w:rFonts w:ascii="Arial" w:hAnsi="Arial" w:cs="Arial"/>
          <w:sz w:val="22"/>
          <w:szCs w:val="22"/>
        </w:rPr>
        <w:t xml:space="preserve"> με ποινή αποκλεισμού εναλλακτικές προσφορές, καθώς και όσες αναφέρονται σε μέρος της προκηρυχθείσας ποσότητας των προς προμήθεια ειδών</w:t>
      </w:r>
    </w:p>
    <w:p w:rsidR="00430141" w:rsidRPr="00BB45EA" w:rsidRDefault="00430141" w:rsidP="00430141">
      <w:pPr>
        <w:spacing w:line="25" w:lineRule="atLeast"/>
        <w:jc w:val="both"/>
        <w:rPr>
          <w:rFonts w:ascii="Arial" w:hAnsi="Arial" w:cs="Arial"/>
          <w:b/>
          <w:sz w:val="22"/>
          <w:szCs w:val="22"/>
          <w:u w:val="single"/>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10</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Ενστάσεις προ της υπογραφής της σύμβασης</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1. Ενστάσεις υποβάλλονται από τους οικονομικούς φορείς κατά της διακήρυξης του διαγωνισμού ή της νομιμότητας διενέργειάς του, ως εξής:</w:t>
      </w:r>
    </w:p>
    <w:p w:rsidR="00430141" w:rsidRPr="00BB45EA" w:rsidRDefault="00430141" w:rsidP="00430141">
      <w:pPr>
        <w:tabs>
          <w:tab w:val="left" w:pos="-720"/>
        </w:tabs>
        <w:spacing w:line="25" w:lineRule="atLeast"/>
        <w:jc w:val="both"/>
        <w:rPr>
          <w:rFonts w:ascii="Arial" w:hAnsi="Arial" w:cs="Arial"/>
          <w:spacing w:val="-3"/>
          <w:sz w:val="22"/>
          <w:szCs w:val="22"/>
        </w:rPr>
      </w:pPr>
      <w:r w:rsidRPr="00BB45EA">
        <w:rPr>
          <w:rFonts w:ascii="Arial" w:hAnsi="Arial" w:cs="Arial"/>
          <w:sz w:val="22"/>
          <w:szCs w:val="22"/>
        </w:rPr>
        <w:tab/>
        <w:t xml:space="preserve">α) Κατά της διακήρυξης του διαγωνισμού, στο Δήμο </w:t>
      </w:r>
      <w:r w:rsidRPr="00BB45EA">
        <w:rPr>
          <w:rFonts w:ascii="Arial" w:hAnsi="Arial" w:cs="Arial"/>
          <w:spacing w:val="-2"/>
          <w:sz w:val="22"/>
          <w:szCs w:val="22"/>
        </w:rPr>
        <w:t>Αιγάλεω</w:t>
      </w:r>
      <w:r w:rsidRPr="00BB45EA">
        <w:rPr>
          <w:rFonts w:ascii="Arial" w:hAnsi="Arial" w:cs="Arial"/>
          <w:sz w:val="22"/>
          <w:szCs w:val="22"/>
        </w:rPr>
        <w:t xml:space="preserve"> μέχρι πέντε (5) ημέρες πριν από την ημερομηνία διενέργειας του συνοπτικού διαγωνισμού</w:t>
      </w:r>
      <w:r w:rsidRPr="00BB45EA">
        <w:rPr>
          <w:rFonts w:ascii="Arial" w:hAnsi="Arial" w:cs="Arial"/>
          <w:spacing w:val="-3"/>
          <w:sz w:val="22"/>
          <w:szCs w:val="22"/>
        </w:rPr>
        <w:t xml:space="preserve">. Για τον καθορισμό της προθεσμίας αυτής συνυπολογίζονται και οι ημερομηνίες της </w:t>
      </w:r>
      <w:r w:rsidRPr="00BB45EA">
        <w:rPr>
          <w:rFonts w:ascii="Arial" w:hAnsi="Arial" w:cs="Arial"/>
          <w:sz w:val="22"/>
          <w:szCs w:val="22"/>
        </w:rPr>
        <w:t xml:space="preserve">δημοσιοποίησης </w:t>
      </w:r>
      <w:r w:rsidRPr="00BB45EA">
        <w:rPr>
          <w:rFonts w:ascii="Arial" w:hAnsi="Arial" w:cs="Arial"/>
          <w:spacing w:val="-3"/>
          <w:sz w:val="22"/>
          <w:szCs w:val="22"/>
        </w:rPr>
        <w:t xml:space="preserve">της περίληψης διακήρυξης και της </w:t>
      </w:r>
      <w:r w:rsidRPr="00BB45EA">
        <w:rPr>
          <w:rFonts w:ascii="Arial" w:hAnsi="Arial" w:cs="Arial"/>
          <w:sz w:val="22"/>
          <w:szCs w:val="22"/>
        </w:rPr>
        <w:t>διενέργειας του διαγωνισμού</w:t>
      </w:r>
      <w:r w:rsidRPr="00BB45EA">
        <w:rPr>
          <w:rFonts w:ascii="Arial" w:hAnsi="Arial" w:cs="Arial"/>
          <w:spacing w:val="-3"/>
          <w:sz w:val="22"/>
          <w:szCs w:val="22"/>
        </w:rPr>
        <w:t xml:space="preserve">. Αν προκύπτει κλάσμα θεωρείται ολόκληρη ημέρα. Η ένσταση εξετάζεται από την Οικονομική Επιτροπή του Δήμου </w:t>
      </w:r>
      <w:r w:rsidRPr="00BB45EA">
        <w:rPr>
          <w:rFonts w:ascii="Arial" w:hAnsi="Arial" w:cs="Arial"/>
          <w:spacing w:val="-2"/>
          <w:sz w:val="22"/>
          <w:szCs w:val="22"/>
        </w:rPr>
        <w:t>Αιγάλεω</w:t>
      </w:r>
      <w:r w:rsidRPr="00BB45EA">
        <w:rPr>
          <w:rFonts w:ascii="Arial" w:hAnsi="Arial" w:cs="Arial"/>
          <w:spacing w:val="-3"/>
          <w:sz w:val="22"/>
          <w:szCs w:val="22"/>
        </w:rPr>
        <w:t xml:space="preserve"> κατόπιν εισήγησης της αρμόδιας υπηρεσίας. Η απόφαση αναρτάται στο πρόγραμμα «ΔΙΑΥΓΕΙΑ» και οι ενιστάμενοι λαμβάνουν γνώση της σχετικής απόφασης με δική τους φροντίδα. </w:t>
      </w:r>
    </w:p>
    <w:p w:rsidR="00430141" w:rsidRPr="00BB45EA" w:rsidRDefault="00430141" w:rsidP="00430141">
      <w:pPr>
        <w:tabs>
          <w:tab w:val="left" w:pos="-720"/>
        </w:tabs>
        <w:spacing w:line="25" w:lineRule="atLeast"/>
        <w:jc w:val="both"/>
        <w:rPr>
          <w:rFonts w:ascii="Arial" w:eastAsia="Calibri" w:hAnsi="Arial" w:cs="Arial"/>
          <w:sz w:val="22"/>
          <w:szCs w:val="22"/>
        </w:rPr>
      </w:pPr>
      <w:r w:rsidRPr="00BB45EA">
        <w:rPr>
          <w:rFonts w:ascii="Arial" w:hAnsi="Arial" w:cs="Arial"/>
          <w:sz w:val="22"/>
          <w:szCs w:val="22"/>
        </w:rPr>
        <w:tab/>
        <w:t xml:space="preserve">β) Κατά πράξης της αναθέτουσας αρχής εντός προθεσμίας πέντε (5) ημερών από την κοινοποίηση της προσβαλλόμενης πράξης στον ενδιαφερόμενο οικονομικό φορέα. </w:t>
      </w:r>
      <w:r w:rsidRPr="00BB45EA">
        <w:rPr>
          <w:rFonts w:ascii="Arial" w:eastAsia="Calibri" w:hAnsi="Arial" w:cs="Arial"/>
          <w:sz w:val="22"/>
          <w:szCs w:val="22"/>
        </w:rPr>
        <w:t>Η ένσταση υποβάλλεται ενώπιον της αναθέτουσας</w:t>
      </w:r>
      <w:r w:rsidRPr="00BB45EA">
        <w:rPr>
          <w:rFonts w:ascii="Arial" w:hAnsi="Arial" w:cs="Arial"/>
          <w:sz w:val="22"/>
          <w:szCs w:val="22"/>
        </w:rPr>
        <w:t xml:space="preserve"> </w:t>
      </w:r>
      <w:r w:rsidRPr="00BB45EA">
        <w:rPr>
          <w:rFonts w:ascii="Arial" w:eastAsia="Calibri" w:hAnsi="Arial" w:cs="Arial"/>
          <w:sz w:val="22"/>
          <w:szCs w:val="22"/>
        </w:rPr>
        <w:t xml:space="preserve">αρχής, η οποία εξετάζεται από την Οικονομική Επιτροπή, μετά από γνωμοδότηση της Επιτροπής αξιολόγησης ενστάσεων, εντός προθεσμίας δέκα (10) ημερών, μετά την άπρακτη πάροδο της οποίας τεκμαίρεται η απόρριψη της ένστασης. </w:t>
      </w:r>
    </w:p>
    <w:p w:rsidR="00430141" w:rsidRPr="00BB45EA" w:rsidRDefault="00430141" w:rsidP="00430141">
      <w:pPr>
        <w:tabs>
          <w:tab w:val="left" w:pos="-720"/>
        </w:tabs>
        <w:spacing w:line="25" w:lineRule="atLeast"/>
        <w:jc w:val="both"/>
        <w:rPr>
          <w:rFonts w:ascii="Arial" w:eastAsia="Calibri" w:hAnsi="Arial" w:cs="Arial"/>
          <w:sz w:val="22"/>
          <w:szCs w:val="22"/>
        </w:rPr>
      </w:pPr>
      <w:r w:rsidRPr="00BB45EA">
        <w:rPr>
          <w:rFonts w:ascii="Arial" w:eastAsia="Calibri" w:hAnsi="Arial" w:cs="Arial"/>
          <w:sz w:val="22"/>
          <w:szCs w:val="22"/>
        </w:rPr>
        <w:tab/>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την οικονομική Επιτροπή.</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lastRenderedPageBreak/>
        <w:t>2. Ενστάσεις που υποβάλλονται για οποιουσδήποτε άλλους από τους προαναφερόμενους λόγους πριν την υπογραφή της σύμβασης δεν γίνονται δεκτές.</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 xml:space="preserve">3. Οι ενστάσεις κοινοποιούνται </w:t>
      </w:r>
      <w:r w:rsidRPr="00BB45EA">
        <w:rPr>
          <w:rFonts w:ascii="Arial" w:hAnsi="Arial" w:cs="Arial"/>
          <w:sz w:val="22"/>
          <w:szCs w:val="22"/>
          <w:u w:val="single"/>
        </w:rPr>
        <w:t>επί ποινή αποκλεισμού</w:t>
      </w:r>
      <w:r w:rsidRPr="00BB45EA">
        <w:rPr>
          <w:rFonts w:ascii="Arial" w:hAnsi="Arial" w:cs="Arial"/>
          <w:sz w:val="22"/>
          <w:szCs w:val="22"/>
        </w:rPr>
        <w:t xml:space="preserve"> , από τον ενιστάμενο σε αυτόν κατά του οποίου στρέφονται και το αντίστοιχο αποδεικτικό αποστέλλεται σε φυσική μορφή στο αρμόδιο όργανο του Δήμου </w:t>
      </w:r>
      <w:r w:rsidRPr="00BB45EA">
        <w:rPr>
          <w:rFonts w:ascii="Arial" w:hAnsi="Arial" w:cs="Arial"/>
          <w:spacing w:val="-2"/>
          <w:sz w:val="22"/>
          <w:szCs w:val="22"/>
        </w:rPr>
        <w:t>Αιγάλεω.</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4. Ενστάσεις που δεν υποβάλλονται σύμφωνα με τα παραπάνω θεωρούνται ως μη υποβληθείσες.</w:t>
      </w:r>
    </w:p>
    <w:p w:rsidR="00430141" w:rsidRPr="00BB45EA" w:rsidRDefault="00430141" w:rsidP="00430141">
      <w:pPr>
        <w:spacing w:line="25" w:lineRule="atLeast"/>
        <w:rPr>
          <w:rFonts w:ascii="Arial" w:hAnsi="Arial" w:cs="Arial"/>
          <w:b/>
          <w:sz w:val="22"/>
          <w:szCs w:val="22"/>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11</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Προσφερόμενη τιμή</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1. Η οικονομική προσφορά, δηλαδή η προσφερόμενη τιμή δίδεται σε ευρώ και θα αναφέρεται η τιμή χωρίς Φ.Π.Α. αριθμητικά ανά είδος, καθώς και αριθμητικά και ολογράφως για το σύνολο των ειδών.</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2. Η τιμή των υπό προμήθεια ειδών δίνεται ανά μονάδα. Στην τιμή περιλαμβάνονται οι υπέρ τρίτων κρατήσεις, ως και κάθε άλλη νόμιμη επιβάρυνση, μη συμπεριλαμβανομένου Φ.Π.Α., για παράδοση των υπό προμήθεια ειδών στον τόπο και με τον τρόπο που προβλέπεται στα έγγραφα της σύμβασης.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napToGrid w:val="0"/>
          <w:sz w:val="22"/>
          <w:szCs w:val="22"/>
        </w:rPr>
        <w:t xml:space="preserve">3. Προσφορά που θέτει όρο αναπροσαρμογής, απορρίπτεται ως απαράδεκτη. Προσφορά που δεν προκύπτει με σαφήνεια η προσφερόμενη τιμή ή δεν δίδεται ενιαία τιμή απορρίπτεται ως απαράδεκτη. </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4. Προσφορά που είναι αόριστη και ανεπίδεκτη εκτίμησης ή είναι υπό αίρεση, απορρίπτεται ως απαράδεκτη, μετά από προηγούμενη γνωμοδότηση της Επιτροπής διαγωνισμού.</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5. Προσφορές που παρουσιάζουν, κατά την κρίση της Επιτροπής διαγωνισμού, ουσιώδεις αποκλίσεις από τους όρους της διακήρυξης και τις τεχνικές προδιαγραφές απορρίπτονται ως απαράδεκτες.</w:t>
      </w:r>
    </w:p>
    <w:p w:rsidR="00430141" w:rsidRPr="00BB45EA" w:rsidRDefault="00430141" w:rsidP="00430141">
      <w:pPr>
        <w:spacing w:line="25" w:lineRule="atLeast"/>
        <w:rPr>
          <w:rFonts w:ascii="Arial" w:hAnsi="Arial" w:cs="Arial"/>
          <w:b/>
          <w:sz w:val="22"/>
          <w:szCs w:val="22"/>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t>Άρθρο 12</w:t>
      </w:r>
    </w:p>
    <w:p w:rsidR="00430141" w:rsidRPr="00BB45EA" w:rsidRDefault="00430141" w:rsidP="00430141">
      <w:pPr>
        <w:spacing w:line="25" w:lineRule="atLeast"/>
        <w:rPr>
          <w:rFonts w:ascii="Arial" w:hAnsi="Arial" w:cs="Arial"/>
          <w:b/>
          <w:spacing w:val="-3"/>
          <w:sz w:val="22"/>
          <w:szCs w:val="22"/>
          <w:u w:val="single"/>
        </w:rPr>
      </w:pPr>
      <w:r w:rsidRPr="00BB45EA">
        <w:rPr>
          <w:rFonts w:ascii="Arial" w:hAnsi="Arial" w:cs="Arial"/>
          <w:b/>
          <w:sz w:val="22"/>
          <w:szCs w:val="22"/>
          <w:u w:val="single"/>
        </w:rPr>
        <w:t>Αξιολόγηση προσφορών</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1. 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2. Η Επιτροπή διαγωνισμού προβαίνει στην έναρξη της διαδικασίας αποσφράγισης των προσφορών την ορισμένη ημερομηνία και ώρα.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 xml:space="preserve">3. Αρχικά αποσφραγίζεται ο κυρίως φάκελος προσφοράς, ο φάκελος των δικαιολογητικών συμμετοχής, καθώς και ο φάκελος της τεχνικής προσφοράς, μονογράφονται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Ακολούθως, η Επιτροπή προβαίνει στην αξιολόγηση της τεχνικής προσφοράς και συντάσσει πρακτικό για την απόρριψη των τεχνικών προσφορών που δεν γίνονται αποδεκτές και την αποδοχή ή και βαθμολόγηση των τεχνικών προσφορών με βάση το κριτήριο ανάθεσης.</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Μετά την ολοκλήρωση της αξιολόγησης των τεχνικών προσφορών, αποσφραγίζονται οι σφραγισμένοι φάκελοι με τα οικονομικά στοιχεία των προσφορών και ακολουθεί σχετική ανακοίνωση τιμών. Για όσες προσφορές δεν κρίθηκαν αποδεκτές, οι φάκελοι της οικονομικής προσφοράς δεν αποσφραγίζονται, αλλά επιστρέφονται.</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lastRenderedPageBreak/>
        <w:t>4. Το αποτέλεσμα των ανωτέρω σταδίων, που μπορούν να γίνουν σε μία ή περισσότερες συνεδρίασεις, επικυρώνονται με απόφαση της Οικονομικής Επιτροπής, η οποία κοινοποιείται στους προσφέροντες.</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5. Κατά της ανωτέρω απόφασης χωρεί ένσταση, σύμφωνα με τις διατάξεις του άρθρου 127 του Ν. 4412/2016.</w:t>
      </w:r>
    </w:p>
    <w:p w:rsidR="00430141" w:rsidRPr="00BB45EA" w:rsidRDefault="00430141" w:rsidP="00430141">
      <w:pPr>
        <w:spacing w:line="25" w:lineRule="atLeast"/>
        <w:jc w:val="both"/>
        <w:rPr>
          <w:rFonts w:ascii="Arial" w:hAnsi="Arial" w:cs="Arial"/>
          <w:b/>
          <w:sz w:val="22"/>
          <w:szCs w:val="22"/>
          <w:u w:val="single"/>
        </w:rPr>
      </w:pPr>
    </w:p>
    <w:p w:rsidR="00430141" w:rsidRPr="00BB45EA" w:rsidRDefault="00430141" w:rsidP="00430141">
      <w:pPr>
        <w:spacing w:line="25" w:lineRule="atLeast"/>
        <w:jc w:val="both"/>
        <w:rPr>
          <w:rFonts w:ascii="Arial" w:hAnsi="Arial" w:cs="Arial"/>
          <w:b/>
          <w:sz w:val="22"/>
          <w:szCs w:val="22"/>
          <w:u w:val="single"/>
        </w:rPr>
      </w:pPr>
      <w:r w:rsidRPr="00BB45EA">
        <w:rPr>
          <w:rFonts w:ascii="Arial" w:hAnsi="Arial" w:cs="Arial"/>
          <w:b/>
          <w:sz w:val="22"/>
          <w:szCs w:val="22"/>
          <w:u w:val="single"/>
        </w:rPr>
        <w:t xml:space="preserve">Άρθρο 13 </w:t>
      </w:r>
    </w:p>
    <w:p w:rsidR="00430141" w:rsidRPr="00BB45EA" w:rsidRDefault="00430141" w:rsidP="00430141">
      <w:pPr>
        <w:spacing w:line="25" w:lineRule="atLeast"/>
        <w:jc w:val="both"/>
        <w:rPr>
          <w:rFonts w:ascii="Arial" w:hAnsi="Arial" w:cs="Arial"/>
          <w:b/>
          <w:sz w:val="22"/>
          <w:szCs w:val="22"/>
          <w:u w:val="single"/>
        </w:rPr>
      </w:pPr>
      <w:r w:rsidRPr="00BB45EA">
        <w:rPr>
          <w:rFonts w:ascii="Arial" w:hAnsi="Arial" w:cs="Arial"/>
          <w:b/>
          <w:sz w:val="22"/>
          <w:szCs w:val="22"/>
          <w:u w:val="single"/>
        </w:rPr>
        <w:t xml:space="preserve">Λόγοι αποκλεισμού </w:t>
      </w:r>
    </w:p>
    <w:p w:rsidR="00430141" w:rsidRPr="00BB45EA" w:rsidRDefault="00430141" w:rsidP="00430141">
      <w:pPr>
        <w:pStyle w:val="a9"/>
        <w:rPr>
          <w:rFonts w:cs="Arial"/>
          <w:sz w:val="22"/>
          <w:szCs w:val="22"/>
          <w:lang w:eastAsia="el-GR"/>
        </w:rPr>
      </w:pPr>
      <w:r w:rsidRPr="00BB45EA">
        <w:rPr>
          <w:rFonts w:cs="Arial"/>
          <w:sz w:val="22"/>
          <w:szCs w:val="22"/>
          <w:lang w:eastAsia="el-GR"/>
        </w:rPr>
        <w:t xml:space="preserve">13.1 </w:t>
      </w:r>
      <w:r w:rsidRPr="00BB45EA">
        <w:rPr>
          <w:rFonts w:cs="Arial"/>
          <w:sz w:val="22"/>
          <w:szCs w:val="22"/>
          <w:lang w:eastAsia="el-GR"/>
        </w:rPr>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430141" w:rsidRPr="00BB45EA" w:rsidRDefault="00430141" w:rsidP="00430141">
      <w:pPr>
        <w:pStyle w:val="Standard"/>
        <w:spacing w:line="276" w:lineRule="auto"/>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13.1.1  Υπάρχει εις βάρος του προσφέροντος τελεσίδικη καταδικαστική απόφαση για έναν από τους ακόλουθους λόγους :</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430141" w:rsidRPr="00BB45EA" w:rsidRDefault="00430141" w:rsidP="00430141">
      <w:pPr>
        <w:pStyle w:val="Standard"/>
        <w:spacing w:line="276" w:lineRule="auto"/>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 xml:space="preserve">            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0" w:name="ntc36-L_2014094EL.01006501-E00361"/>
      <w:bookmarkEnd w:id="0"/>
      <w:r w:rsidRPr="00BB45EA">
        <w:rPr>
          <w:rFonts w:ascii="Arial" w:eastAsia="Times New Roman" w:hAnsi="Arial" w:cs="Arial"/>
          <w:kern w:val="0"/>
          <w:sz w:val="22"/>
          <w:szCs w:val="22"/>
          <w:lang w:eastAsia="el-GR" w:bidi="ar-SA"/>
        </w:rPr>
        <w:t xml:space="preserve">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4198/2013(Α΄215 ).</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 xml:space="preserve">Η υποχρέωση αποκλεισμού προσφέροντος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προσφέροντος </w:t>
      </w:r>
      <w:r w:rsidRPr="00BB45EA">
        <w:rPr>
          <w:rFonts w:ascii="Arial" w:eastAsia="Times New Roman" w:hAnsi="Arial" w:cs="Arial"/>
          <w:kern w:val="0"/>
          <w:sz w:val="22"/>
          <w:szCs w:val="22"/>
          <w:lang w:eastAsia="el-GR" w:bidi="ar-SA"/>
        </w:rPr>
        <w:lastRenderedPageBreak/>
        <w:t xml:space="preserve">ή έχει εξουσία εκπροσώπησης, λήψης αποφάσεων ή ελέγχου σε αυτό. </w:t>
      </w:r>
    </w:p>
    <w:p w:rsidR="00430141" w:rsidRPr="00BB45EA" w:rsidRDefault="00430141" w:rsidP="00430141">
      <w:pPr>
        <w:pStyle w:val="Standard"/>
        <w:spacing w:line="276" w:lineRule="auto"/>
        <w:ind w:firstLine="680"/>
        <w:jc w:val="both"/>
        <w:rPr>
          <w:rFonts w:ascii="Arial" w:eastAsia="Times New Roman" w:hAnsi="Arial" w:cs="Arial"/>
          <w:kern w:val="0"/>
          <w:sz w:val="22"/>
          <w:szCs w:val="22"/>
          <w:lang w:eastAsia="el-GR" w:bidi="ar-SA"/>
        </w:rPr>
      </w:pPr>
      <w:r w:rsidRPr="00BB45EA">
        <w:rPr>
          <w:rFonts w:ascii="Arial" w:eastAsia="Times New Roman" w:hAnsi="Arial" w:cs="Arial"/>
          <w:kern w:val="0"/>
          <w:sz w:val="22"/>
          <w:szCs w:val="22"/>
          <w:lang w:eastAsia="el-GR" w:bidi="ar-SA"/>
        </w:rPr>
        <w:t>Στις περιπτώσεις εταιρειών περιορισμένης ευθύνης (Ε.Π.Ε.) και προσωπικών εταιρειών (Ο.Ε. και Ε.Ε.), και ιδιωτικών κεφαλαιουχικών εταιρειών (Ι.Κ.Ε.), η υποχρέωση του προηγούμενου εδαφίου αφορά κατ’ ελάχιστον τους διαχειριστές. Στις περιπτώσεις ανωνύμων εταιρειών (Α.Ε.), η εν λόγω υποχρέωση αφορά κατ’ ελάχιστον τον Διευθύνοντα Σύμβουλο, καθώς και όλα τα μέλη του Διοικητικού Συμβουλίου.</w:t>
      </w:r>
    </w:p>
    <w:p w:rsidR="00430141" w:rsidRPr="00BB45EA" w:rsidRDefault="00430141" w:rsidP="00430141">
      <w:pPr>
        <w:jc w:val="both"/>
        <w:rPr>
          <w:rFonts w:ascii="Arial" w:hAnsi="Arial" w:cs="Arial"/>
          <w:sz w:val="22"/>
          <w:szCs w:val="22"/>
          <w:lang w:eastAsia="el-GR"/>
        </w:rPr>
      </w:pPr>
      <w:r w:rsidRPr="00BB45EA">
        <w:rPr>
          <w:rFonts w:ascii="Arial" w:hAnsi="Arial" w:cs="Arial"/>
          <w:sz w:val="22"/>
          <w:szCs w:val="22"/>
        </w:rPr>
        <w:t xml:space="preserve">13.1.2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ή/και </w:t>
      </w:r>
    </w:p>
    <w:p w:rsidR="00430141" w:rsidRPr="00BB45EA" w:rsidRDefault="00430141" w:rsidP="00430141">
      <w:pPr>
        <w:ind w:firstLine="680"/>
        <w:jc w:val="both"/>
        <w:rPr>
          <w:rFonts w:ascii="Arial" w:hAnsi="Arial" w:cs="Arial"/>
          <w:sz w:val="22"/>
          <w:szCs w:val="22"/>
        </w:rPr>
      </w:pPr>
      <w:r w:rsidRPr="00BB45EA">
        <w:rPr>
          <w:rFonts w:ascii="Arial" w:hAnsi="Arial" w:cs="Arial"/>
          <w:sz w:val="22"/>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430141" w:rsidRPr="00BB45EA" w:rsidRDefault="00430141" w:rsidP="00430141">
      <w:pPr>
        <w:ind w:firstLine="680"/>
        <w:jc w:val="both"/>
        <w:rPr>
          <w:rFonts w:ascii="Arial" w:hAnsi="Arial" w:cs="Arial"/>
          <w:sz w:val="22"/>
          <w:szCs w:val="22"/>
        </w:rPr>
      </w:pPr>
      <w:r w:rsidRPr="00BB45EA">
        <w:rPr>
          <w:rFonts w:ascii="Arial" w:hAnsi="Arial" w:cs="Arial"/>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430141" w:rsidRPr="00BB45EA" w:rsidRDefault="00430141" w:rsidP="00430141">
      <w:pPr>
        <w:ind w:firstLine="680"/>
        <w:jc w:val="both"/>
        <w:rPr>
          <w:rFonts w:ascii="Arial" w:hAnsi="Arial" w:cs="Arial"/>
          <w:sz w:val="22"/>
          <w:szCs w:val="22"/>
        </w:rPr>
      </w:pPr>
      <w:r w:rsidRPr="00BB45EA">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430141" w:rsidRPr="00BB45EA" w:rsidRDefault="00430141" w:rsidP="00430141">
      <w:pPr>
        <w:spacing w:line="252" w:lineRule="auto"/>
        <w:jc w:val="both"/>
        <w:rPr>
          <w:rFonts w:ascii="Arial" w:hAnsi="Arial" w:cs="Arial"/>
          <w:sz w:val="22"/>
          <w:szCs w:val="22"/>
        </w:rPr>
      </w:pPr>
      <w:r w:rsidRPr="00BB45EA">
        <w:rPr>
          <w:rFonts w:ascii="Arial" w:hAnsi="Arial" w:cs="Arial"/>
          <w:sz w:val="22"/>
          <w:szCs w:val="22"/>
        </w:rPr>
        <w:t xml:space="preserve">13.1.3 Κατ’ εξαίρεση, για επιτακτικούς λόγους δημόσιου συμφέροντος, όπως δημόσιας υγείας ή προστασίας του περιβάλλοντος, δεν εφαρμόζονται οι παράγραφοι  13.1.1 και 13.1.2. </w:t>
      </w:r>
    </w:p>
    <w:p w:rsidR="00430141" w:rsidRPr="00BB45EA" w:rsidRDefault="00430141" w:rsidP="00430141">
      <w:pPr>
        <w:spacing w:line="252" w:lineRule="auto"/>
        <w:jc w:val="both"/>
        <w:rPr>
          <w:rFonts w:ascii="Arial" w:hAnsi="Arial" w:cs="Arial"/>
          <w:sz w:val="22"/>
          <w:szCs w:val="22"/>
        </w:rPr>
      </w:pPr>
      <w:r w:rsidRPr="00BB45EA">
        <w:rPr>
          <w:rFonts w:ascii="Arial" w:hAnsi="Arial" w:cs="Arial"/>
          <w:sz w:val="22"/>
          <w:szCs w:val="22"/>
        </w:rPr>
        <w:t xml:space="preserve">13.1.4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του άρθρου 14 της παρούσας, δεν εφαρμόζεται  η παράγραφος 13.1.2. </w:t>
      </w:r>
    </w:p>
    <w:p w:rsidR="00430141" w:rsidRPr="00BB45EA" w:rsidRDefault="00430141" w:rsidP="00430141">
      <w:pPr>
        <w:spacing w:line="252" w:lineRule="auto"/>
        <w:ind w:left="720" w:hanging="720"/>
        <w:jc w:val="both"/>
        <w:rPr>
          <w:rFonts w:ascii="Arial" w:hAnsi="Arial" w:cs="Arial"/>
          <w:sz w:val="22"/>
          <w:szCs w:val="22"/>
        </w:rPr>
      </w:pPr>
      <w:r w:rsidRPr="00BB45EA">
        <w:rPr>
          <w:rFonts w:ascii="Arial" w:hAnsi="Arial" w:cs="Arial"/>
          <w:sz w:val="22"/>
          <w:szCs w:val="22"/>
        </w:rPr>
        <w:t> 13.1.5 Σε οποιαδήποτε από τις ακόλουθες καταστάσεις: </w:t>
      </w:r>
    </w:p>
    <w:p w:rsidR="00430141" w:rsidRPr="00BB45EA" w:rsidRDefault="00430141" w:rsidP="00430141">
      <w:pPr>
        <w:ind w:firstLine="680"/>
        <w:jc w:val="both"/>
        <w:rPr>
          <w:rFonts w:ascii="Arial" w:hAnsi="Arial" w:cs="Arial"/>
          <w:sz w:val="22"/>
          <w:szCs w:val="22"/>
        </w:rPr>
      </w:pPr>
      <w:r w:rsidRPr="00BB45EA">
        <w:rPr>
          <w:rFonts w:ascii="Arial" w:hAnsi="Arial" w:cs="Arial"/>
          <w:sz w:val="22"/>
          <w:szCs w:val="22"/>
        </w:rPr>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430141" w:rsidRPr="00BB45EA" w:rsidRDefault="00430141" w:rsidP="00430141">
      <w:pPr>
        <w:ind w:firstLine="680"/>
        <w:jc w:val="both"/>
        <w:rPr>
          <w:rFonts w:ascii="Arial" w:hAnsi="Arial" w:cs="Arial"/>
          <w:sz w:val="22"/>
          <w:szCs w:val="22"/>
        </w:rPr>
      </w:pPr>
      <w:r w:rsidRPr="00BB45EA">
        <w:rPr>
          <w:rFonts w:ascii="Arial" w:hAnsi="Arial" w:cs="Arial"/>
          <w:sz w:val="22"/>
          <w:szCs w:val="22"/>
        </w:rPr>
        <w:t>(β)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lastRenderedPageBreak/>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δ)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(ε)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(στ)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 xml:space="preserve">(ζ) Ο προσφέρων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(η) Ο προσφέρων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430141" w:rsidRPr="00BB45EA" w:rsidRDefault="00430141" w:rsidP="00430141">
      <w:pPr>
        <w:ind w:firstLine="709"/>
        <w:jc w:val="both"/>
        <w:rPr>
          <w:rFonts w:ascii="Arial" w:hAnsi="Arial" w:cs="Arial"/>
          <w:sz w:val="22"/>
          <w:szCs w:val="22"/>
        </w:rPr>
      </w:pPr>
      <w:r w:rsidRPr="00BB45EA">
        <w:rPr>
          <w:rFonts w:ascii="Arial" w:hAnsi="Arial" w:cs="Arial"/>
          <w:sz w:val="22"/>
          <w:szCs w:val="22"/>
        </w:rPr>
        <w:t>(θ) Ο προσφέρων έχει διαπράξει σοβαρό επαγγελματικό παράπτωμα, το οποίο θέτει εν αμφιβόλω την ακεραιότητά του.</w:t>
      </w: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13.1.6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  </w:t>
      </w:r>
    </w:p>
    <w:p w:rsidR="00430141" w:rsidRPr="00BB45EA" w:rsidRDefault="00430141" w:rsidP="00430141">
      <w:pPr>
        <w:jc w:val="both"/>
        <w:rPr>
          <w:rFonts w:ascii="Arial" w:hAnsi="Arial" w:cs="Arial"/>
          <w:sz w:val="22"/>
          <w:szCs w:val="22"/>
        </w:rPr>
      </w:pPr>
      <w:r w:rsidRPr="00BB45EA">
        <w:rPr>
          <w:rFonts w:ascii="Arial" w:hAnsi="Arial" w:cs="Arial"/>
          <w:sz w:val="22"/>
          <w:szCs w:val="22"/>
        </w:rPr>
        <w:t>13.1.7 Προσφέρων που εμπίπτει σε μια από τις καταστάσεις που αναφέρονται στις παραγράφους 13.1.1 και 13.1.5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430141" w:rsidRPr="00BB45EA" w:rsidRDefault="00430141" w:rsidP="00430141">
      <w:pPr>
        <w:jc w:val="both"/>
        <w:rPr>
          <w:rFonts w:ascii="Arial" w:hAnsi="Arial" w:cs="Arial"/>
          <w:sz w:val="22"/>
          <w:szCs w:val="22"/>
        </w:rPr>
      </w:pPr>
      <w:r w:rsidRPr="00BB45EA">
        <w:rPr>
          <w:rFonts w:ascii="Arial" w:hAnsi="Arial" w:cs="Arial"/>
          <w:sz w:val="22"/>
          <w:szCs w:val="22"/>
        </w:rPr>
        <w:t>13.1.8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430141" w:rsidRPr="00BB45EA" w:rsidRDefault="00430141" w:rsidP="00430141">
      <w:pPr>
        <w:jc w:val="both"/>
        <w:rPr>
          <w:rFonts w:ascii="Arial" w:hAnsi="Arial" w:cs="Arial"/>
          <w:sz w:val="22"/>
          <w:szCs w:val="22"/>
        </w:rPr>
      </w:pPr>
      <w:r w:rsidRPr="00BB45EA">
        <w:rPr>
          <w:rFonts w:ascii="Arial" w:hAnsi="Arial" w:cs="Arial"/>
          <w:sz w:val="22"/>
          <w:szCs w:val="22"/>
        </w:rPr>
        <w:t>13.1.9 Προσφέρων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430141" w:rsidRPr="00BB45EA" w:rsidRDefault="00430141" w:rsidP="00430141">
      <w:pPr>
        <w:tabs>
          <w:tab w:val="left" w:pos="1980"/>
        </w:tabs>
        <w:jc w:val="both"/>
        <w:rPr>
          <w:rFonts w:ascii="Arial" w:hAnsi="Arial" w:cs="Arial"/>
          <w:sz w:val="22"/>
          <w:szCs w:val="22"/>
        </w:rPr>
      </w:pPr>
      <w:r w:rsidRPr="00BB45EA">
        <w:rPr>
          <w:rFonts w:ascii="Arial" w:hAnsi="Arial" w:cs="Arial"/>
          <w:sz w:val="22"/>
          <w:szCs w:val="22"/>
        </w:rPr>
        <w:t xml:space="preserve">13.1.10  Οι προσφέροντες που δεν είναι εγγεγραμμένοι στο σχετικό επαγγελματικό μητρώο που τηρείται στο κράτος εγκατάστασής τους.  </w:t>
      </w:r>
    </w:p>
    <w:p w:rsidR="00430141" w:rsidRPr="00BB45EA" w:rsidRDefault="00430141" w:rsidP="00430141">
      <w:pPr>
        <w:rPr>
          <w:rFonts w:ascii="Arial" w:hAnsi="Arial" w:cs="Arial"/>
          <w:sz w:val="22"/>
          <w:szCs w:val="22"/>
        </w:rPr>
      </w:pPr>
    </w:p>
    <w:p w:rsidR="00BB45EA" w:rsidRDefault="00BB45EA" w:rsidP="00430141">
      <w:pPr>
        <w:spacing w:line="25" w:lineRule="atLeast"/>
        <w:rPr>
          <w:rFonts w:ascii="Arial" w:hAnsi="Arial" w:cs="Arial"/>
          <w:b/>
          <w:sz w:val="22"/>
          <w:szCs w:val="22"/>
          <w:lang w:val="el-GR"/>
        </w:rPr>
      </w:pPr>
    </w:p>
    <w:p w:rsidR="00430141" w:rsidRPr="00BB45EA" w:rsidRDefault="00430141" w:rsidP="00430141">
      <w:pPr>
        <w:spacing w:line="25" w:lineRule="atLeast"/>
        <w:rPr>
          <w:rFonts w:ascii="Arial" w:hAnsi="Arial" w:cs="Arial"/>
          <w:b/>
          <w:sz w:val="22"/>
          <w:szCs w:val="22"/>
        </w:rPr>
      </w:pPr>
      <w:r w:rsidRPr="00BB45EA">
        <w:rPr>
          <w:rFonts w:ascii="Arial" w:hAnsi="Arial" w:cs="Arial"/>
          <w:b/>
          <w:sz w:val="22"/>
          <w:szCs w:val="22"/>
        </w:rPr>
        <w:lastRenderedPageBreak/>
        <w:t>Άρθρο 14</w:t>
      </w:r>
    </w:p>
    <w:p w:rsidR="00430141" w:rsidRPr="00BB45EA" w:rsidRDefault="00430141" w:rsidP="00430141">
      <w:pPr>
        <w:spacing w:line="25" w:lineRule="atLeast"/>
        <w:rPr>
          <w:rFonts w:ascii="Arial" w:hAnsi="Arial" w:cs="Arial"/>
          <w:b/>
          <w:spacing w:val="-3"/>
          <w:sz w:val="22"/>
          <w:szCs w:val="22"/>
          <w:u w:val="single"/>
        </w:rPr>
      </w:pPr>
      <w:r w:rsidRPr="00BB45EA">
        <w:rPr>
          <w:rFonts w:ascii="Arial" w:hAnsi="Arial" w:cs="Arial"/>
          <w:b/>
          <w:sz w:val="22"/>
          <w:szCs w:val="22"/>
          <w:u w:val="single"/>
        </w:rPr>
        <w:t>Δικαιολογητικά κατακύρωσης</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 xml:space="preserve">1.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sidRPr="00BB45EA">
        <w:rPr>
          <w:rFonts w:ascii="Arial" w:eastAsia="Calibri" w:hAnsi="Arial" w:cs="Arial"/>
          <w:sz w:val="22"/>
          <w:szCs w:val="22"/>
          <w:u w:val="single"/>
        </w:rPr>
        <w:t>εντός δέκα (10) ημερών</w:t>
      </w:r>
      <w:r w:rsidRPr="00BB45EA">
        <w:rPr>
          <w:rFonts w:ascii="Arial" w:eastAsia="Calibri" w:hAnsi="Arial" w:cs="Arial"/>
          <w:sz w:val="22"/>
          <w:szCs w:val="22"/>
        </w:rPr>
        <w:t xml:space="preserve">, τα πρωτότυπα ή αντίγραφα που όλων των δικαιολογητικών του άρθρου 5 της παρούσας, ως αποδεικτικά στοιχεία για τη μη συνδρομή των λόγων αποκλεισμού και για την πλήρωση των κριτηρίων ποιοτικής επιλογής.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2. Τα δικαιολογητικά που πρέπει να προσκομίσει ο προσωρινός ανάδοχος είναι τα ακόλουθα:</w:t>
      </w:r>
    </w:p>
    <w:p w:rsidR="00430141" w:rsidRPr="00BB45EA" w:rsidRDefault="00430141" w:rsidP="00430141">
      <w:pPr>
        <w:numPr>
          <w:ilvl w:val="0"/>
          <w:numId w:val="5"/>
        </w:numPr>
        <w:suppressAutoHyphens w:val="0"/>
        <w:spacing w:line="25" w:lineRule="atLeast"/>
        <w:ind w:left="709" w:hanging="426"/>
        <w:jc w:val="both"/>
        <w:rPr>
          <w:rFonts w:ascii="Arial" w:hAnsi="Arial" w:cs="Arial"/>
          <w:sz w:val="22"/>
          <w:szCs w:val="22"/>
        </w:rPr>
      </w:pPr>
      <w:r w:rsidRPr="00BB45EA">
        <w:rPr>
          <w:rFonts w:ascii="Arial" w:hAnsi="Arial" w:cs="Arial"/>
          <w:sz w:val="22"/>
          <w:szCs w:val="22"/>
        </w:rPr>
        <w:t xml:space="preserve">Απόσπασμα ποινικού μητρώου, έκδοσης τουλάχιστον του τελευταίου τριμήνου, από το οποίο προκύπτει ότι δεν έχουν καταδικασθεί για αδίκημα σχετικό με την άσκηση της επαγγελματικής τους δραστηριότητας. </w:t>
      </w:r>
    </w:p>
    <w:p w:rsidR="00430141" w:rsidRPr="00BB45EA" w:rsidRDefault="00430141" w:rsidP="00430141">
      <w:pPr>
        <w:numPr>
          <w:ilvl w:val="0"/>
          <w:numId w:val="5"/>
        </w:numPr>
        <w:suppressAutoHyphens w:val="0"/>
        <w:spacing w:line="25" w:lineRule="atLeast"/>
        <w:ind w:left="709" w:hanging="426"/>
        <w:jc w:val="both"/>
        <w:rPr>
          <w:rFonts w:ascii="Arial" w:hAnsi="Arial" w:cs="Arial"/>
          <w:sz w:val="22"/>
          <w:szCs w:val="22"/>
        </w:rPr>
      </w:pPr>
      <w:r w:rsidRPr="00BB45EA">
        <w:rPr>
          <w:rFonts w:ascii="Arial" w:hAnsi="Arial" w:cs="Arial"/>
          <w:sz w:val="22"/>
          <w:szCs w:val="22"/>
        </w:rPr>
        <w:t xml:space="preserve">Υπεύθυνη δήλωση του Ν. 1599/1986, στην οποία θα δηλώνει όλους τους οργανισμούς κοινωνικής ασφάλισης στους οποίους </w:t>
      </w:r>
      <w:r w:rsidRPr="00BB45EA">
        <w:rPr>
          <w:rFonts w:ascii="Arial" w:hAnsi="Arial" w:cs="Arial"/>
          <w:sz w:val="22"/>
          <w:szCs w:val="22"/>
          <w:u w:val="single"/>
        </w:rPr>
        <w:t>οφείλει</w:t>
      </w:r>
      <w:r w:rsidRPr="00BB45EA">
        <w:rPr>
          <w:rFonts w:ascii="Arial" w:hAnsi="Arial" w:cs="Arial"/>
          <w:sz w:val="22"/>
          <w:szCs w:val="22"/>
        </w:rPr>
        <w:t xml:space="preserve"> να καταβάλλει εισφορές τόσο για τα μέλη τους όσο για το απασχολούμενο σε αυτούς προσωπικό.</w:t>
      </w:r>
    </w:p>
    <w:p w:rsidR="00430141" w:rsidRPr="00BB45EA" w:rsidRDefault="00430141" w:rsidP="00430141">
      <w:pPr>
        <w:numPr>
          <w:ilvl w:val="0"/>
          <w:numId w:val="5"/>
        </w:numPr>
        <w:suppressAutoHyphens w:val="0"/>
        <w:spacing w:line="25" w:lineRule="atLeast"/>
        <w:ind w:left="709" w:hanging="426"/>
        <w:jc w:val="both"/>
        <w:rPr>
          <w:rFonts w:ascii="Arial" w:hAnsi="Arial" w:cs="Arial"/>
          <w:sz w:val="22"/>
          <w:szCs w:val="22"/>
        </w:rPr>
      </w:pPr>
      <w:r w:rsidRPr="00BB45EA">
        <w:rPr>
          <w:rFonts w:ascii="Arial" w:hAnsi="Arial" w:cs="Arial"/>
          <w:sz w:val="22"/>
          <w:szCs w:val="22"/>
        </w:rPr>
        <w:t>Πιστοποιητικό αρμόδιας δικαστικής ή διοικητικής αρχής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430141" w:rsidRPr="00BB45EA" w:rsidRDefault="00430141" w:rsidP="00430141">
      <w:pPr>
        <w:numPr>
          <w:ilvl w:val="0"/>
          <w:numId w:val="5"/>
        </w:numPr>
        <w:suppressAutoHyphens w:val="0"/>
        <w:spacing w:line="25" w:lineRule="atLeast"/>
        <w:ind w:left="709" w:hanging="426"/>
        <w:jc w:val="both"/>
        <w:rPr>
          <w:rFonts w:ascii="Arial" w:hAnsi="Arial" w:cs="Arial"/>
          <w:sz w:val="22"/>
          <w:szCs w:val="22"/>
        </w:rPr>
      </w:pPr>
      <w:r w:rsidRPr="00BB45EA">
        <w:rPr>
          <w:rFonts w:ascii="Arial" w:hAnsi="Arial" w:cs="Arial"/>
          <w:sz w:val="22"/>
          <w:szCs w:val="22"/>
        </w:rPr>
        <w:t>Πιστοποιητικά όλων των οργανισμών κοινωνικής ασφάλισης (ασφαλιστικές ενημερότητες) τόσο για τους ίδιους τους εργοδότες όσο και για όλο το απασχολούμενο σε αυτούς προσωπικό,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430141" w:rsidRPr="00BB45EA" w:rsidRDefault="00430141" w:rsidP="00430141">
      <w:pPr>
        <w:numPr>
          <w:ilvl w:val="0"/>
          <w:numId w:val="5"/>
        </w:numPr>
        <w:suppressAutoHyphens w:val="0"/>
        <w:spacing w:line="25" w:lineRule="atLeast"/>
        <w:ind w:left="709" w:hanging="426"/>
        <w:jc w:val="both"/>
        <w:rPr>
          <w:rFonts w:ascii="Arial" w:hAnsi="Arial" w:cs="Arial"/>
          <w:sz w:val="22"/>
          <w:szCs w:val="22"/>
        </w:rPr>
      </w:pPr>
      <w:r w:rsidRPr="00BB45EA">
        <w:rPr>
          <w:rFonts w:ascii="Arial" w:hAnsi="Arial" w:cs="Arial"/>
          <w:sz w:val="22"/>
          <w:szCs w:val="22"/>
        </w:rPr>
        <w:t>Πιστοποιητικό που εκδίδεται από αρμόδια κατά περίπτωση αρχή, από το οποίο να προκύπτει ότι είναι ενήμεροι ως προς τις φορολογικές τους υποχρεώσεις (φορολογική ενημερότητα), το οποίο χρειάζεται να είναι σε ισχύ τουλάχιστον ως και την καταληκτική ημερομηνία υποβολής των προσφορών.</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3. 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Τα νομικά πρόσωπα, ημεδαπά ή αλλοδαπά προσκομίζουν όλα τα παραπάνω δικαιολογητικά, εκτός του αποσπάσματος ποινικού μητρώου, με την ακόλουθη τροποποίηση: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Πιστοποιητικά όλων των οργανισμών κοινωνικής ασφάλισης (ασφαλιστικές ενημερότητες),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κατά την ημερομηνία διενέργειας του διαγωνισμού.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lastRenderedPageBreak/>
        <w:t>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Οι ανώνυμες εταιρείες (Α.Ε.) θα προσκομίσουν πιστοποιητικά όλων των οργανισμών 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w:t>
      </w:r>
    </w:p>
    <w:p w:rsidR="00430141" w:rsidRPr="00BB45EA" w:rsidRDefault="00430141" w:rsidP="00430141">
      <w:pPr>
        <w:spacing w:line="25" w:lineRule="atLeast"/>
        <w:jc w:val="both"/>
        <w:rPr>
          <w:rFonts w:ascii="Arial" w:hAnsi="Arial" w:cs="Arial"/>
          <w:sz w:val="22"/>
          <w:szCs w:val="22"/>
        </w:rPr>
      </w:pPr>
      <w:r w:rsidRPr="00BB45EA">
        <w:rPr>
          <w:rFonts w:ascii="Arial" w:hAnsi="Arial" w:cs="Arial"/>
          <w:sz w:val="22"/>
          <w:szCs w:val="22"/>
        </w:rPr>
        <w:tab/>
        <w:t xml:space="preserve">Το </w:t>
      </w:r>
      <w:r w:rsidRPr="00BB45EA">
        <w:rPr>
          <w:rFonts w:ascii="Arial" w:hAnsi="Arial" w:cs="Arial"/>
          <w:sz w:val="22"/>
          <w:szCs w:val="22"/>
          <w:u w:val="single"/>
        </w:rPr>
        <w:t>απόσπασμα ποινικού μητρώου</w:t>
      </w:r>
      <w:r w:rsidRPr="00BB45EA">
        <w:rPr>
          <w:rFonts w:ascii="Arial" w:hAnsi="Arial" w:cs="Arial"/>
          <w:sz w:val="22"/>
          <w:szCs w:val="22"/>
        </w:rPr>
        <w:t xml:space="preserve"> αφορά στους διαχειριστές για τις εταιρείες περιορισμένης ευθύνης (Ε.Π.Ε.), τους διαχειριστές και τα ομόρρυθμα μέλη για τις προσωπικές εταιρείες (Ο.Ε και Ε.Ε), στον πρόεδρο και διευθύνοντα σύμβουλο για τις ανώνυμες εταιρείες (Α.Ε) και σε κάθε άλλη περίπτωση νομικού προσώπου στους νόμιμους εκπροσώπους του.</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4. Τα δικαιολογητικά προσκομίζονται σε σφραγισμένο φάκελο, ο οποίος παραδίδεται εμπρόθεσμα στην Επιτροπή διαγωνισμού.</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5. Αν δεν προσκομισθούν τα παραπάνω δικαιολογητικά ή υπάρχουν ελλείψεις σε αυτά που υποβλήθηκαν ή κατά τον έλεγχο των παραπάνω δικαιολογητικών διαπιστωθεί ότι τα στοιχεία που δηλώθηκαν είναι ψευδή ή ανακριβή ή προσκομίσθηκαν νομίμως και εμπροθέσμως, δεν αποδεικνύεται η μη συνδρομή των λόγων αποκλεισμού ή η πλήρωση μιας ή περισσότερων από τις απαιτήσεις των κριτηρίων ποιοτικής επιλογής,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6. Η διαδικασία ελέγχου των παραπάνω δικαιολογητικών ολοκληρώνεται με τη σύνταξη πρακτικού από την Επιτροπή και τη διαβίβαση του φακέλου στην Οικονομική Επιτροπή για τη λήψη απόφασης είτε για την κήρυξη του προσωρινού αναδόχου ως εκπτώτου είτε για τη ματαίωση της διαδικασίας είτε κατακύρωσης της σύμβασης. Το αποτέλεσμα του ελέγχου των παραπάνω δικαιολογητικών, επικυρώνονται με την κατακυρωτική κατακύρωσης.</w:t>
      </w:r>
    </w:p>
    <w:p w:rsidR="00430141" w:rsidRPr="00BB45EA" w:rsidRDefault="00430141" w:rsidP="00430141">
      <w:pPr>
        <w:autoSpaceDE w:val="0"/>
        <w:autoSpaceDN w:val="0"/>
        <w:adjustRightInd w:val="0"/>
        <w:spacing w:line="25" w:lineRule="atLeast"/>
        <w:ind w:firstLine="720"/>
        <w:jc w:val="both"/>
        <w:rPr>
          <w:rFonts w:ascii="Arial" w:eastAsia="Calibri" w:hAnsi="Arial" w:cs="Arial"/>
          <w:sz w:val="22"/>
          <w:szCs w:val="22"/>
        </w:rPr>
      </w:pPr>
      <w:r w:rsidRPr="00BB45EA">
        <w:rPr>
          <w:rFonts w:ascii="Arial" w:eastAsia="Calibri" w:hAnsi="Arial" w:cs="Arial"/>
          <w:sz w:val="22"/>
          <w:szCs w:val="22"/>
        </w:rPr>
        <w:t>7. Όσοι υπέβαλαν παραδεκτές προσφορές λαμβάνουν γνώση των παραπάνω δικαιολογητικών που κατατέθηκαν.</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8. Προσφορές που παρουσιάζουν, κατά την κρίση της Επιτροπής αξιολόγησης, ουσιώδεις αποκλίσεις από τους όρους της διακήρυξης και τις τεχνικές προδιαγραφές απορρίπτονται ως απαράδεκτες.</w:t>
      </w:r>
    </w:p>
    <w:p w:rsidR="00430141" w:rsidRPr="00BB45EA" w:rsidRDefault="00430141" w:rsidP="00430141">
      <w:pPr>
        <w:spacing w:line="25" w:lineRule="atLeast"/>
        <w:ind w:firstLine="567"/>
        <w:jc w:val="both"/>
        <w:rPr>
          <w:rFonts w:ascii="Arial" w:hAnsi="Arial" w:cs="Arial"/>
          <w:sz w:val="22"/>
          <w:szCs w:val="22"/>
        </w:rPr>
      </w:pPr>
      <w:r w:rsidRPr="00BB45EA">
        <w:rPr>
          <w:rFonts w:ascii="Arial" w:hAnsi="Arial" w:cs="Arial"/>
          <w:sz w:val="22"/>
          <w:szCs w:val="22"/>
        </w:rPr>
        <w:t xml:space="preserve">9. Σε κάθε περίπτωση για την κατακύρωση αποφασίζει η </w:t>
      </w:r>
      <w:r w:rsidRPr="00BB45EA">
        <w:rPr>
          <w:rFonts w:ascii="Arial" w:hAnsi="Arial" w:cs="Arial"/>
          <w:spacing w:val="-3"/>
          <w:sz w:val="22"/>
          <w:szCs w:val="22"/>
        </w:rPr>
        <w:t>Οικονομική Επιτροπή του Δήμου</w:t>
      </w:r>
      <w:r w:rsidRPr="00BB45EA">
        <w:rPr>
          <w:rFonts w:ascii="Arial" w:hAnsi="Arial" w:cs="Arial"/>
          <w:sz w:val="22"/>
          <w:szCs w:val="22"/>
        </w:rPr>
        <w:t xml:space="preserve"> και η σχετική απόφαση υποβάλλεται στο Συντονιστή Αποκεντρωμένης Διοίκησης για έλεγχο νομιμότητας. Η απόφαση για την κατακύρωση του διαγωνισμού μπορεί να ληφθεί και μετά την πάροδο ισχύος των προσφορών και η σύμβαση να καταρτιστεί έγκυρα, εάν συμφωνεί και ο μειοδότης.</w:t>
      </w:r>
    </w:p>
    <w:p w:rsidR="00430141" w:rsidRPr="00BB45EA" w:rsidRDefault="00430141" w:rsidP="00430141">
      <w:pPr>
        <w:keepNext/>
        <w:spacing w:line="25" w:lineRule="atLeast"/>
        <w:outlineLvl w:val="2"/>
        <w:rPr>
          <w:rFonts w:ascii="Arial" w:hAnsi="Arial" w:cs="Arial"/>
          <w:b/>
          <w:sz w:val="22"/>
          <w:szCs w:val="22"/>
        </w:rPr>
      </w:pPr>
    </w:p>
    <w:p w:rsidR="00430141" w:rsidRPr="00BB45EA" w:rsidRDefault="00430141" w:rsidP="00430141">
      <w:pPr>
        <w:keepNext/>
        <w:spacing w:line="25" w:lineRule="atLeast"/>
        <w:outlineLvl w:val="2"/>
        <w:rPr>
          <w:rFonts w:ascii="Arial" w:hAnsi="Arial" w:cs="Arial"/>
          <w:b/>
          <w:sz w:val="22"/>
          <w:szCs w:val="22"/>
        </w:rPr>
      </w:pPr>
      <w:r w:rsidRPr="00BB45EA">
        <w:rPr>
          <w:rFonts w:ascii="Arial" w:hAnsi="Arial" w:cs="Arial"/>
          <w:b/>
          <w:sz w:val="22"/>
          <w:szCs w:val="22"/>
        </w:rPr>
        <w:t>Άρθρο 15</w:t>
      </w:r>
    </w:p>
    <w:p w:rsidR="00430141" w:rsidRPr="00BB45EA" w:rsidRDefault="00430141" w:rsidP="00430141">
      <w:pPr>
        <w:tabs>
          <w:tab w:val="left" w:pos="-720"/>
        </w:tabs>
        <w:spacing w:line="25" w:lineRule="atLeast"/>
        <w:rPr>
          <w:rFonts w:ascii="Arial" w:hAnsi="Arial" w:cs="Arial"/>
          <w:b/>
          <w:spacing w:val="-3"/>
          <w:sz w:val="22"/>
          <w:szCs w:val="22"/>
          <w:u w:val="single"/>
        </w:rPr>
      </w:pPr>
      <w:r w:rsidRPr="00BB45EA">
        <w:rPr>
          <w:rFonts w:ascii="Arial" w:hAnsi="Arial" w:cs="Arial"/>
          <w:b/>
          <w:spacing w:val="-3"/>
          <w:sz w:val="22"/>
          <w:szCs w:val="22"/>
          <w:u w:val="single"/>
        </w:rPr>
        <w:t>Κρίση αποτελέσματος διαγωνισμού</w:t>
      </w:r>
    </w:p>
    <w:p w:rsidR="00430141" w:rsidRPr="00BB45EA" w:rsidRDefault="00430141" w:rsidP="00430141">
      <w:pPr>
        <w:spacing w:line="25" w:lineRule="atLeast"/>
        <w:ind w:firstLine="720"/>
        <w:jc w:val="both"/>
        <w:rPr>
          <w:rFonts w:ascii="Arial" w:hAnsi="Arial" w:cs="Arial"/>
          <w:color w:val="000000"/>
          <w:sz w:val="22"/>
          <w:szCs w:val="22"/>
        </w:rPr>
      </w:pPr>
      <w:r w:rsidRPr="00BB45EA">
        <w:rPr>
          <w:rFonts w:ascii="Arial" w:hAnsi="Arial" w:cs="Arial"/>
          <w:color w:val="000000"/>
          <w:spacing w:val="-3"/>
          <w:sz w:val="22"/>
          <w:szCs w:val="22"/>
        </w:rPr>
        <w:t>Η Επιτροπή Αξιολόγησης του αποτελέσματος του διαγωνισμού με γνωμοδότησή της προς την Οικονομική Επιτροπή που αποφασίζει σχετικά, μπορεί να προτείνει:</w:t>
      </w:r>
      <w:r w:rsidRPr="00BB45EA">
        <w:rPr>
          <w:rFonts w:ascii="Arial" w:hAnsi="Arial" w:cs="Arial"/>
          <w:color w:val="000000"/>
          <w:sz w:val="22"/>
          <w:szCs w:val="22"/>
        </w:rPr>
        <w:t xml:space="preserve"> </w:t>
      </w:r>
    </w:p>
    <w:p w:rsidR="00430141" w:rsidRPr="00BB45EA" w:rsidRDefault="00430141" w:rsidP="00430141">
      <w:pPr>
        <w:spacing w:line="25" w:lineRule="atLeast"/>
        <w:ind w:firstLine="567"/>
        <w:jc w:val="both"/>
        <w:rPr>
          <w:rFonts w:ascii="Arial" w:hAnsi="Arial" w:cs="Arial"/>
          <w:color w:val="000000"/>
          <w:spacing w:val="-3"/>
          <w:sz w:val="22"/>
          <w:szCs w:val="22"/>
        </w:rPr>
      </w:pPr>
      <w:r w:rsidRPr="00BB45EA">
        <w:rPr>
          <w:rFonts w:ascii="Arial" w:hAnsi="Arial" w:cs="Arial"/>
          <w:color w:val="000000"/>
          <w:spacing w:val="-3"/>
          <w:sz w:val="22"/>
          <w:szCs w:val="22"/>
        </w:rPr>
        <w:t xml:space="preserve">α) Την κατακύρωση της σύμβασης για ολόκληρη την ποσότητα ή μέρος αυτής μέχρι και 50% ή για </w:t>
      </w:r>
      <w:r w:rsidRPr="00BB45EA">
        <w:rPr>
          <w:rFonts w:ascii="Arial" w:hAnsi="Arial" w:cs="Arial"/>
          <w:color w:val="000000"/>
          <w:sz w:val="22"/>
          <w:szCs w:val="22"/>
        </w:rPr>
        <w:t xml:space="preserve">μεγαλύτερη ποσότητα κατά 30% </w:t>
      </w:r>
      <w:r w:rsidRPr="00BB45EA">
        <w:rPr>
          <w:rFonts w:ascii="Arial" w:hAnsi="Arial" w:cs="Arial"/>
          <w:color w:val="000000"/>
          <w:spacing w:val="-3"/>
          <w:sz w:val="22"/>
          <w:szCs w:val="22"/>
        </w:rPr>
        <w:t xml:space="preserve">που προσφέρει ο διαγωνιζόμενος. </w:t>
      </w:r>
    </w:p>
    <w:p w:rsidR="00430141" w:rsidRPr="00BB45EA" w:rsidRDefault="00430141" w:rsidP="00430141">
      <w:pPr>
        <w:spacing w:line="25" w:lineRule="atLeast"/>
        <w:ind w:firstLine="567"/>
        <w:jc w:val="both"/>
        <w:rPr>
          <w:rFonts w:ascii="Arial" w:hAnsi="Arial" w:cs="Arial"/>
          <w:color w:val="000000"/>
          <w:spacing w:val="-3"/>
          <w:sz w:val="22"/>
          <w:szCs w:val="22"/>
        </w:rPr>
      </w:pPr>
      <w:r w:rsidRPr="00BB45EA">
        <w:rPr>
          <w:rFonts w:ascii="Arial" w:hAnsi="Arial" w:cs="Arial"/>
          <w:color w:val="000000"/>
          <w:spacing w:val="-3"/>
          <w:sz w:val="22"/>
          <w:szCs w:val="22"/>
        </w:rPr>
        <w:t>β) Τη ματαίωση του αποτελέσματος και επανάληψη με τροποποίηση ή μη των όρων και των</w:t>
      </w:r>
      <w:r w:rsidRPr="00BB45EA">
        <w:rPr>
          <w:rFonts w:ascii="Arial" w:hAnsi="Arial" w:cs="Arial"/>
          <w:color w:val="FF0000"/>
          <w:spacing w:val="-3"/>
          <w:sz w:val="22"/>
          <w:szCs w:val="22"/>
        </w:rPr>
        <w:t xml:space="preserve"> </w:t>
      </w:r>
      <w:r w:rsidRPr="00BB45EA">
        <w:rPr>
          <w:rFonts w:ascii="Arial" w:hAnsi="Arial" w:cs="Arial"/>
          <w:color w:val="000000"/>
          <w:spacing w:val="-3"/>
          <w:sz w:val="22"/>
          <w:szCs w:val="22"/>
        </w:rPr>
        <w:t>τεχνικών προδιαγραφών.  Η τελική απόφαση λαμβάνεται από την Οικονομική Επιτροπή, όταν η αρμόδια Επιτροπή γνωμοδοτεί για:</w:t>
      </w:r>
    </w:p>
    <w:p w:rsidR="00430141" w:rsidRPr="00BB45EA" w:rsidRDefault="00430141" w:rsidP="00430141">
      <w:pPr>
        <w:tabs>
          <w:tab w:val="left" w:pos="-720"/>
        </w:tabs>
        <w:spacing w:line="25" w:lineRule="atLeast"/>
        <w:ind w:left="1843" w:hanging="425"/>
        <w:jc w:val="both"/>
        <w:rPr>
          <w:rFonts w:ascii="Arial" w:hAnsi="Arial" w:cs="Arial"/>
          <w:color w:val="000000"/>
          <w:spacing w:val="-3"/>
          <w:sz w:val="22"/>
          <w:szCs w:val="22"/>
        </w:rPr>
      </w:pPr>
      <w:r w:rsidRPr="00BB45EA">
        <w:rPr>
          <w:rFonts w:ascii="Arial" w:hAnsi="Arial" w:cs="Arial"/>
          <w:color w:val="000000"/>
          <w:spacing w:val="-3"/>
          <w:sz w:val="22"/>
          <w:szCs w:val="22"/>
        </w:rPr>
        <w:lastRenderedPageBreak/>
        <w:t xml:space="preserve">β1) </w:t>
      </w:r>
      <w:r w:rsidRPr="00BB45EA">
        <w:rPr>
          <w:rFonts w:ascii="Arial" w:hAnsi="Arial" w:cs="Arial"/>
          <w:color w:val="000000"/>
          <w:sz w:val="22"/>
          <w:szCs w:val="22"/>
        </w:rPr>
        <w:t>τη ματαίωση του αποτελέσματος του διαγωνισμού και απευθείας ανάθεση της προμήθειας</w:t>
      </w:r>
    </w:p>
    <w:p w:rsidR="00430141" w:rsidRPr="00BB45EA" w:rsidRDefault="00430141" w:rsidP="00430141">
      <w:pPr>
        <w:tabs>
          <w:tab w:val="left" w:pos="-720"/>
        </w:tabs>
        <w:spacing w:line="25" w:lineRule="atLeast"/>
        <w:ind w:left="1843" w:hanging="425"/>
        <w:jc w:val="both"/>
        <w:rPr>
          <w:rFonts w:ascii="Arial" w:hAnsi="Arial" w:cs="Arial"/>
          <w:color w:val="000000"/>
          <w:spacing w:val="-3"/>
          <w:sz w:val="22"/>
          <w:szCs w:val="22"/>
        </w:rPr>
      </w:pPr>
      <w:r w:rsidRPr="00BB45EA">
        <w:rPr>
          <w:rFonts w:ascii="Arial" w:hAnsi="Arial" w:cs="Arial"/>
          <w:color w:val="000000"/>
          <w:spacing w:val="-3"/>
          <w:sz w:val="22"/>
          <w:szCs w:val="22"/>
        </w:rPr>
        <w:t>β2)</w:t>
      </w:r>
      <w:r w:rsidRPr="00BB45EA">
        <w:rPr>
          <w:rFonts w:ascii="Arial" w:hAnsi="Arial" w:cs="Arial"/>
          <w:color w:val="000000"/>
          <w:sz w:val="22"/>
          <w:szCs w:val="22"/>
        </w:rPr>
        <w:t xml:space="preserve"> τη συνέχιση του διαγωνισμού με την υποβολή νέων προσφορών χωρίς τροποποίηση των όρων</w:t>
      </w:r>
    </w:p>
    <w:p w:rsidR="00430141" w:rsidRPr="00BB45EA" w:rsidRDefault="00430141" w:rsidP="00430141">
      <w:pPr>
        <w:tabs>
          <w:tab w:val="left" w:pos="-720"/>
        </w:tabs>
        <w:spacing w:line="25" w:lineRule="atLeast"/>
        <w:ind w:left="1843" w:hanging="425"/>
        <w:jc w:val="both"/>
        <w:rPr>
          <w:rFonts w:ascii="Arial" w:hAnsi="Arial" w:cs="Arial"/>
          <w:color w:val="000000"/>
          <w:spacing w:val="-3"/>
          <w:sz w:val="22"/>
          <w:szCs w:val="22"/>
        </w:rPr>
      </w:pPr>
      <w:r w:rsidRPr="00BB45EA">
        <w:rPr>
          <w:rFonts w:ascii="Arial" w:hAnsi="Arial" w:cs="Arial"/>
          <w:color w:val="000000"/>
          <w:spacing w:val="-3"/>
          <w:sz w:val="22"/>
          <w:szCs w:val="22"/>
        </w:rPr>
        <w:t xml:space="preserve">β3) </w:t>
      </w:r>
      <w:r w:rsidRPr="00BB45EA">
        <w:rPr>
          <w:rFonts w:ascii="Arial" w:hAnsi="Arial" w:cs="Arial"/>
          <w:color w:val="000000"/>
          <w:sz w:val="22"/>
          <w:szCs w:val="22"/>
        </w:rPr>
        <w:t>την τελική ματαίωση της προμήθειας και επανάληψη του διαγωνισμού με νέους όρους</w:t>
      </w:r>
    </w:p>
    <w:p w:rsidR="00430141" w:rsidRPr="00BB45EA" w:rsidRDefault="00430141" w:rsidP="00430141">
      <w:pPr>
        <w:tabs>
          <w:tab w:val="left" w:pos="-720"/>
        </w:tabs>
        <w:spacing w:line="25" w:lineRule="atLeast"/>
        <w:ind w:left="567" w:hanging="567"/>
        <w:jc w:val="both"/>
        <w:rPr>
          <w:rFonts w:ascii="Arial" w:hAnsi="Arial" w:cs="Arial"/>
          <w:color w:val="000000"/>
          <w:spacing w:val="-3"/>
          <w:sz w:val="22"/>
          <w:szCs w:val="22"/>
        </w:rPr>
      </w:pPr>
      <w:r w:rsidRPr="00BB45EA">
        <w:rPr>
          <w:rFonts w:ascii="Arial" w:hAnsi="Arial" w:cs="Arial"/>
          <w:color w:val="000000"/>
          <w:spacing w:val="-3"/>
          <w:sz w:val="22"/>
          <w:szCs w:val="22"/>
        </w:rPr>
        <w:tab/>
        <w:t>γ) Τη διενέργεια κλήρωσης μεταξύ ισότιμων προσφορών.</w:t>
      </w:r>
    </w:p>
    <w:p w:rsidR="00430141" w:rsidRPr="00BB45EA" w:rsidRDefault="00430141" w:rsidP="00430141">
      <w:pPr>
        <w:tabs>
          <w:tab w:val="left" w:pos="-720"/>
        </w:tabs>
        <w:spacing w:line="25" w:lineRule="atLeast"/>
        <w:jc w:val="both"/>
        <w:rPr>
          <w:rFonts w:ascii="Arial" w:hAnsi="Arial" w:cs="Arial"/>
          <w:spacing w:val="-3"/>
          <w:sz w:val="22"/>
          <w:szCs w:val="22"/>
        </w:rPr>
      </w:pPr>
    </w:p>
    <w:p w:rsidR="00430141" w:rsidRPr="00BB45EA" w:rsidRDefault="00430141" w:rsidP="00430141">
      <w:pPr>
        <w:keepNext/>
        <w:tabs>
          <w:tab w:val="left" w:pos="-720"/>
        </w:tabs>
        <w:spacing w:line="25" w:lineRule="atLeast"/>
        <w:outlineLvl w:val="3"/>
        <w:rPr>
          <w:rFonts w:ascii="Arial" w:hAnsi="Arial" w:cs="Arial"/>
          <w:b/>
          <w:spacing w:val="-3"/>
          <w:sz w:val="22"/>
          <w:szCs w:val="22"/>
        </w:rPr>
      </w:pPr>
      <w:r w:rsidRPr="00BB45EA">
        <w:rPr>
          <w:rFonts w:ascii="Arial" w:hAnsi="Arial" w:cs="Arial"/>
          <w:b/>
          <w:spacing w:val="-3"/>
          <w:sz w:val="22"/>
          <w:szCs w:val="22"/>
        </w:rPr>
        <w:t>Άρθρο 16</w:t>
      </w:r>
    </w:p>
    <w:p w:rsidR="00430141" w:rsidRPr="00BB45EA" w:rsidRDefault="00430141" w:rsidP="00430141">
      <w:pPr>
        <w:keepNext/>
        <w:tabs>
          <w:tab w:val="left" w:pos="-720"/>
        </w:tabs>
        <w:spacing w:line="25" w:lineRule="atLeast"/>
        <w:outlineLvl w:val="3"/>
        <w:rPr>
          <w:rFonts w:ascii="Arial" w:hAnsi="Arial" w:cs="Arial"/>
          <w:spacing w:val="-3"/>
          <w:sz w:val="22"/>
          <w:szCs w:val="22"/>
          <w:u w:val="single"/>
        </w:rPr>
      </w:pPr>
      <w:r w:rsidRPr="00BB45EA">
        <w:rPr>
          <w:rFonts w:ascii="Arial" w:hAnsi="Arial" w:cs="Arial"/>
          <w:b/>
          <w:spacing w:val="-3"/>
          <w:sz w:val="22"/>
          <w:szCs w:val="22"/>
          <w:u w:val="single"/>
        </w:rPr>
        <w:t>Ανακοίνωση κατακύρωσης και υπογραφή σύμβασης</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 xml:space="preserve">1. Η απόφαση κατακύρωσης δεν παράγει τα έννομα αποτελέσματά της, εφόσον ο Δήμος </w:t>
      </w:r>
      <w:r w:rsidRPr="00BB45EA">
        <w:rPr>
          <w:rFonts w:ascii="Arial" w:hAnsi="Arial" w:cs="Arial"/>
          <w:spacing w:val="-2"/>
          <w:sz w:val="22"/>
          <w:szCs w:val="22"/>
        </w:rPr>
        <w:t>Αιγάλεω</w:t>
      </w:r>
      <w:r w:rsidRPr="00BB45EA">
        <w:rPr>
          <w:rFonts w:ascii="Arial" w:hAnsi="Arial" w:cs="Arial"/>
          <w:sz w:val="22"/>
          <w:szCs w:val="22"/>
        </w:rPr>
        <w:t xml:space="preserve"> δεν την κοινοποιήσει σε όλους τους προσφέροντες. </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 xml:space="preserve">2. Ο Δήμος προσκαλεί τον ανάδοχο να προσέλθει για την υπογραφή του συμφωνητικού, </w:t>
      </w:r>
      <w:r w:rsidRPr="00BB45EA">
        <w:rPr>
          <w:rFonts w:ascii="Arial" w:hAnsi="Arial" w:cs="Arial"/>
          <w:sz w:val="22"/>
          <w:szCs w:val="22"/>
          <w:u w:val="single"/>
        </w:rPr>
        <w:t>εντός δέκα (10) ημερών</w:t>
      </w:r>
      <w:r w:rsidRPr="00BB45EA">
        <w:rPr>
          <w:rFonts w:ascii="Arial" w:hAnsi="Arial" w:cs="Arial"/>
          <w:sz w:val="22"/>
          <w:szCs w:val="22"/>
        </w:rPr>
        <w:t xml:space="preserve"> από την κοινοποίηση σχετικής έγγραφης ειδικής πρόσκλησης.</w:t>
      </w:r>
    </w:p>
    <w:p w:rsidR="00430141" w:rsidRPr="00BB45EA" w:rsidRDefault="00430141" w:rsidP="00430141">
      <w:pPr>
        <w:spacing w:line="25" w:lineRule="atLeast"/>
        <w:ind w:firstLine="720"/>
        <w:jc w:val="both"/>
        <w:rPr>
          <w:rFonts w:ascii="Arial" w:hAnsi="Arial" w:cs="Arial"/>
          <w:sz w:val="22"/>
          <w:szCs w:val="22"/>
        </w:rPr>
      </w:pPr>
      <w:r w:rsidRPr="00BB45EA">
        <w:rPr>
          <w:rFonts w:ascii="Arial" w:hAnsi="Arial" w:cs="Arial"/>
          <w:sz w:val="22"/>
          <w:szCs w:val="22"/>
        </w:rPr>
        <w:t>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w:t>
      </w:r>
      <w:r w:rsidRPr="00BB45EA">
        <w:rPr>
          <w:rFonts w:ascii="Arial" w:hAnsi="Arial" w:cs="Arial"/>
          <w:sz w:val="22"/>
          <w:szCs w:val="22"/>
          <w:u w:val="single"/>
        </w:rPr>
        <w:t xml:space="preserve"> αποκλειστικά/μόνο  βάσει της τιμής (χαμηλότερη τιμή)</w:t>
      </w:r>
      <w:r w:rsidRPr="00BB45EA">
        <w:rPr>
          <w:rFonts w:ascii="Arial" w:hAnsi="Arial" w:cs="Arial"/>
          <w:sz w:val="22"/>
          <w:szCs w:val="22"/>
        </w:rPr>
        <w:t>. Αν κανένας από τους προσφέροντες δεν προσέλθει για την υπογραφή του συμφωνητικού, η διαδικασία ανάθεσης ματαιώνεται.</w:t>
      </w:r>
    </w:p>
    <w:p w:rsidR="00430141" w:rsidRPr="00BB45EA" w:rsidRDefault="00430141" w:rsidP="00430141">
      <w:pPr>
        <w:pStyle w:val="20"/>
        <w:spacing w:line="25" w:lineRule="atLeast"/>
        <w:rPr>
          <w:rFonts w:ascii="Arial" w:hAnsi="Arial" w:cs="Arial"/>
          <w:sz w:val="22"/>
          <w:szCs w:val="22"/>
        </w:rPr>
      </w:pPr>
    </w:p>
    <w:p w:rsidR="00430141" w:rsidRPr="00BB45EA" w:rsidRDefault="00430141" w:rsidP="00430141">
      <w:pPr>
        <w:keepNext/>
        <w:tabs>
          <w:tab w:val="left" w:pos="-720"/>
        </w:tabs>
        <w:spacing w:line="25" w:lineRule="atLeast"/>
        <w:outlineLvl w:val="3"/>
        <w:rPr>
          <w:rFonts w:ascii="Arial" w:hAnsi="Arial" w:cs="Arial"/>
          <w:b/>
          <w:spacing w:val="-3"/>
          <w:sz w:val="22"/>
          <w:szCs w:val="22"/>
        </w:rPr>
      </w:pPr>
      <w:r w:rsidRPr="00BB45EA">
        <w:rPr>
          <w:rFonts w:ascii="Arial" w:hAnsi="Arial" w:cs="Arial"/>
          <w:b/>
          <w:spacing w:val="-3"/>
          <w:sz w:val="22"/>
          <w:szCs w:val="22"/>
        </w:rPr>
        <w:t>Άρθρο 17</w:t>
      </w:r>
    </w:p>
    <w:p w:rsidR="00430141" w:rsidRPr="00BB45EA" w:rsidRDefault="00430141" w:rsidP="00430141">
      <w:pPr>
        <w:autoSpaceDE w:val="0"/>
        <w:autoSpaceDN w:val="0"/>
        <w:adjustRightInd w:val="0"/>
        <w:spacing w:line="25" w:lineRule="atLeast"/>
        <w:rPr>
          <w:rFonts w:ascii="Arial" w:hAnsi="Arial" w:cs="Arial"/>
          <w:b/>
          <w:bCs/>
          <w:sz w:val="22"/>
          <w:szCs w:val="22"/>
          <w:u w:val="single"/>
        </w:rPr>
      </w:pPr>
      <w:r w:rsidRPr="00BB45EA">
        <w:rPr>
          <w:rFonts w:ascii="Arial" w:hAnsi="Arial" w:cs="Arial"/>
          <w:b/>
          <w:bCs/>
          <w:sz w:val="22"/>
          <w:szCs w:val="22"/>
          <w:u w:val="single"/>
        </w:rPr>
        <w:t>Χρόνος Παράδοσης - Παραλαβή του αντικειμένου της σύμβασης</w:t>
      </w:r>
    </w:p>
    <w:p w:rsidR="00430141" w:rsidRPr="00BB45EA" w:rsidRDefault="00430141" w:rsidP="00430141">
      <w:pPr>
        <w:spacing w:after="5" w:line="25" w:lineRule="atLeast"/>
        <w:ind w:right="862"/>
        <w:jc w:val="both"/>
        <w:rPr>
          <w:rFonts w:ascii="Arial" w:eastAsia="Arial" w:hAnsi="Arial" w:cs="Arial"/>
          <w:sz w:val="22"/>
          <w:szCs w:val="22"/>
        </w:rPr>
      </w:pPr>
      <w:r w:rsidRPr="00BB45EA">
        <w:rPr>
          <w:rFonts w:ascii="Arial" w:eastAsia="Arial" w:hAnsi="Arial" w:cs="Arial"/>
          <w:sz w:val="22"/>
          <w:szCs w:val="22"/>
        </w:rPr>
        <w:t>ΧΡΟΝΟΣ ΠΑΡΑΔΟΣΗΣ</w:t>
      </w:r>
    </w:p>
    <w:p w:rsidR="00430141" w:rsidRPr="00BB45EA" w:rsidRDefault="00430141" w:rsidP="00430141">
      <w:pPr>
        <w:tabs>
          <w:tab w:val="left" w:pos="9070"/>
        </w:tabs>
        <w:spacing w:after="5" w:line="25" w:lineRule="atLeast"/>
        <w:ind w:right="-2"/>
        <w:jc w:val="both"/>
        <w:rPr>
          <w:rFonts w:ascii="Arial" w:eastAsia="Arial" w:hAnsi="Arial" w:cs="Arial"/>
          <w:sz w:val="22"/>
          <w:szCs w:val="22"/>
        </w:rPr>
      </w:pPr>
      <w:r w:rsidRPr="00BB45EA">
        <w:rPr>
          <w:rFonts w:ascii="Arial" w:eastAsia="Arial" w:hAnsi="Arial" w:cs="Arial"/>
          <w:sz w:val="22"/>
          <w:szCs w:val="22"/>
        </w:rPr>
        <w:t xml:space="preserve">Η προθεσμία παράδοσης μπορεί να είναι </w:t>
      </w:r>
      <w:r w:rsidRPr="00BB45EA">
        <w:rPr>
          <w:rFonts w:ascii="Arial" w:eastAsia="Arial" w:hAnsi="Arial" w:cs="Arial"/>
          <w:b/>
          <w:sz w:val="22"/>
          <w:szCs w:val="22"/>
        </w:rPr>
        <w:t>τμηματική,</w:t>
      </w:r>
      <w:r w:rsidRPr="00BB45EA">
        <w:rPr>
          <w:rFonts w:ascii="Arial" w:eastAsia="Arial" w:hAnsi="Arial" w:cs="Arial"/>
          <w:sz w:val="22"/>
          <w:szCs w:val="22"/>
        </w:rPr>
        <w:t xml:space="preserve"> σύμφωνα με τις ανάγκες του Δήμου και μέσα σε χρονικό διάστημα </w:t>
      </w:r>
      <w:r w:rsidRPr="00BB45EA">
        <w:rPr>
          <w:rFonts w:ascii="Arial" w:eastAsia="Arial" w:hAnsi="Arial" w:cs="Arial"/>
          <w:color w:val="000000"/>
          <w:sz w:val="22"/>
          <w:szCs w:val="22"/>
          <w:u w:val="single"/>
        </w:rPr>
        <w:t>δέκα (10) ημερολογιακών ημερών</w:t>
      </w:r>
      <w:r w:rsidRPr="00BB45EA">
        <w:rPr>
          <w:rFonts w:ascii="Arial" w:eastAsia="Arial" w:hAnsi="Arial" w:cs="Arial"/>
          <w:sz w:val="22"/>
          <w:szCs w:val="22"/>
        </w:rPr>
        <w:t xml:space="preserve"> από την εκάστοτε παραγγελία στον προμηθευτή. </w:t>
      </w:r>
    </w:p>
    <w:p w:rsidR="00430141" w:rsidRPr="00BB45EA" w:rsidRDefault="00430141" w:rsidP="00430141">
      <w:pPr>
        <w:tabs>
          <w:tab w:val="left" w:pos="9070"/>
        </w:tabs>
        <w:spacing w:after="5" w:line="25" w:lineRule="atLeast"/>
        <w:ind w:right="-2"/>
        <w:jc w:val="both"/>
        <w:rPr>
          <w:rFonts w:ascii="Arial" w:eastAsia="Arial" w:hAnsi="Arial" w:cs="Arial"/>
          <w:sz w:val="22"/>
          <w:szCs w:val="22"/>
        </w:rPr>
      </w:pPr>
      <w:r w:rsidRPr="00BB45EA">
        <w:rPr>
          <w:rFonts w:ascii="Arial" w:eastAsia="Arial" w:hAnsi="Arial" w:cs="Arial"/>
          <w:sz w:val="22"/>
          <w:szCs w:val="22"/>
        </w:rPr>
        <w:t xml:space="preserve">Τα υπό προμήθεια είδη θα παραδίδονται στις εγκαταστάσεις του Τμήματος Τεχνικών συνεργείων του Δήμου (Μ. Μπότσαρη και Κηφισού) και κατόπιν συνεννόησης με την υπηρεσία μας. </w:t>
      </w:r>
    </w:p>
    <w:p w:rsidR="00430141" w:rsidRPr="00BB45EA" w:rsidRDefault="00430141" w:rsidP="00430141">
      <w:pPr>
        <w:tabs>
          <w:tab w:val="left" w:pos="9070"/>
        </w:tabs>
        <w:spacing w:after="5" w:line="25" w:lineRule="atLeast"/>
        <w:ind w:right="-2"/>
        <w:jc w:val="both"/>
        <w:rPr>
          <w:rFonts w:ascii="Arial" w:eastAsia="Arial" w:hAnsi="Arial" w:cs="Arial"/>
          <w:sz w:val="22"/>
          <w:szCs w:val="22"/>
        </w:rPr>
      </w:pPr>
      <w:r w:rsidRPr="00BB45EA">
        <w:rPr>
          <w:rFonts w:ascii="Arial" w:eastAsia="Arial" w:hAnsi="Arial" w:cs="Arial"/>
          <w:sz w:val="22"/>
          <w:szCs w:val="22"/>
        </w:rPr>
        <w:t xml:space="preserve">Ο προμηθευτής υποχρεούται να ειδοποιεί το Δήμο και την Επιτροπή Παραλαβής, για την ημέρα και ώρα που προτίθεται να παραδώσει τα είδη, </w:t>
      </w:r>
      <w:r w:rsidRPr="00BB45EA">
        <w:rPr>
          <w:rFonts w:ascii="Arial" w:eastAsia="Arial" w:hAnsi="Arial" w:cs="Arial"/>
          <w:sz w:val="22"/>
          <w:szCs w:val="22"/>
          <w:u w:val="single"/>
        </w:rPr>
        <w:t>τουλάχιστον πέντε (5) εργάσιμες ημέρες νωρίτερα</w:t>
      </w:r>
      <w:r w:rsidRPr="00BB45EA">
        <w:rPr>
          <w:rFonts w:ascii="Arial" w:eastAsia="Arial" w:hAnsi="Arial" w:cs="Arial"/>
          <w:sz w:val="22"/>
          <w:szCs w:val="22"/>
        </w:rPr>
        <w:t>, εκτός και αν η ημέρα και ώρα παράδοσης είναι ορισμένη και τακτή.</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Η παραλαβή των προϊόντων, η διαδικασία παραλαβής αυτών και η συγκρότηση της επιτροπής παραλαβής, γίνεται σύμφωνα με όσα καθορίζονται στις διατάξεις των άρθρων 216-221 του Ν. 4412/2016. Κατά τη διαδικασία παραλαβής διενεργείται ο απαιτούμενος έλεγχος, σύμφωνα με τα οριζόμενα στη σύμβαση και μπορεί να καλείται να παραστεί και ο ανάδοχος.</w:t>
      </w:r>
    </w:p>
    <w:p w:rsidR="00430141" w:rsidRPr="00BB45EA" w:rsidRDefault="00430141" w:rsidP="00430141">
      <w:pPr>
        <w:autoSpaceDE w:val="0"/>
        <w:autoSpaceDN w:val="0"/>
        <w:adjustRightInd w:val="0"/>
        <w:spacing w:line="25" w:lineRule="atLeast"/>
        <w:ind w:firstLine="708"/>
        <w:jc w:val="both"/>
        <w:rPr>
          <w:rFonts w:ascii="Arial" w:hAnsi="Arial" w:cs="Arial"/>
          <w:sz w:val="22"/>
          <w:szCs w:val="22"/>
        </w:rPr>
      </w:pPr>
      <w:r w:rsidRPr="00BB45EA">
        <w:rPr>
          <w:rFonts w:ascii="Arial" w:hAnsi="Arial" w:cs="Arial"/>
          <w:sz w:val="22"/>
          <w:szCs w:val="22"/>
        </w:rPr>
        <w:t>Αν η επιτροπή παραλαβής κρίνει ότι τα παραδοτέα είδη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παραδοτέων ειδών και συνεπώς αν μπορούν οι τελευταίες να καλύψουν τις σχετικές ανάγκες.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Στην περίπτωση που διαπιστωθεί ότι δεν επηρεάζεται η καταλληλότητα, με αιτιολογημένη απόφαση του αρμόδιου οργάνου, μπορεί να εγκριθεί η παραλαβή των προσφερόμενων ειδών, με έκπτωση επί της συμβατικής αξίας, η οποία θα πρέπει να είναι ανάλογη προς τις διαπιστωθείσες παρεκκλίσεις. Μετά την έκδοση της απόφασης του αρμόδιου οργάνου η επιτροπή παραλαβής υποχρεούται να προβεί στην οριστική παραλαβή των παραδοτέων ειδών της σύμβασης και να συντάξει σχετικό πρωτόκολλο οριστικής παραλαβής, σύμφωνα με τα αναφερόμενα στην απόφαση.</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lastRenderedPageBreak/>
        <w:t>Το πρωτόκολλο οριστικής παραλαβής εγκρίνεται με απόφαση του αρμοδίου οργάνου, η οποία κοινοποιείται υποχρεωτικά και στον ανάδοχο. Αν παρέλθει χρονικό διάστημα μεγαλύτερο των τριάντα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Σε περίπτωση οριστικής απόρριψης ολόκληρου ή μέρους των παραδοτέων ειδών, με έκπτωση επί της συμβατικής αξίας, με απόφαση του αρμόδιου οργάνου, ύστερα από γνωμοδότηση της επιτροπής παραλαβής, μπορεί να εγκρίνεται αντικατάσταση των παραδοτέων ειδών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και ο προμηθευτής των ειδών θεωρείται ως εκπρόθεσμος και υπόκειται στις προαναφερθείσες ποινικές ρήτρες, λόγω εκπρόθεσμης παράδοσης.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Αν ο ανάδοχος δεν αντικαταστήσει τα παραδοτέα είδη που απορρίφθηκαν μέσα στην προθεσμία που του τάχθηκε και εφόσον έχει λήξει η συνολική διάρκειας, κηρύσσεται έκπτωτος και υπόκειται στις προβλεπόμενες κυρώσεις.</w:t>
      </w:r>
    </w:p>
    <w:p w:rsidR="00430141" w:rsidRPr="00BB45EA" w:rsidRDefault="00430141" w:rsidP="00430141">
      <w:pPr>
        <w:tabs>
          <w:tab w:val="left" w:pos="9070"/>
        </w:tabs>
        <w:spacing w:after="5" w:line="25" w:lineRule="atLeast"/>
        <w:ind w:right="-2"/>
        <w:jc w:val="both"/>
        <w:rPr>
          <w:rFonts w:ascii="Arial" w:eastAsia="Arial" w:hAnsi="Arial" w:cs="Arial"/>
          <w:sz w:val="22"/>
          <w:szCs w:val="22"/>
        </w:rPr>
      </w:pPr>
      <w:r w:rsidRPr="00BB45EA">
        <w:rPr>
          <w:rFonts w:ascii="Arial" w:eastAsia="Arial" w:hAnsi="Arial" w:cs="Arial"/>
          <w:sz w:val="22"/>
          <w:szCs w:val="22"/>
        </w:rPr>
        <w:t>Ο συμβατικός χρόνος παράδοσης μπορεί με απόφαση του Δημοτικού Συμβουλίου να μετατίθεται, μετά από γνωμοδότηση της Επιτροπής Αξιολόγησης.</w:t>
      </w:r>
    </w:p>
    <w:p w:rsidR="00430141" w:rsidRPr="00BB45EA" w:rsidRDefault="00430141" w:rsidP="00430141">
      <w:pPr>
        <w:spacing w:after="5" w:line="25" w:lineRule="atLeast"/>
        <w:ind w:right="-2"/>
        <w:jc w:val="both"/>
        <w:rPr>
          <w:rFonts w:ascii="Arial" w:eastAsia="Arial" w:hAnsi="Arial" w:cs="Arial"/>
          <w:sz w:val="22"/>
          <w:szCs w:val="22"/>
        </w:rPr>
      </w:pPr>
      <w:r w:rsidRPr="00BB45EA">
        <w:rPr>
          <w:rFonts w:ascii="Arial" w:eastAsia="Arial" w:hAnsi="Arial" w:cs="Arial"/>
          <w:sz w:val="22"/>
          <w:szCs w:val="22"/>
        </w:rPr>
        <w:t>Μετάθεση γίνεται σε περίπτωση σοβαρότατων λόγων που συνιστούν αντικειμενική αδυναμία εμπρόθεσμης παράδοσης των συμβατικών ειδών ή σε περιπτώσεις που συντρέχουν λόγοι που συνιστούν ανωτέρα βία. Στις περιπτώσεις μετάθεσης του συμβατικού χρόνου φόρτωσης - παράδοσης, δεν επιβάλλονται κυρώσεις.</w:t>
      </w:r>
    </w:p>
    <w:p w:rsidR="00430141" w:rsidRPr="00BB45EA" w:rsidRDefault="00430141" w:rsidP="00430141">
      <w:pPr>
        <w:spacing w:after="5" w:line="25" w:lineRule="atLeast"/>
        <w:ind w:right="862"/>
        <w:jc w:val="both"/>
        <w:rPr>
          <w:rFonts w:ascii="Arial" w:eastAsia="Arial" w:hAnsi="Arial" w:cs="Arial"/>
          <w:b/>
          <w:sz w:val="22"/>
          <w:szCs w:val="22"/>
        </w:rPr>
      </w:pPr>
    </w:p>
    <w:p w:rsidR="00430141" w:rsidRPr="00BB45EA" w:rsidRDefault="00430141" w:rsidP="00430141">
      <w:pPr>
        <w:keepNext/>
        <w:tabs>
          <w:tab w:val="left" w:pos="-720"/>
        </w:tabs>
        <w:spacing w:line="25" w:lineRule="atLeast"/>
        <w:outlineLvl w:val="3"/>
        <w:rPr>
          <w:rFonts w:ascii="Arial" w:hAnsi="Arial" w:cs="Arial"/>
          <w:b/>
          <w:spacing w:val="-3"/>
          <w:sz w:val="22"/>
          <w:szCs w:val="22"/>
        </w:rPr>
      </w:pPr>
      <w:r w:rsidRPr="00BB45EA">
        <w:rPr>
          <w:rFonts w:ascii="Arial" w:hAnsi="Arial" w:cs="Arial"/>
          <w:b/>
          <w:spacing w:val="-3"/>
          <w:sz w:val="22"/>
          <w:szCs w:val="22"/>
        </w:rPr>
        <w:t>Άρθρο 18</w:t>
      </w:r>
    </w:p>
    <w:p w:rsidR="00430141" w:rsidRPr="00BB45EA" w:rsidRDefault="00430141" w:rsidP="00430141">
      <w:pPr>
        <w:autoSpaceDE w:val="0"/>
        <w:autoSpaceDN w:val="0"/>
        <w:adjustRightInd w:val="0"/>
        <w:spacing w:line="25" w:lineRule="atLeast"/>
        <w:rPr>
          <w:rFonts w:ascii="Arial" w:hAnsi="Arial" w:cs="Arial"/>
          <w:b/>
          <w:bCs/>
          <w:sz w:val="22"/>
          <w:szCs w:val="22"/>
          <w:u w:val="single"/>
        </w:rPr>
      </w:pPr>
      <w:r w:rsidRPr="00BB45EA">
        <w:rPr>
          <w:rFonts w:ascii="Arial" w:hAnsi="Arial" w:cs="Arial"/>
          <w:b/>
          <w:bCs/>
          <w:sz w:val="22"/>
          <w:szCs w:val="22"/>
          <w:u w:val="single"/>
        </w:rPr>
        <w:t>Ποινικές ρήτρες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 xml:space="preserve">1. Αν τα είδη παραδοθούν από υπαιτιότητα του αναδόχου μετά τη λήξη της διάρκειας της σύμβασης και μέχρι λήξης του χρόνου της παράτασης που τυχόν χορηγήθηκε, μπορεί να επιβάλλονται εις βάρος του ποινικές ρήτρες, με αιτιολογημένη απόφαση του αρμόδιου οργάνου. </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Οι ποινικές ρήτρες υπολογίζονται ως εξής: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ενδιαμέσων προθεσμιών της αντίστοιχης προθεσμίας, επιβάλλεται ποινική ρήτρα 2,5% επί της συμβατικής αξίας χωρίς Φ.Π.Α. των ειδών που παραδόθηκαν εκπρόθεσμα,</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β) για καθυστέρηση που υπερβαίνει το 50% επιβάλλεται ποινική ρήτρα 5%, χωρίς Φ.Π.Α. επί της συμβατικής αξίας των ειδών που παραδόθηκαν εκπρόθεσμα,</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μπορούν να ανακαλούνται με αιτιολογημένη απόφαση του αρμόδιου οργάνου, αν τα είδη που αφορούν στις ως άνω τμηματικές προθεσμίες παραδοθούν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430141" w:rsidRPr="00BB45EA" w:rsidRDefault="00430141" w:rsidP="00430141">
      <w:pPr>
        <w:autoSpaceDE w:val="0"/>
        <w:autoSpaceDN w:val="0"/>
        <w:adjustRightInd w:val="0"/>
        <w:spacing w:line="25" w:lineRule="atLeast"/>
        <w:ind w:firstLine="720"/>
        <w:jc w:val="both"/>
        <w:rPr>
          <w:rFonts w:ascii="Arial" w:hAnsi="Arial" w:cs="Arial"/>
          <w:sz w:val="22"/>
          <w:szCs w:val="22"/>
        </w:rPr>
      </w:pPr>
      <w:r w:rsidRPr="00BB45EA">
        <w:rPr>
          <w:rFonts w:ascii="Arial" w:hAnsi="Arial" w:cs="Arial"/>
          <w:sz w:val="22"/>
          <w:szCs w:val="22"/>
        </w:rPr>
        <w:t>2. Το ποσό των ποινικών ρητρών αφαιρείται και συμψηφίζεται με την αμοιβή του αναδόχου. Η επιβολή ποινικών ρητρών δεν στερεί από την αναθέτουσα αρχή το δικαίωμα να κηρύξει τον ανάδοχο έκπτωτο.</w:t>
      </w:r>
    </w:p>
    <w:p w:rsidR="00430141" w:rsidRPr="00BB45EA" w:rsidRDefault="00430141" w:rsidP="00430141">
      <w:pPr>
        <w:spacing w:line="25" w:lineRule="atLeast"/>
        <w:jc w:val="both"/>
        <w:rPr>
          <w:rFonts w:ascii="Arial" w:hAnsi="Arial" w:cs="Arial"/>
          <w:sz w:val="22"/>
          <w:szCs w:val="22"/>
        </w:rPr>
      </w:pPr>
    </w:p>
    <w:p w:rsidR="00430141" w:rsidRPr="00BB45EA" w:rsidRDefault="00430141" w:rsidP="00430141">
      <w:pPr>
        <w:keepNext/>
        <w:tabs>
          <w:tab w:val="left" w:pos="-720"/>
        </w:tabs>
        <w:spacing w:line="25" w:lineRule="atLeast"/>
        <w:outlineLvl w:val="3"/>
        <w:rPr>
          <w:rFonts w:ascii="Arial" w:hAnsi="Arial" w:cs="Arial"/>
          <w:b/>
          <w:spacing w:val="-3"/>
          <w:sz w:val="22"/>
          <w:szCs w:val="22"/>
        </w:rPr>
      </w:pPr>
      <w:r w:rsidRPr="00BB45EA">
        <w:rPr>
          <w:rFonts w:ascii="Arial" w:hAnsi="Arial" w:cs="Arial"/>
          <w:b/>
          <w:spacing w:val="-3"/>
          <w:sz w:val="22"/>
          <w:szCs w:val="22"/>
        </w:rPr>
        <w:t>Άρθρο 19</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Τρόπος Πληρωμής</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 xml:space="preserve">1. Η πληρωμή της αξίας τoυ υπό προμήθεια είδους θα γίνει εφάπαξ και σε Ευρώ. </w:t>
      </w:r>
    </w:p>
    <w:p w:rsidR="00FE46B6" w:rsidRDefault="00430141" w:rsidP="00430141">
      <w:pPr>
        <w:spacing w:line="25" w:lineRule="atLeast"/>
        <w:ind w:firstLine="708"/>
        <w:jc w:val="both"/>
        <w:rPr>
          <w:rFonts w:ascii="Arial" w:hAnsi="Arial" w:cs="Arial"/>
          <w:sz w:val="22"/>
          <w:szCs w:val="22"/>
          <w:lang w:val="el-GR"/>
        </w:rPr>
      </w:pPr>
      <w:r w:rsidRPr="00BB45EA">
        <w:rPr>
          <w:rFonts w:ascii="Arial" w:hAnsi="Arial" w:cs="Arial"/>
          <w:sz w:val="22"/>
          <w:szCs w:val="22"/>
        </w:rPr>
        <w:t xml:space="preserve">2. Εφόσον ο ανάδοχος εκτελεί ορθά, σύννομα και σύμφωνα με τη σύμβαση, τις υποχρεώσεις του, εκδίδει τιμολόγιο πώλησης αγαθών, για τα είδη που έχει </w:t>
      </w:r>
    </w:p>
    <w:p w:rsidR="00430141" w:rsidRPr="00BB45EA" w:rsidRDefault="00430141" w:rsidP="00FE46B6">
      <w:pPr>
        <w:spacing w:line="25" w:lineRule="atLeast"/>
        <w:jc w:val="both"/>
        <w:rPr>
          <w:rFonts w:ascii="Arial" w:hAnsi="Arial" w:cs="Arial"/>
          <w:sz w:val="22"/>
          <w:szCs w:val="22"/>
        </w:rPr>
      </w:pPr>
      <w:r w:rsidRPr="00BB45EA">
        <w:rPr>
          <w:rFonts w:ascii="Arial" w:hAnsi="Arial" w:cs="Arial"/>
          <w:sz w:val="22"/>
          <w:szCs w:val="22"/>
        </w:rPr>
        <w:lastRenderedPageBreak/>
        <w:t>παραδώσει και παραλάβει η αρμόδια επιτροπής παραλαβής και έχει εκδώσει για το λόγο αυτό το αντίστοιχο πρωτόκολλο παραλαβής</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3. Όλα τα δικαιολογητικά πληρωμής ελέγχονται από την αρμόδια δημοτική υπηρεσία.</w:t>
      </w:r>
    </w:p>
    <w:p w:rsidR="00430141" w:rsidRPr="00BB45EA" w:rsidRDefault="00430141" w:rsidP="00430141">
      <w:pPr>
        <w:keepNext/>
        <w:tabs>
          <w:tab w:val="left" w:pos="-720"/>
        </w:tabs>
        <w:spacing w:line="25" w:lineRule="atLeast"/>
        <w:outlineLvl w:val="3"/>
        <w:rPr>
          <w:rFonts w:ascii="Arial" w:hAnsi="Arial" w:cs="Arial"/>
          <w:b/>
          <w:spacing w:val="-3"/>
          <w:sz w:val="22"/>
          <w:szCs w:val="22"/>
          <w:lang w:val="el-GR"/>
        </w:rPr>
      </w:pPr>
    </w:p>
    <w:p w:rsidR="00430141" w:rsidRPr="00BB45EA" w:rsidRDefault="00430141" w:rsidP="00430141">
      <w:pPr>
        <w:keepNext/>
        <w:tabs>
          <w:tab w:val="left" w:pos="-720"/>
        </w:tabs>
        <w:spacing w:line="25" w:lineRule="atLeast"/>
        <w:outlineLvl w:val="3"/>
        <w:rPr>
          <w:rFonts w:ascii="Arial" w:hAnsi="Arial" w:cs="Arial"/>
          <w:b/>
          <w:spacing w:val="-3"/>
          <w:sz w:val="22"/>
          <w:szCs w:val="22"/>
        </w:rPr>
      </w:pPr>
      <w:r w:rsidRPr="00BB45EA">
        <w:rPr>
          <w:rFonts w:ascii="Arial" w:hAnsi="Arial" w:cs="Arial"/>
          <w:b/>
          <w:spacing w:val="-3"/>
          <w:sz w:val="22"/>
          <w:szCs w:val="22"/>
        </w:rPr>
        <w:t>Άρθρο 20</w:t>
      </w:r>
    </w:p>
    <w:p w:rsidR="00430141" w:rsidRPr="00BB45EA" w:rsidRDefault="00430141" w:rsidP="00430141">
      <w:pPr>
        <w:spacing w:line="25" w:lineRule="atLeast"/>
        <w:rPr>
          <w:rFonts w:ascii="Arial" w:hAnsi="Arial" w:cs="Arial"/>
          <w:b/>
          <w:sz w:val="22"/>
          <w:szCs w:val="22"/>
          <w:u w:val="single"/>
        </w:rPr>
      </w:pPr>
      <w:r w:rsidRPr="00BB45EA">
        <w:rPr>
          <w:rFonts w:ascii="Arial" w:hAnsi="Arial" w:cs="Arial"/>
          <w:b/>
          <w:sz w:val="22"/>
          <w:szCs w:val="22"/>
          <w:u w:val="single"/>
        </w:rPr>
        <w:t>Κανόνες Δημοσιότητας της Διακήρυξης - Κρατήσεις</w:t>
      </w:r>
    </w:p>
    <w:p w:rsidR="00430141" w:rsidRPr="00BB45EA" w:rsidRDefault="00430141" w:rsidP="00430141">
      <w:pPr>
        <w:spacing w:line="25" w:lineRule="atLeast"/>
        <w:ind w:firstLine="708"/>
        <w:jc w:val="both"/>
        <w:rPr>
          <w:rFonts w:ascii="Arial" w:hAnsi="Arial" w:cs="Arial"/>
          <w:spacing w:val="-2"/>
          <w:sz w:val="22"/>
          <w:szCs w:val="22"/>
        </w:rPr>
      </w:pPr>
      <w:r w:rsidRPr="00BB45EA">
        <w:rPr>
          <w:rFonts w:ascii="Arial" w:hAnsi="Arial" w:cs="Arial"/>
          <w:sz w:val="22"/>
          <w:szCs w:val="22"/>
        </w:rPr>
        <w:t xml:space="preserve">1. Οι ενδιαφερόμενοι μπορούν να λάβουν γνώση της διακήρυξης τις εργάσιμες ημέρες και ώρες στο δημοτικό κατάστημα </w:t>
      </w:r>
      <w:r w:rsidRPr="00BB45EA">
        <w:rPr>
          <w:rFonts w:ascii="Arial" w:hAnsi="Arial" w:cs="Arial"/>
          <w:spacing w:val="-2"/>
          <w:sz w:val="22"/>
          <w:szCs w:val="22"/>
        </w:rPr>
        <w:t>Αιγάλεω</w:t>
      </w:r>
      <w:r w:rsidRPr="00BB45EA">
        <w:rPr>
          <w:rFonts w:ascii="Arial" w:hAnsi="Arial" w:cs="Arial"/>
          <w:sz w:val="22"/>
          <w:szCs w:val="22"/>
        </w:rPr>
        <w:t xml:space="preserve"> και ηλεκτρονικά </w:t>
      </w:r>
      <w:r w:rsidRPr="00BB45EA">
        <w:rPr>
          <w:rFonts w:ascii="Arial" w:hAnsi="Arial" w:cs="Arial"/>
          <w:spacing w:val="-2"/>
          <w:sz w:val="22"/>
          <w:szCs w:val="22"/>
        </w:rPr>
        <w:t xml:space="preserve">στην ιστοσελίδα του Δήμου </w:t>
      </w:r>
      <w:r w:rsidRPr="00BB45EA">
        <w:rPr>
          <w:rFonts w:ascii="Arial" w:hAnsi="Arial" w:cs="Arial"/>
          <w:spacing w:val="-2"/>
          <w:sz w:val="22"/>
          <w:szCs w:val="22"/>
          <w:lang w:val="en-US"/>
        </w:rPr>
        <w:t>http</w:t>
      </w:r>
      <w:r w:rsidRPr="00BB45EA">
        <w:rPr>
          <w:rFonts w:ascii="Arial" w:hAnsi="Arial" w:cs="Arial"/>
          <w:spacing w:val="-2"/>
          <w:sz w:val="22"/>
          <w:szCs w:val="22"/>
        </w:rPr>
        <w:t>://</w:t>
      </w:r>
      <w:r w:rsidRPr="00BB45EA">
        <w:rPr>
          <w:rFonts w:ascii="Arial" w:hAnsi="Arial" w:cs="Arial"/>
          <w:spacing w:val="-2"/>
          <w:sz w:val="22"/>
          <w:szCs w:val="22"/>
          <w:lang w:val="en-US"/>
        </w:rPr>
        <w:t>aigaleo</w:t>
      </w:r>
      <w:r w:rsidRPr="00BB45EA">
        <w:rPr>
          <w:rFonts w:ascii="Arial" w:hAnsi="Arial" w:cs="Arial"/>
          <w:spacing w:val="-2"/>
          <w:sz w:val="22"/>
          <w:szCs w:val="22"/>
        </w:rPr>
        <w:t>.</w:t>
      </w:r>
      <w:r w:rsidRPr="00BB45EA">
        <w:rPr>
          <w:rFonts w:ascii="Arial" w:hAnsi="Arial" w:cs="Arial"/>
          <w:spacing w:val="-2"/>
          <w:sz w:val="22"/>
          <w:szCs w:val="22"/>
          <w:lang w:val="en-US"/>
        </w:rPr>
        <w:t>gr</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2. Η περίληψη της παρούσης θα αναρτηθεί στο πρόγραμμα «Διαύγεια», θα καταχωρηθεί στο Κ.Η.Μ.ΔΗ.Σ. θα τοιχοκολληθεί στον πίνακα ανακοινώσεων του δημαρχιακού καταστήματος και θα δημοσιευθεί στην τοπική εφημερίδα Η ΠΟΛΗ ΜΑΣ.</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3. Τον ανάδοχο της προμήθειας αγαθών βαρύνουν όλες οι νόμιμες κρατήσεις (υπέρ Δημοσίου, Ε.Α.Α.ΔΗ.ΣΥ.) για τους Ο.Τ.Α. α΄ βαθμού, εισφορές κλπ., που αναφέρονται στη συγγραφή υποχρεώσεων. Σε περίπτωση άρνησής του παρακρατούνται από τον πρώτο λογαριασμό του.</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4. Για ότι δεν προβλέφθηκε ισχύουν οι σχετικές διατάξεις του Ν. 4412/2016, του Ν. 1069/1980 και του Ν. 3463/2006.</w:t>
      </w:r>
    </w:p>
    <w:p w:rsidR="00430141" w:rsidRPr="00BB45EA" w:rsidRDefault="00430141" w:rsidP="00430141">
      <w:pPr>
        <w:spacing w:line="25" w:lineRule="atLeast"/>
        <w:ind w:firstLine="708"/>
        <w:jc w:val="both"/>
        <w:rPr>
          <w:rFonts w:ascii="Arial" w:hAnsi="Arial" w:cs="Arial"/>
          <w:sz w:val="22"/>
          <w:szCs w:val="22"/>
        </w:rPr>
      </w:pPr>
      <w:r w:rsidRPr="00BB45EA">
        <w:rPr>
          <w:rFonts w:ascii="Arial" w:hAnsi="Arial" w:cs="Arial"/>
          <w:sz w:val="22"/>
          <w:szCs w:val="22"/>
        </w:rPr>
        <w:t xml:space="preserve">Η παρούσα διακήρυξη εγκρίθηκε με την αριθμ. </w:t>
      </w:r>
      <w:r w:rsidR="00F8593A">
        <w:rPr>
          <w:rFonts w:ascii="Arial" w:hAnsi="Arial" w:cs="Arial"/>
          <w:sz w:val="22"/>
          <w:szCs w:val="22"/>
          <w:lang w:val="el-GR"/>
        </w:rPr>
        <w:t>…..</w:t>
      </w:r>
      <w:r w:rsidRPr="00BB45EA">
        <w:rPr>
          <w:rFonts w:ascii="Arial" w:hAnsi="Arial" w:cs="Arial"/>
          <w:sz w:val="22"/>
          <w:szCs w:val="22"/>
        </w:rPr>
        <w:t>/</w:t>
      </w:r>
      <w:r w:rsidR="00F8593A">
        <w:rPr>
          <w:rFonts w:ascii="Arial" w:hAnsi="Arial" w:cs="Arial"/>
          <w:sz w:val="22"/>
          <w:szCs w:val="22"/>
          <w:lang w:val="el-GR"/>
        </w:rPr>
        <w:t>…..</w:t>
      </w:r>
      <w:r w:rsidRPr="00BB45EA">
        <w:rPr>
          <w:rFonts w:ascii="Arial" w:hAnsi="Arial" w:cs="Arial"/>
          <w:sz w:val="22"/>
          <w:szCs w:val="22"/>
        </w:rPr>
        <w:t>-</w:t>
      </w:r>
      <w:r w:rsidR="00F8593A">
        <w:rPr>
          <w:rFonts w:ascii="Arial" w:hAnsi="Arial" w:cs="Arial"/>
          <w:sz w:val="22"/>
          <w:szCs w:val="22"/>
          <w:lang w:val="el-GR"/>
        </w:rPr>
        <w:t>07</w:t>
      </w:r>
      <w:r w:rsidRPr="00BB45EA">
        <w:rPr>
          <w:rFonts w:ascii="Arial" w:hAnsi="Arial" w:cs="Arial"/>
          <w:sz w:val="22"/>
          <w:szCs w:val="22"/>
        </w:rPr>
        <w:t>-20</w:t>
      </w:r>
      <w:r w:rsidR="00F8593A">
        <w:rPr>
          <w:rFonts w:ascii="Arial" w:hAnsi="Arial" w:cs="Arial"/>
          <w:sz w:val="22"/>
          <w:szCs w:val="22"/>
          <w:lang w:val="el-GR"/>
        </w:rPr>
        <w:t>20</w:t>
      </w:r>
      <w:r w:rsidRPr="00BB45EA">
        <w:rPr>
          <w:rFonts w:ascii="Arial" w:hAnsi="Arial" w:cs="Arial"/>
          <w:sz w:val="22"/>
          <w:szCs w:val="22"/>
        </w:rPr>
        <w:t xml:space="preserve"> (ΑΔΑ: </w:t>
      </w:r>
      <w:r w:rsidR="00F8593A">
        <w:rPr>
          <w:rFonts w:ascii="Arial" w:hAnsi="Arial" w:cs="Arial"/>
          <w:sz w:val="22"/>
          <w:szCs w:val="22"/>
          <w:lang w:val="el-GR"/>
        </w:rPr>
        <w:t>…….</w:t>
      </w:r>
      <w:r w:rsidRPr="00BB45EA">
        <w:rPr>
          <w:rFonts w:ascii="Arial" w:hAnsi="Arial" w:cs="Arial"/>
          <w:sz w:val="22"/>
          <w:szCs w:val="22"/>
        </w:rPr>
        <w:t>Ω6Ν-</w:t>
      </w:r>
      <w:r w:rsidR="00F8593A">
        <w:rPr>
          <w:rFonts w:ascii="Arial" w:hAnsi="Arial" w:cs="Arial"/>
          <w:sz w:val="22"/>
          <w:szCs w:val="22"/>
          <w:lang w:val="el-GR"/>
        </w:rPr>
        <w:t>….</w:t>
      </w:r>
      <w:r w:rsidRPr="00BB45EA">
        <w:rPr>
          <w:rFonts w:ascii="Arial" w:hAnsi="Arial" w:cs="Arial"/>
          <w:sz w:val="22"/>
          <w:szCs w:val="22"/>
        </w:rPr>
        <w:t>) απόφαση της Οικονομικής Επιτροπής.</w:t>
      </w:r>
    </w:p>
    <w:p w:rsidR="00430141" w:rsidRPr="00BB45EA" w:rsidRDefault="00430141" w:rsidP="00430141">
      <w:pPr>
        <w:spacing w:line="25" w:lineRule="atLeast"/>
        <w:ind w:firstLine="708"/>
        <w:jc w:val="both"/>
        <w:rPr>
          <w:rFonts w:ascii="Arial" w:hAnsi="Arial" w:cs="Arial"/>
          <w:sz w:val="22"/>
          <w:szCs w:val="22"/>
        </w:rPr>
      </w:pPr>
    </w:p>
    <w:p w:rsidR="00430141" w:rsidRPr="00BB45EA" w:rsidRDefault="00430141" w:rsidP="00430141">
      <w:pPr>
        <w:spacing w:after="60" w:line="25" w:lineRule="atLeast"/>
        <w:rPr>
          <w:rFonts w:ascii="Arial" w:hAnsi="Arial" w:cs="Arial"/>
          <w:b/>
          <w:sz w:val="22"/>
          <w:szCs w:val="22"/>
        </w:rPr>
      </w:pPr>
      <w:r w:rsidRPr="00BB45EA">
        <w:rPr>
          <w:rFonts w:ascii="Arial" w:hAnsi="Arial" w:cs="Arial"/>
          <w:b/>
          <w:sz w:val="22"/>
          <w:szCs w:val="22"/>
        </w:rPr>
        <w:t>Άρθρο 21</w:t>
      </w:r>
    </w:p>
    <w:p w:rsidR="00430141" w:rsidRPr="00BB45EA" w:rsidRDefault="00430141" w:rsidP="00430141">
      <w:pPr>
        <w:spacing w:line="25" w:lineRule="atLeast"/>
        <w:jc w:val="both"/>
        <w:rPr>
          <w:rFonts w:ascii="Arial" w:hAnsi="Arial" w:cs="Arial"/>
          <w:b/>
          <w:sz w:val="22"/>
          <w:szCs w:val="22"/>
          <w:u w:val="single"/>
        </w:rPr>
      </w:pPr>
      <w:r w:rsidRPr="00BB45EA">
        <w:rPr>
          <w:rFonts w:ascii="Arial" w:hAnsi="Arial" w:cs="Arial"/>
          <w:b/>
          <w:sz w:val="22"/>
          <w:szCs w:val="22"/>
          <w:u w:val="single"/>
        </w:rPr>
        <w:t>Διαφορές διακήρυξης  - Νόμων</w:t>
      </w:r>
    </w:p>
    <w:p w:rsidR="00430141" w:rsidRPr="00BB45EA" w:rsidRDefault="00430141" w:rsidP="00430141">
      <w:pPr>
        <w:spacing w:line="25" w:lineRule="atLeast"/>
        <w:jc w:val="both"/>
        <w:rPr>
          <w:rFonts w:ascii="Arial" w:hAnsi="Arial" w:cs="Arial"/>
          <w:sz w:val="22"/>
          <w:szCs w:val="22"/>
        </w:rPr>
      </w:pPr>
      <w:r w:rsidRPr="00BB45EA">
        <w:rPr>
          <w:rFonts w:ascii="Arial" w:hAnsi="Arial" w:cs="Arial"/>
          <w:sz w:val="22"/>
          <w:szCs w:val="22"/>
        </w:rPr>
        <w:t>Όπου η διακήρυξη παρουσιάζει ασάφειες υπερισχύει όσα αναφέρονται στον Ν.4412/16.</w:t>
      </w:r>
    </w:p>
    <w:p w:rsidR="003C1DD1" w:rsidRPr="00BB45EA" w:rsidRDefault="003C1DD1" w:rsidP="00430141">
      <w:pPr>
        <w:spacing w:line="25" w:lineRule="atLeast"/>
        <w:jc w:val="center"/>
        <w:rPr>
          <w:rFonts w:ascii="Arial" w:hAnsi="Arial" w:cs="Arial"/>
          <w:b/>
          <w:sz w:val="22"/>
          <w:szCs w:val="22"/>
          <w:lang w:val="el-GR"/>
        </w:rPr>
      </w:pPr>
    </w:p>
    <w:p w:rsidR="00430141" w:rsidRPr="00F8593A" w:rsidRDefault="00430141" w:rsidP="00430141">
      <w:pPr>
        <w:spacing w:line="25" w:lineRule="atLeast"/>
        <w:jc w:val="center"/>
        <w:rPr>
          <w:rFonts w:ascii="Arial" w:hAnsi="Arial" w:cs="Arial"/>
          <w:b/>
          <w:sz w:val="22"/>
          <w:szCs w:val="22"/>
          <w:lang w:val="el-GR"/>
        </w:rPr>
      </w:pPr>
      <w:r w:rsidRPr="00BB45EA">
        <w:rPr>
          <w:rFonts w:ascii="Arial" w:hAnsi="Arial" w:cs="Arial"/>
          <w:b/>
          <w:sz w:val="22"/>
          <w:szCs w:val="22"/>
        </w:rPr>
        <w:t xml:space="preserve">Αιγάλεω </w:t>
      </w:r>
      <w:r w:rsidR="00F8593A">
        <w:rPr>
          <w:rFonts w:ascii="Arial" w:hAnsi="Arial" w:cs="Arial"/>
          <w:b/>
          <w:sz w:val="22"/>
          <w:szCs w:val="22"/>
          <w:lang w:val="el-GR"/>
        </w:rPr>
        <w:t>…..</w:t>
      </w:r>
      <w:r w:rsidRPr="00BB45EA">
        <w:rPr>
          <w:rFonts w:ascii="Arial" w:hAnsi="Arial" w:cs="Arial"/>
          <w:b/>
          <w:sz w:val="22"/>
          <w:szCs w:val="22"/>
        </w:rPr>
        <w:t>/</w:t>
      </w:r>
      <w:r w:rsidR="00F8593A">
        <w:rPr>
          <w:rFonts w:ascii="Arial" w:hAnsi="Arial" w:cs="Arial"/>
          <w:b/>
          <w:sz w:val="22"/>
          <w:szCs w:val="22"/>
          <w:lang w:val="el-GR"/>
        </w:rPr>
        <w:t>…</w:t>
      </w:r>
      <w:r w:rsidRPr="00BB45EA">
        <w:rPr>
          <w:rFonts w:ascii="Arial" w:hAnsi="Arial" w:cs="Arial"/>
          <w:b/>
          <w:sz w:val="22"/>
          <w:szCs w:val="22"/>
        </w:rPr>
        <w:t>/20</w:t>
      </w:r>
      <w:r w:rsidRPr="00F8593A">
        <w:rPr>
          <w:rFonts w:ascii="Arial" w:hAnsi="Arial" w:cs="Arial"/>
          <w:b/>
          <w:sz w:val="22"/>
          <w:szCs w:val="22"/>
          <w:lang w:val="el-GR"/>
        </w:rPr>
        <w:t>20</w:t>
      </w:r>
    </w:p>
    <w:p w:rsidR="00430141" w:rsidRPr="00BB45EA" w:rsidRDefault="00430141" w:rsidP="00430141">
      <w:pPr>
        <w:spacing w:line="25" w:lineRule="atLeast"/>
        <w:jc w:val="center"/>
        <w:rPr>
          <w:rFonts w:ascii="Arial" w:hAnsi="Arial" w:cs="Arial"/>
          <w:b/>
          <w:sz w:val="22"/>
          <w:szCs w:val="22"/>
          <w:lang w:val="el-GR"/>
        </w:rPr>
      </w:pPr>
    </w:p>
    <w:tbl>
      <w:tblPr>
        <w:tblW w:w="0" w:type="auto"/>
        <w:tblLook w:val="04A0" w:firstRow="1" w:lastRow="0" w:firstColumn="1" w:lastColumn="0" w:noHBand="0" w:noVBand="1"/>
      </w:tblPr>
      <w:tblGrid>
        <w:gridCol w:w="4315"/>
        <w:gridCol w:w="4370"/>
      </w:tblGrid>
      <w:tr w:rsidR="00430141" w:rsidRPr="00BB45EA" w:rsidTr="00430141">
        <w:tc>
          <w:tcPr>
            <w:tcW w:w="4643" w:type="dxa"/>
          </w:tcPr>
          <w:p w:rsidR="00430141" w:rsidRPr="00BB45EA" w:rsidRDefault="00430141">
            <w:pPr>
              <w:spacing w:line="276" w:lineRule="auto"/>
              <w:ind w:left="-270"/>
              <w:jc w:val="center"/>
              <w:rPr>
                <w:rFonts w:ascii="Arial" w:hAnsi="Arial" w:cs="Arial"/>
                <w:b/>
                <w:color w:val="000000"/>
                <w:sz w:val="24"/>
                <w:szCs w:val="24"/>
                <w:lang w:eastAsia="en-US"/>
              </w:rPr>
            </w:pPr>
          </w:p>
          <w:p w:rsidR="00430141" w:rsidRPr="00BB45EA" w:rsidRDefault="00430141">
            <w:pPr>
              <w:spacing w:line="276" w:lineRule="auto"/>
              <w:ind w:left="-270"/>
              <w:jc w:val="center"/>
              <w:rPr>
                <w:rFonts w:ascii="Arial" w:hAnsi="Arial" w:cs="Arial"/>
                <w:b/>
                <w:color w:val="000000"/>
                <w:lang w:eastAsia="en-US"/>
              </w:rPr>
            </w:pPr>
            <w:r w:rsidRPr="00BB45EA">
              <w:rPr>
                <w:rFonts w:ascii="Arial" w:hAnsi="Arial" w:cs="Arial"/>
                <w:b/>
                <w:color w:val="000000"/>
                <w:sz w:val="22"/>
                <w:szCs w:val="22"/>
                <w:lang w:eastAsia="en-US"/>
              </w:rPr>
              <w:t>Ο Συντάξας</w:t>
            </w:r>
          </w:p>
          <w:p w:rsidR="00430141" w:rsidRPr="00BB45EA" w:rsidRDefault="00430141">
            <w:pPr>
              <w:spacing w:line="276" w:lineRule="auto"/>
              <w:ind w:left="-270"/>
              <w:jc w:val="center"/>
              <w:rPr>
                <w:rFonts w:ascii="Arial" w:hAnsi="Arial" w:cs="Arial"/>
                <w:b/>
                <w:color w:val="000000"/>
                <w:lang w:eastAsia="en-US"/>
              </w:rPr>
            </w:pPr>
          </w:p>
          <w:p w:rsidR="00430141" w:rsidRPr="00BB45EA" w:rsidRDefault="00430141">
            <w:pPr>
              <w:spacing w:line="276" w:lineRule="auto"/>
              <w:ind w:left="-270"/>
              <w:jc w:val="center"/>
              <w:rPr>
                <w:rFonts w:ascii="Arial" w:hAnsi="Arial" w:cs="Arial"/>
                <w:b/>
                <w:color w:val="000000"/>
                <w:lang w:eastAsia="en-US"/>
              </w:rPr>
            </w:pPr>
          </w:p>
          <w:p w:rsidR="00430141" w:rsidRPr="00BB45EA" w:rsidRDefault="00430141">
            <w:pPr>
              <w:spacing w:line="276" w:lineRule="auto"/>
              <w:ind w:left="-270"/>
              <w:jc w:val="center"/>
              <w:rPr>
                <w:rFonts w:ascii="Arial" w:hAnsi="Arial" w:cs="Arial"/>
                <w:b/>
                <w:color w:val="000000"/>
                <w:lang w:eastAsia="en-US"/>
              </w:rPr>
            </w:pPr>
          </w:p>
          <w:p w:rsidR="00430141" w:rsidRPr="00BB45EA" w:rsidRDefault="00430141">
            <w:pPr>
              <w:spacing w:line="276" w:lineRule="auto"/>
              <w:ind w:left="-270"/>
              <w:jc w:val="center"/>
              <w:rPr>
                <w:rFonts w:ascii="Arial" w:hAnsi="Arial" w:cs="Arial"/>
                <w:b/>
                <w:color w:val="000000"/>
                <w:lang w:eastAsia="en-US"/>
              </w:rPr>
            </w:pPr>
            <w:r w:rsidRPr="00BB45EA">
              <w:rPr>
                <w:rFonts w:ascii="Arial" w:hAnsi="Arial" w:cs="Arial"/>
                <w:b/>
                <w:color w:val="000000"/>
                <w:sz w:val="22"/>
                <w:szCs w:val="22"/>
                <w:lang w:eastAsia="en-US"/>
              </w:rPr>
              <w:t>Γεώργιος Βασιλείου</w:t>
            </w:r>
          </w:p>
          <w:p w:rsidR="00430141" w:rsidRPr="00BB45EA" w:rsidRDefault="00430141">
            <w:pPr>
              <w:spacing w:line="276" w:lineRule="auto"/>
              <w:ind w:left="-270"/>
              <w:jc w:val="center"/>
              <w:rPr>
                <w:rFonts w:ascii="Arial" w:hAnsi="Arial" w:cs="Arial"/>
                <w:b/>
                <w:color w:val="000000"/>
                <w:lang w:eastAsia="en-US"/>
              </w:rPr>
            </w:pPr>
            <w:r w:rsidRPr="00BB45EA">
              <w:rPr>
                <w:rFonts w:ascii="Arial" w:hAnsi="Arial" w:cs="Arial"/>
                <w:b/>
                <w:color w:val="000000"/>
                <w:sz w:val="22"/>
                <w:szCs w:val="22"/>
                <w:lang w:eastAsia="en-US"/>
              </w:rPr>
              <w:t>ΤΕ Τεχνολογικών Εφαρμογών Αυτοματισμού</w:t>
            </w:r>
          </w:p>
          <w:p w:rsidR="00430141" w:rsidRPr="00BB45EA" w:rsidRDefault="00430141">
            <w:pPr>
              <w:spacing w:line="276" w:lineRule="auto"/>
              <w:jc w:val="center"/>
              <w:rPr>
                <w:rFonts w:ascii="Arial" w:hAnsi="Arial" w:cs="Arial"/>
                <w:b/>
                <w:color w:val="FF0000"/>
                <w:sz w:val="24"/>
                <w:szCs w:val="24"/>
                <w:lang w:eastAsia="en-US"/>
              </w:rPr>
            </w:pPr>
          </w:p>
        </w:tc>
        <w:tc>
          <w:tcPr>
            <w:tcW w:w="4643" w:type="dxa"/>
          </w:tcPr>
          <w:p w:rsidR="00430141" w:rsidRPr="00BB45EA" w:rsidRDefault="00430141">
            <w:pPr>
              <w:spacing w:line="276" w:lineRule="auto"/>
              <w:jc w:val="center"/>
              <w:rPr>
                <w:rFonts w:ascii="Arial" w:hAnsi="Arial" w:cs="Arial"/>
                <w:b/>
                <w:color w:val="000000"/>
                <w:sz w:val="24"/>
                <w:szCs w:val="24"/>
                <w:lang w:eastAsia="en-US"/>
              </w:rPr>
            </w:pPr>
            <w:r w:rsidRPr="00BB45EA">
              <w:rPr>
                <w:rFonts w:ascii="Arial" w:hAnsi="Arial" w:cs="Arial"/>
                <w:b/>
                <w:color w:val="000000"/>
                <w:sz w:val="22"/>
                <w:szCs w:val="22"/>
                <w:lang w:eastAsia="en-US"/>
              </w:rPr>
              <w:t>Θ Ε Ω Ρ Η Θ Η Κ Ε</w:t>
            </w:r>
          </w:p>
          <w:p w:rsidR="00430141" w:rsidRPr="00BB45EA" w:rsidRDefault="00430141">
            <w:pPr>
              <w:spacing w:line="276" w:lineRule="auto"/>
              <w:jc w:val="center"/>
              <w:rPr>
                <w:rFonts w:ascii="Arial" w:hAnsi="Arial" w:cs="Arial"/>
                <w:b/>
                <w:color w:val="000000"/>
                <w:lang w:eastAsia="en-US"/>
              </w:rPr>
            </w:pPr>
            <w:r w:rsidRPr="00BB45EA">
              <w:rPr>
                <w:rFonts w:ascii="Arial" w:hAnsi="Arial" w:cs="Arial"/>
                <w:b/>
                <w:color w:val="000000"/>
                <w:sz w:val="22"/>
                <w:szCs w:val="22"/>
                <w:lang w:eastAsia="en-US"/>
              </w:rPr>
              <w:t>Ο ΠΡΟΪΣΤΑΜΕΝΟΣ</w:t>
            </w:r>
          </w:p>
          <w:p w:rsidR="00430141" w:rsidRPr="00BB45EA" w:rsidRDefault="00430141">
            <w:pPr>
              <w:spacing w:line="276" w:lineRule="auto"/>
              <w:jc w:val="center"/>
              <w:rPr>
                <w:rFonts w:ascii="Arial" w:hAnsi="Arial" w:cs="Arial"/>
                <w:b/>
                <w:color w:val="FF0000"/>
                <w:lang w:eastAsia="en-US"/>
              </w:rPr>
            </w:pPr>
            <w:r w:rsidRPr="00BB45EA">
              <w:rPr>
                <w:rFonts w:ascii="Arial" w:hAnsi="Arial" w:cs="Arial"/>
                <w:b/>
                <w:color w:val="000000"/>
                <w:sz w:val="22"/>
                <w:szCs w:val="22"/>
                <w:lang w:eastAsia="en-US"/>
              </w:rPr>
              <w:t>ΤΗΣ Δ/ΝΣΗΣ ΤΕΧΝΙΚΩΝ ΥΠΗΡΕΣΙΩΝ</w:t>
            </w:r>
          </w:p>
          <w:p w:rsidR="00430141" w:rsidRPr="00BB45EA" w:rsidRDefault="00430141">
            <w:pPr>
              <w:spacing w:line="276" w:lineRule="auto"/>
              <w:rPr>
                <w:rFonts w:ascii="Arial" w:hAnsi="Arial" w:cs="Arial"/>
                <w:b/>
                <w:lang w:eastAsia="en-US"/>
              </w:rPr>
            </w:pPr>
          </w:p>
          <w:p w:rsidR="00430141" w:rsidRPr="00BB45EA" w:rsidRDefault="00430141">
            <w:pPr>
              <w:spacing w:line="276" w:lineRule="auto"/>
              <w:rPr>
                <w:rFonts w:ascii="Arial" w:hAnsi="Arial" w:cs="Arial"/>
                <w:b/>
                <w:lang w:eastAsia="en-US"/>
              </w:rPr>
            </w:pPr>
          </w:p>
          <w:p w:rsidR="00430141" w:rsidRPr="00BB45EA" w:rsidRDefault="00430141">
            <w:pPr>
              <w:spacing w:line="276" w:lineRule="auto"/>
              <w:jc w:val="center"/>
              <w:rPr>
                <w:rFonts w:ascii="Arial" w:hAnsi="Arial" w:cs="Arial"/>
                <w:b/>
                <w:lang w:eastAsia="en-US"/>
              </w:rPr>
            </w:pPr>
            <w:r w:rsidRPr="00BB45EA">
              <w:rPr>
                <w:rFonts w:ascii="Arial" w:hAnsi="Arial" w:cs="Arial"/>
                <w:b/>
                <w:sz w:val="22"/>
                <w:szCs w:val="22"/>
                <w:lang w:eastAsia="en-US"/>
              </w:rPr>
              <w:t>Γεώργιος Ροδάτος</w:t>
            </w:r>
          </w:p>
          <w:p w:rsidR="00430141" w:rsidRPr="00BB45EA" w:rsidRDefault="00430141">
            <w:pPr>
              <w:spacing w:line="276" w:lineRule="auto"/>
              <w:jc w:val="center"/>
              <w:rPr>
                <w:rFonts w:ascii="Arial" w:hAnsi="Arial" w:cs="Arial"/>
                <w:b/>
                <w:lang w:eastAsia="en-US"/>
              </w:rPr>
            </w:pPr>
            <w:r w:rsidRPr="00BB45EA">
              <w:rPr>
                <w:rFonts w:ascii="Arial" w:hAnsi="Arial" w:cs="Arial"/>
                <w:b/>
                <w:sz w:val="22"/>
                <w:szCs w:val="22"/>
                <w:lang w:eastAsia="en-US"/>
              </w:rPr>
              <w:t>Π.Ε. Αρχιτέκτων Μηχανικός Ε.Μ.Π.</w:t>
            </w:r>
          </w:p>
          <w:p w:rsidR="00430141" w:rsidRPr="00BB45EA" w:rsidRDefault="00430141">
            <w:pPr>
              <w:tabs>
                <w:tab w:val="left" w:pos="1141"/>
              </w:tabs>
              <w:spacing w:line="276" w:lineRule="auto"/>
              <w:rPr>
                <w:rFonts w:ascii="Arial" w:hAnsi="Arial" w:cs="Arial"/>
                <w:b/>
                <w:sz w:val="24"/>
                <w:szCs w:val="24"/>
                <w:lang w:eastAsia="en-US"/>
              </w:rPr>
            </w:pPr>
            <w:r w:rsidRPr="00BB45EA">
              <w:rPr>
                <w:rFonts w:ascii="Arial" w:hAnsi="Arial" w:cs="Arial"/>
                <w:b/>
                <w:sz w:val="22"/>
                <w:szCs w:val="22"/>
                <w:lang w:eastAsia="en-US"/>
              </w:rPr>
              <w:tab/>
            </w:r>
          </w:p>
        </w:tc>
      </w:tr>
    </w:tbl>
    <w:p w:rsidR="00430141" w:rsidRPr="00BB45EA" w:rsidRDefault="00430141" w:rsidP="00430141">
      <w:pPr>
        <w:spacing w:after="60" w:line="25" w:lineRule="atLeast"/>
        <w:jc w:val="center"/>
        <w:rPr>
          <w:rFonts w:ascii="Arial" w:hAnsi="Arial" w:cs="Arial"/>
          <w:b/>
          <w:sz w:val="22"/>
          <w:szCs w:val="22"/>
        </w:rPr>
      </w:pPr>
      <w:r w:rsidRPr="00BB45EA">
        <w:rPr>
          <w:rFonts w:ascii="Arial" w:hAnsi="Arial" w:cs="Arial"/>
          <w:b/>
          <w:sz w:val="22"/>
          <w:szCs w:val="22"/>
        </w:rPr>
        <w:t>Ο ΔΗΜΑΡΧΟΣ</w:t>
      </w:r>
    </w:p>
    <w:p w:rsidR="00430141" w:rsidRPr="00BB45EA" w:rsidRDefault="00430141" w:rsidP="00430141">
      <w:pPr>
        <w:spacing w:after="60" w:line="25" w:lineRule="atLeast"/>
        <w:jc w:val="center"/>
        <w:rPr>
          <w:rFonts w:ascii="Arial" w:hAnsi="Arial" w:cs="Arial"/>
          <w:b/>
          <w:sz w:val="22"/>
          <w:szCs w:val="22"/>
        </w:rPr>
      </w:pPr>
    </w:p>
    <w:p w:rsidR="00430141" w:rsidRPr="00BB45EA" w:rsidRDefault="00430141" w:rsidP="00430141">
      <w:pPr>
        <w:spacing w:after="60" w:line="25" w:lineRule="atLeast"/>
        <w:jc w:val="center"/>
        <w:rPr>
          <w:rFonts w:ascii="Arial" w:hAnsi="Arial" w:cs="Arial"/>
          <w:b/>
          <w:sz w:val="22"/>
          <w:szCs w:val="22"/>
        </w:rPr>
      </w:pPr>
    </w:p>
    <w:p w:rsidR="00430141" w:rsidRPr="00BB45EA" w:rsidRDefault="00430141" w:rsidP="00430141">
      <w:pPr>
        <w:spacing w:after="60" w:line="25" w:lineRule="atLeast"/>
        <w:jc w:val="center"/>
        <w:rPr>
          <w:rFonts w:ascii="Arial" w:hAnsi="Arial" w:cs="Arial"/>
          <w:b/>
          <w:sz w:val="22"/>
          <w:szCs w:val="22"/>
        </w:rPr>
      </w:pPr>
      <w:r w:rsidRPr="00BB45EA">
        <w:rPr>
          <w:rFonts w:ascii="Arial" w:hAnsi="Arial" w:cs="Arial"/>
          <w:b/>
          <w:sz w:val="22"/>
          <w:szCs w:val="22"/>
        </w:rPr>
        <w:t xml:space="preserve"> ΙΩΑΝΝΗΣ ΓΚΙΚΑΣ</w:t>
      </w:r>
    </w:p>
    <w:p w:rsidR="00430141" w:rsidRPr="00BB45EA" w:rsidRDefault="00430141" w:rsidP="00430141">
      <w:pPr>
        <w:spacing w:after="60" w:line="25" w:lineRule="atLeast"/>
        <w:jc w:val="center"/>
        <w:rPr>
          <w:rFonts w:ascii="Arial" w:hAnsi="Arial" w:cs="Arial"/>
          <w:b/>
          <w:sz w:val="22"/>
          <w:szCs w:val="22"/>
        </w:rPr>
      </w:pPr>
    </w:p>
    <w:p w:rsidR="00430141" w:rsidRPr="00BB45EA" w:rsidRDefault="00430141" w:rsidP="00430141">
      <w:pPr>
        <w:pStyle w:val="Normal22"/>
        <w:pageBreakBefore/>
        <w:widowControl w:val="0"/>
        <w:autoSpaceDE w:val="0"/>
        <w:spacing w:before="0" w:after="0" w:line="278" w:lineRule="exact"/>
        <w:ind w:firstLine="720"/>
        <w:jc w:val="center"/>
        <w:rPr>
          <w:rFonts w:ascii="Arial" w:hAnsi="Arial" w:cs="Arial"/>
        </w:rPr>
      </w:pPr>
      <w:r w:rsidRPr="00BB45EA">
        <w:rPr>
          <w:rStyle w:val="DefaultParagraphFont1"/>
          <w:rFonts w:ascii="Arial" w:hAnsi="Arial" w:cs="Arial"/>
          <w:b/>
          <w:bCs/>
          <w:color w:val="000000"/>
          <w:u w:val="single"/>
        </w:rPr>
        <w:lastRenderedPageBreak/>
        <w:t>ΠΑΡΑΡΤΗΜΑ Α':</w:t>
      </w:r>
      <w:r w:rsidRPr="00BB45EA">
        <w:rPr>
          <w:rStyle w:val="DefaultParagraphFont1"/>
          <w:rFonts w:ascii="Arial" w:hAnsi="Arial" w:cs="Arial"/>
          <w:color w:val="000000"/>
          <w:u w:val="single"/>
        </w:rPr>
        <w:t xml:space="preserve"> </w:t>
      </w:r>
      <w:r w:rsidRPr="00BB45EA">
        <w:rPr>
          <w:rStyle w:val="DefaultParagraphFont1"/>
          <w:rFonts w:ascii="Arial" w:hAnsi="Arial" w:cs="Arial"/>
          <w:b/>
          <w:bCs/>
          <w:color w:val="000000"/>
          <w:u w:val="single"/>
        </w:rPr>
        <w:t>ΤΕΧΝΙΚΗ ΕΚΘΕΣΗ - ΤΕΧΝΙΚΕΣ ΠΡΟΔΙΑΓΡΑΦΕΣ  ΕΝΔΕΙΚΤΙΚΟΣ ΠΡΟΫΠΟΛΟΓΙΣΜΟΣ</w:t>
      </w:r>
    </w:p>
    <w:p w:rsidR="00430141" w:rsidRPr="00BB45EA" w:rsidRDefault="00430141" w:rsidP="00430141">
      <w:pPr>
        <w:jc w:val="both"/>
        <w:rPr>
          <w:rFonts w:ascii="Arial" w:hAnsi="Arial" w:cs="Arial"/>
          <w:sz w:val="22"/>
          <w:szCs w:val="22"/>
        </w:rPr>
      </w:pPr>
    </w:p>
    <w:p w:rsidR="00430141" w:rsidRPr="00BB45EA" w:rsidRDefault="00430141" w:rsidP="00430141">
      <w:pPr>
        <w:jc w:val="both"/>
        <w:rPr>
          <w:rFonts w:ascii="Arial" w:hAnsi="Arial" w:cs="Arial"/>
          <w:b/>
          <w:sz w:val="22"/>
          <w:szCs w:val="22"/>
        </w:rPr>
      </w:pPr>
      <w:r w:rsidRPr="00BB45EA">
        <w:rPr>
          <w:rFonts w:ascii="Arial" w:hAnsi="Arial" w:cs="Arial"/>
          <w:b/>
          <w:sz w:val="22"/>
          <w:szCs w:val="22"/>
        </w:rPr>
        <w:t>ΕΛΛΗΝΙΚΗ  ΔΗΜΟΚΡΑΤΙΑ</w:t>
      </w:r>
    </w:p>
    <w:p w:rsidR="00430141" w:rsidRPr="00BB45EA" w:rsidRDefault="00430141" w:rsidP="00430141">
      <w:pPr>
        <w:jc w:val="both"/>
        <w:rPr>
          <w:rFonts w:ascii="Arial" w:hAnsi="Arial" w:cs="Arial"/>
          <w:b/>
          <w:sz w:val="22"/>
          <w:szCs w:val="22"/>
        </w:rPr>
      </w:pPr>
      <w:r w:rsidRPr="00BB45EA">
        <w:rPr>
          <w:rFonts w:ascii="Arial" w:hAnsi="Arial" w:cs="Arial"/>
          <w:b/>
          <w:sz w:val="22"/>
          <w:szCs w:val="22"/>
        </w:rPr>
        <w:t xml:space="preserve">ΔΗΜΟΣ  ΑΙΓΑΛΕΩ  </w:t>
      </w:r>
    </w:p>
    <w:p w:rsidR="00430141" w:rsidRPr="00BB45EA" w:rsidRDefault="00430141" w:rsidP="00430141">
      <w:pPr>
        <w:jc w:val="both"/>
        <w:rPr>
          <w:rFonts w:ascii="Arial" w:hAnsi="Arial" w:cs="Arial"/>
          <w:b/>
          <w:sz w:val="22"/>
          <w:szCs w:val="22"/>
        </w:rPr>
      </w:pPr>
      <w:r w:rsidRPr="00BB45EA">
        <w:rPr>
          <w:rFonts w:ascii="Arial" w:hAnsi="Arial" w:cs="Arial"/>
          <w:b/>
          <w:sz w:val="22"/>
          <w:szCs w:val="22"/>
        </w:rPr>
        <w:t>ΔΙΕΥΘΥΝΣΗ  ΤΕΧΝΙΚΩΝ  ΥΠΗΡΕΣΙΩΝ</w:t>
      </w:r>
    </w:p>
    <w:p w:rsidR="00430141" w:rsidRPr="00BB45EA" w:rsidRDefault="00430141" w:rsidP="00430141">
      <w:pPr>
        <w:jc w:val="both"/>
        <w:rPr>
          <w:rFonts w:ascii="Arial" w:hAnsi="Arial" w:cs="Arial"/>
          <w:sz w:val="22"/>
          <w:szCs w:val="22"/>
        </w:rPr>
      </w:pPr>
      <w:r w:rsidRPr="00BB45EA">
        <w:rPr>
          <w:rFonts w:ascii="Arial" w:hAnsi="Arial" w:cs="Arial"/>
          <w:b/>
          <w:sz w:val="22"/>
          <w:szCs w:val="22"/>
        </w:rPr>
        <w:t>ΤΜΗΜΑ  ΤΕΧΝΙΚΩΝ    ΣΥΝΕΡΓΕΙΩΝ</w:t>
      </w:r>
      <w:r w:rsidRPr="00BB45EA">
        <w:rPr>
          <w:rFonts w:ascii="Arial" w:hAnsi="Arial" w:cs="Arial"/>
          <w:sz w:val="22"/>
          <w:szCs w:val="22"/>
        </w:rPr>
        <w:t xml:space="preserve">  </w:t>
      </w:r>
    </w:p>
    <w:p w:rsidR="00430141" w:rsidRPr="00F8593A" w:rsidRDefault="00F8593A" w:rsidP="00430141">
      <w:pPr>
        <w:jc w:val="both"/>
        <w:rPr>
          <w:rFonts w:ascii="Arial" w:hAnsi="Arial" w:cs="Arial"/>
          <w:b/>
          <w:sz w:val="22"/>
          <w:szCs w:val="22"/>
        </w:rPr>
      </w:pPr>
      <w:r w:rsidRPr="00F8593A">
        <w:rPr>
          <w:rFonts w:ascii="Arial" w:hAnsi="Arial" w:cs="Arial"/>
          <w:b/>
          <w:sz w:val="22"/>
          <w:szCs w:val="22"/>
          <w:lang w:val="el-GR"/>
        </w:rPr>
        <w:t>Αριθμ. πρωτ  4013/04-03-2020</w:t>
      </w:r>
    </w:p>
    <w:p w:rsidR="00430141" w:rsidRPr="00BB45EA" w:rsidRDefault="00430141" w:rsidP="00430141">
      <w:pPr>
        <w:jc w:val="both"/>
        <w:rPr>
          <w:rFonts w:ascii="Arial" w:hAnsi="Arial" w:cs="Arial"/>
          <w:sz w:val="22"/>
          <w:szCs w:val="22"/>
        </w:rPr>
      </w:pPr>
    </w:p>
    <w:p w:rsidR="00D1448C" w:rsidRPr="00F8593A" w:rsidRDefault="00D1448C" w:rsidP="00F8593A">
      <w:pPr>
        <w:jc w:val="center"/>
        <w:rPr>
          <w:rFonts w:ascii="Arial" w:hAnsi="Arial" w:cs="Arial"/>
          <w:b/>
          <w:lang w:val="el-GR"/>
        </w:rPr>
      </w:pPr>
      <w:r w:rsidRPr="00F8593A">
        <w:rPr>
          <w:rFonts w:ascii="Arial" w:hAnsi="Arial" w:cs="Arial"/>
          <w:b/>
        </w:rPr>
        <w:t>«</w:t>
      </w:r>
      <w:r w:rsidR="00F8593A" w:rsidRPr="00F8593A">
        <w:rPr>
          <w:rFonts w:ascii="Arial" w:hAnsi="Arial" w:cs="Arial"/>
          <w:b/>
          <w:lang w:val="el-GR"/>
        </w:rPr>
        <w:t>ΠΡΟΜΗΘΕΙΑ  ΣΤΕΓΑΝΩΤΙΚΩΝ</w:t>
      </w:r>
      <w:r w:rsidRPr="00F8593A">
        <w:rPr>
          <w:rFonts w:ascii="Arial" w:hAnsi="Arial" w:cs="Arial"/>
          <w:b/>
          <w:lang w:val="el-GR"/>
        </w:rPr>
        <w:t>,</w:t>
      </w:r>
      <w:r w:rsidR="00F8593A" w:rsidRPr="00F8593A">
        <w:rPr>
          <w:rFonts w:ascii="Arial" w:hAnsi="Arial" w:cs="Arial"/>
          <w:b/>
          <w:lang w:val="el-GR"/>
        </w:rPr>
        <w:t xml:space="preserve"> </w:t>
      </w:r>
      <w:r w:rsidRPr="00F8593A">
        <w:rPr>
          <w:rFonts w:ascii="Arial" w:hAnsi="Arial" w:cs="Arial"/>
          <w:b/>
          <w:lang w:val="el-GR"/>
        </w:rPr>
        <w:t>ΧΡΩΜΑΤΩΝ,</w:t>
      </w:r>
      <w:r w:rsidR="00F8593A">
        <w:rPr>
          <w:rFonts w:ascii="Arial" w:hAnsi="Arial" w:cs="Arial"/>
          <w:b/>
          <w:lang w:val="el-GR"/>
        </w:rPr>
        <w:t xml:space="preserve"> ΜΟΝΩΤΙΚΩ</w:t>
      </w:r>
      <w:r w:rsidRPr="00F8593A">
        <w:rPr>
          <w:rFonts w:ascii="Arial" w:hAnsi="Arial" w:cs="Arial"/>
          <w:b/>
          <w:lang w:val="el-GR"/>
        </w:rPr>
        <w:t>Ν ΒΑΦΩΝ, ΕΝΙΣΧΥΤΙΚΟ</w:t>
      </w:r>
    </w:p>
    <w:p w:rsidR="00D1448C" w:rsidRPr="00F8593A" w:rsidRDefault="00D1448C" w:rsidP="00F8593A">
      <w:pPr>
        <w:jc w:val="center"/>
        <w:rPr>
          <w:rFonts w:ascii="Arial" w:hAnsi="Arial" w:cs="Arial"/>
          <w:b/>
          <w:lang w:val="el-GR"/>
        </w:rPr>
      </w:pPr>
      <w:r w:rsidRPr="00F8593A">
        <w:rPr>
          <w:rFonts w:ascii="Arial" w:hAnsi="Arial" w:cs="Arial"/>
          <w:b/>
          <w:lang w:val="el-GR"/>
        </w:rPr>
        <w:t>ΠΡΟΣΦΥΣΗΣ ΚΟΝΙΑΜΑΤΩΝ ΚΛΠ ΓΙΑ ΤΙΣ ΑΝΑΓΚΕΣ ΤΩΝ ΤΕΧΝΙΚΩΝ ΣΥΝΕΡΓΕΙΩΝ 2020»</w:t>
      </w:r>
    </w:p>
    <w:p w:rsidR="00F8593A" w:rsidRDefault="00D1448C" w:rsidP="00F8593A">
      <w:pPr>
        <w:rPr>
          <w:rFonts w:ascii="Arial" w:hAnsi="Arial" w:cs="Arial"/>
          <w:lang w:val="el-GR"/>
        </w:rPr>
      </w:pPr>
      <w:r w:rsidRPr="00BB45EA">
        <w:rPr>
          <w:rFonts w:ascii="Arial" w:hAnsi="Arial" w:cs="Arial"/>
          <w:lang w:val="el-GR"/>
        </w:rPr>
        <w:t xml:space="preserve">             </w:t>
      </w:r>
      <w:r w:rsidR="00F8593A">
        <w:rPr>
          <w:rFonts w:ascii="Arial" w:hAnsi="Arial" w:cs="Arial"/>
          <w:lang w:val="el-GR"/>
        </w:rPr>
        <w:t xml:space="preserve"> </w:t>
      </w:r>
    </w:p>
    <w:p w:rsidR="00F8593A" w:rsidRDefault="00F8593A" w:rsidP="00F8593A">
      <w:pPr>
        <w:rPr>
          <w:sz w:val="22"/>
          <w:szCs w:val="22"/>
        </w:rPr>
      </w:pPr>
      <w:r>
        <w:rPr>
          <w:rFonts w:ascii="Arial" w:hAnsi="Arial" w:cs="Arial"/>
          <w:lang w:val="el-GR"/>
        </w:rPr>
        <w:t xml:space="preserve">                                         </w:t>
      </w:r>
      <w:r>
        <w:rPr>
          <w:b/>
          <w:sz w:val="22"/>
          <w:szCs w:val="22"/>
        </w:rPr>
        <w:t xml:space="preserve">CPV </w:t>
      </w:r>
      <w:r w:rsidRPr="00BB45EA">
        <w:rPr>
          <w:rFonts w:ascii="Arial" w:eastAsia="Arial-BoldMT" w:hAnsi="Arial" w:cs="Arial"/>
          <w:b/>
          <w:sz w:val="22"/>
          <w:szCs w:val="22"/>
        </w:rPr>
        <w:t>44111400-5</w:t>
      </w:r>
      <w:r>
        <w:rPr>
          <w:rFonts w:ascii="Arial" w:eastAsia="Arial-BoldMT" w:hAnsi="Arial" w:cs="Arial"/>
          <w:b/>
          <w:sz w:val="22"/>
          <w:szCs w:val="22"/>
          <w:lang w:val="el-GR"/>
        </w:rPr>
        <w:t xml:space="preserve"> </w:t>
      </w:r>
      <w:r>
        <w:rPr>
          <w:b/>
          <w:sz w:val="22"/>
          <w:szCs w:val="22"/>
        </w:rPr>
        <w:t xml:space="preserve">&amp; CPV </w:t>
      </w:r>
      <w:r w:rsidRPr="00D82B45">
        <w:rPr>
          <w:rFonts w:ascii="Arial" w:eastAsia="Arial-BoldMT" w:hAnsi="Arial" w:cs="Arial"/>
          <w:b/>
          <w:sz w:val="22"/>
          <w:szCs w:val="22"/>
        </w:rPr>
        <w:t>39812500-2</w:t>
      </w:r>
      <w:r>
        <w:rPr>
          <w:b/>
          <w:sz w:val="22"/>
          <w:szCs w:val="22"/>
        </w:rPr>
        <w:t xml:space="preserve">  </w:t>
      </w:r>
    </w:p>
    <w:p w:rsidR="00F8593A" w:rsidRDefault="00F8593A" w:rsidP="00F8593A">
      <w:pPr>
        <w:jc w:val="center"/>
        <w:rPr>
          <w:b/>
          <w:sz w:val="22"/>
          <w:szCs w:val="22"/>
          <w:lang w:val="el-GR"/>
        </w:rPr>
      </w:pPr>
    </w:p>
    <w:p w:rsidR="00F8593A" w:rsidRPr="00F8593A" w:rsidRDefault="00F8593A" w:rsidP="00F8593A">
      <w:pPr>
        <w:jc w:val="center"/>
        <w:rPr>
          <w:b/>
          <w:sz w:val="22"/>
          <w:szCs w:val="22"/>
          <w:lang w:val="el-GR"/>
        </w:rPr>
      </w:pPr>
      <w:r>
        <w:rPr>
          <w:b/>
          <w:sz w:val="22"/>
          <w:szCs w:val="22"/>
        </w:rPr>
        <w:t xml:space="preserve">Α.Μ  </w:t>
      </w:r>
      <w:r>
        <w:rPr>
          <w:b/>
          <w:sz w:val="22"/>
          <w:szCs w:val="22"/>
          <w:lang w:val="el-GR"/>
        </w:rPr>
        <w:t>9</w:t>
      </w:r>
      <w:r>
        <w:rPr>
          <w:b/>
          <w:sz w:val="22"/>
          <w:szCs w:val="22"/>
        </w:rPr>
        <w:t>/20</w:t>
      </w:r>
      <w:r>
        <w:rPr>
          <w:b/>
          <w:sz w:val="22"/>
          <w:szCs w:val="22"/>
          <w:lang w:val="el-GR"/>
        </w:rPr>
        <w:t xml:space="preserve">20 </w:t>
      </w:r>
      <w:r>
        <w:rPr>
          <w:b/>
          <w:sz w:val="22"/>
          <w:szCs w:val="22"/>
        </w:rPr>
        <w:t xml:space="preserve"> - ΚΑ </w:t>
      </w:r>
      <w:r>
        <w:rPr>
          <w:b/>
          <w:sz w:val="22"/>
          <w:szCs w:val="22"/>
          <w:lang w:val="el-GR"/>
        </w:rPr>
        <w:t>30</w:t>
      </w:r>
      <w:r>
        <w:rPr>
          <w:b/>
          <w:sz w:val="22"/>
          <w:szCs w:val="22"/>
        </w:rPr>
        <w:t>.</w:t>
      </w:r>
      <w:r>
        <w:rPr>
          <w:b/>
          <w:sz w:val="22"/>
          <w:szCs w:val="22"/>
          <w:lang w:val="el-GR"/>
        </w:rPr>
        <w:t>6699</w:t>
      </w:r>
      <w:r>
        <w:rPr>
          <w:b/>
          <w:sz w:val="22"/>
          <w:szCs w:val="22"/>
        </w:rPr>
        <w:t>.</w:t>
      </w:r>
      <w:r>
        <w:rPr>
          <w:b/>
          <w:sz w:val="22"/>
          <w:szCs w:val="22"/>
          <w:lang w:val="el-GR"/>
        </w:rPr>
        <w:t>011</w:t>
      </w:r>
    </w:p>
    <w:p w:rsidR="00430141" w:rsidRPr="00BB45EA" w:rsidRDefault="00430141" w:rsidP="00430141">
      <w:pPr>
        <w:jc w:val="center"/>
        <w:rPr>
          <w:rFonts w:ascii="Arial" w:hAnsi="Arial" w:cs="Arial"/>
          <w:b/>
          <w:sz w:val="22"/>
          <w:szCs w:val="22"/>
        </w:rPr>
      </w:pPr>
    </w:p>
    <w:p w:rsidR="00430141" w:rsidRPr="00F8593A" w:rsidRDefault="000A515A" w:rsidP="00430141">
      <w:pPr>
        <w:pBdr>
          <w:bottom w:val="single" w:sz="6" w:space="1" w:color="000000"/>
        </w:pBdr>
        <w:jc w:val="center"/>
        <w:rPr>
          <w:rFonts w:ascii="Arial" w:hAnsi="Arial" w:cs="Arial"/>
          <w:sz w:val="22"/>
          <w:szCs w:val="22"/>
          <w:lang w:val="el-GR"/>
        </w:rPr>
      </w:pPr>
      <w:r w:rsidRPr="00F8593A">
        <w:rPr>
          <w:rFonts w:ascii="Arial" w:hAnsi="Arial" w:cs="Arial"/>
          <w:sz w:val="22"/>
          <w:szCs w:val="22"/>
          <w:lang w:val="el-GR"/>
        </w:rPr>
        <w:t xml:space="preserve">  </w:t>
      </w:r>
    </w:p>
    <w:p w:rsidR="00430141" w:rsidRPr="00BB45EA" w:rsidRDefault="00430141" w:rsidP="00430141">
      <w:pPr>
        <w:pBdr>
          <w:bottom w:val="single" w:sz="6" w:space="1" w:color="000000"/>
        </w:pBdr>
        <w:jc w:val="center"/>
        <w:rPr>
          <w:rFonts w:ascii="Arial" w:hAnsi="Arial" w:cs="Arial"/>
          <w:sz w:val="22"/>
          <w:szCs w:val="22"/>
        </w:rPr>
      </w:pPr>
      <w:r w:rsidRPr="00BB45EA">
        <w:rPr>
          <w:rFonts w:ascii="Arial" w:hAnsi="Arial" w:cs="Arial"/>
          <w:b/>
          <w:sz w:val="22"/>
          <w:szCs w:val="22"/>
        </w:rPr>
        <w:t>ΤΕΧΝΙΚΗ  ΕΚΘΕΣΗ</w:t>
      </w:r>
    </w:p>
    <w:p w:rsidR="00430141" w:rsidRPr="00BB45EA" w:rsidRDefault="00430141" w:rsidP="00430141">
      <w:pPr>
        <w:jc w:val="both"/>
        <w:rPr>
          <w:rFonts w:ascii="Arial" w:hAnsi="Arial" w:cs="Arial"/>
          <w:sz w:val="22"/>
          <w:szCs w:val="22"/>
          <w:lang w:val="el-GR"/>
        </w:rPr>
      </w:pP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      Η  Μελέτη  αυτή  αφορά  στη  Προμήθεια Υλικών  για  τις  ανάγκες  των προγραμμάτων  κοινωφελούς εργασίας  και  ειδικότερα  για  την  επισκευή και συντήρηση  σχολικών κτηρίων, βρεφονηπιακών  σταθμών, αθλητικών εγκαταστάσεων και κοινοχρήστων χώρων στο Δήμο Αιγάλεω .</w:t>
      </w: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Ο Προϋπολογισμός  της  Προμήθειας  ανέρχεται  συνολικά  σε  </w:t>
      </w:r>
      <w:r w:rsidRPr="00BB45EA">
        <w:rPr>
          <w:rFonts w:ascii="Arial" w:hAnsi="Arial" w:cs="Arial"/>
          <w:b/>
          <w:bCs/>
          <w:sz w:val="22"/>
          <w:szCs w:val="22"/>
        </w:rPr>
        <w:t>(</w:t>
      </w:r>
      <w:r w:rsidR="00D1448C" w:rsidRPr="00BB45EA">
        <w:rPr>
          <w:rFonts w:ascii="Arial" w:hAnsi="Arial" w:cs="Arial"/>
          <w:b/>
          <w:bCs/>
          <w:sz w:val="22"/>
          <w:szCs w:val="22"/>
        </w:rPr>
        <w:t>24</w:t>
      </w:r>
      <w:r w:rsidRPr="00BB45EA">
        <w:rPr>
          <w:rFonts w:ascii="Arial" w:hAnsi="Arial" w:cs="Arial"/>
          <w:b/>
          <w:sz w:val="22"/>
          <w:szCs w:val="22"/>
        </w:rPr>
        <w:t>.</w:t>
      </w:r>
      <w:r w:rsidR="00D1448C" w:rsidRPr="00BB45EA">
        <w:rPr>
          <w:rFonts w:ascii="Arial" w:hAnsi="Arial" w:cs="Arial"/>
          <w:b/>
          <w:sz w:val="22"/>
          <w:szCs w:val="22"/>
        </w:rPr>
        <w:t>800</w:t>
      </w:r>
      <w:r w:rsidRPr="00BB45EA">
        <w:rPr>
          <w:rFonts w:ascii="Arial" w:hAnsi="Arial" w:cs="Arial"/>
          <w:b/>
          <w:bCs/>
          <w:sz w:val="22"/>
          <w:szCs w:val="22"/>
        </w:rPr>
        <w:t xml:space="preserve">€)  </w:t>
      </w:r>
      <w:r w:rsidRPr="00BB45EA">
        <w:rPr>
          <w:rFonts w:ascii="Arial" w:hAnsi="Arial" w:cs="Arial"/>
          <w:b/>
          <w:sz w:val="22"/>
          <w:szCs w:val="22"/>
        </w:rPr>
        <w:t xml:space="preserve">  </w:t>
      </w:r>
      <w:r w:rsidRPr="00BB45EA">
        <w:rPr>
          <w:rFonts w:ascii="Arial" w:hAnsi="Arial" w:cs="Arial"/>
          <w:sz w:val="22"/>
          <w:szCs w:val="22"/>
        </w:rPr>
        <w:t>συμπεριλαμβανομένου  Φ.Π.Α 24 %.</w:t>
      </w:r>
    </w:p>
    <w:p w:rsidR="00430141" w:rsidRPr="00BB45EA" w:rsidRDefault="00430141" w:rsidP="00430141">
      <w:pPr>
        <w:jc w:val="both"/>
        <w:rPr>
          <w:rFonts w:ascii="Arial" w:hAnsi="Arial" w:cs="Arial"/>
          <w:sz w:val="22"/>
          <w:szCs w:val="22"/>
        </w:rPr>
      </w:pPr>
    </w:p>
    <w:p w:rsidR="00430141" w:rsidRPr="00BB45EA" w:rsidRDefault="00430141" w:rsidP="00430141">
      <w:pPr>
        <w:jc w:val="center"/>
        <w:rPr>
          <w:rFonts w:ascii="Arial" w:hAnsi="Arial" w:cs="Arial"/>
          <w:b/>
          <w:sz w:val="22"/>
          <w:szCs w:val="22"/>
        </w:rPr>
      </w:pPr>
      <w:r w:rsidRPr="00BB45EA">
        <w:rPr>
          <w:rFonts w:ascii="Arial" w:hAnsi="Arial" w:cs="Arial"/>
          <w:b/>
          <w:sz w:val="22"/>
          <w:szCs w:val="22"/>
        </w:rPr>
        <w:t>ΙΣΧΥΟΥΣΕΣ  ΔΙΑΤΑΞΕΙΣ</w:t>
      </w:r>
    </w:p>
    <w:p w:rsidR="00430141" w:rsidRPr="00BB45EA" w:rsidRDefault="00430141" w:rsidP="00430141">
      <w:pPr>
        <w:jc w:val="center"/>
        <w:rPr>
          <w:rFonts w:ascii="Arial" w:hAnsi="Arial" w:cs="Arial"/>
          <w:b/>
          <w:sz w:val="22"/>
          <w:szCs w:val="22"/>
        </w:rPr>
      </w:pP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pacing w:val="-2"/>
          <w:sz w:val="22"/>
          <w:szCs w:val="22"/>
        </w:rPr>
        <w:t>Ν. 3463/2006 «Κύρωση του Κώδικα Δήμων και Κοινοτήτων»</w:t>
      </w:r>
      <w:r w:rsidRPr="00BB45EA">
        <w:rPr>
          <w:rFonts w:ascii="Arial" w:hAnsi="Arial" w:cs="Arial"/>
          <w:snapToGrid w:val="0"/>
          <w:sz w:val="22"/>
          <w:szCs w:val="22"/>
        </w:rPr>
        <w:t xml:space="preserve">. </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2690/1999 «Κύρωση Κώδικα Διοικητικής Διαδικασίας και άλλες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z w:val="22"/>
          <w:szCs w:val="22"/>
        </w:rPr>
        <w:t>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3548/2007 «Καταχώρηση δημοσιεύσεων των φορέων του Δημοσίου στο νομαρχιακό και τοπικό Τύπο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4412/2016 «Δημόσιες Συμβάσεις Έργων, Προμηθειών και Υπηρεσιών (προσαρμογή στις Οδηγίες 2014/24/ΕΕ και 2014/25/ΕΕ)».</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Ν.4555/2018 «Μεταρρύθμιση του θεσμικού πλαισίου της Τοπικής Αυτοδιοίκησης»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4605/2019 «Τροποποιήσεις του Ν.4412/16»</w:t>
      </w:r>
    </w:p>
    <w:p w:rsidR="00430141" w:rsidRPr="00BB45EA" w:rsidRDefault="00430141" w:rsidP="00430141">
      <w:pPr>
        <w:jc w:val="both"/>
        <w:rPr>
          <w:rFonts w:ascii="Arial" w:hAnsi="Arial" w:cs="Arial"/>
          <w:sz w:val="22"/>
          <w:szCs w:val="22"/>
        </w:rPr>
      </w:pPr>
    </w:p>
    <w:p w:rsidR="00430141" w:rsidRPr="00BB45EA" w:rsidRDefault="00430141" w:rsidP="00430141">
      <w:pPr>
        <w:jc w:val="both"/>
        <w:rPr>
          <w:rFonts w:ascii="Arial" w:hAnsi="Arial" w:cs="Arial"/>
          <w:sz w:val="22"/>
          <w:szCs w:val="22"/>
        </w:rPr>
      </w:pP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Για  την  καλύτερη  εκτέλεση   της  προμήθειας  ακολουθούν  πίνακες  ομαδοποίησης    υλικών που  είναι οι  κάτωθι: </w:t>
      </w: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 Προμήθεια Χρωμάτων μετά της μεταφοράς επιτόπου των Έργων σύμφωνα με τα παρακάτω :</w:t>
      </w:r>
    </w:p>
    <w:p w:rsidR="00430141" w:rsidRDefault="00430141" w:rsidP="00430141">
      <w:pPr>
        <w:jc w:val="both"/>
        <w:rPr>
          <w:rFonts w:ascii="Arial" w:hAnsi="Arial" w:cs="Arial"/>
          <w:b/>
          <w:sz w:val="22"/>
          <w:szCs w:val="22"/>
          <w:lang w:val="el-GR"/>
        </w:rPr>
      </w:pPr>
    </w:p>
    <w:p w:rsidR="00FE46B6" w:rsidRDefault="00FE46B6" w:rsidP="00430141">
      <w:pPr>
        <w:jc w:val="both"/>
        <w:rPr>
          <w:rFonts w:ascii="Arial" w:hAnsi="Arial" w:cs="Arial"/>
          <w:b/>
          <w:sz w:val="22"/>
          <w:szCs w:val="22"/>
          <w:lang w:val="el-GR"/>
        </w:rPr>
      </w:pPr>
    </w:p>
    <w:p w:rsidR="00FE46B6" w:rsidRPr="00FE46B6" w:rsidRDefault="00FE46B6" w:rsidP="00430141">
      <w:pPr>
        <w:jc w:val="both"/>
        <w:rPr>
          <w:rFonts w:ascii="Arial" w:hAnsi="Arial" w:cs="Arial"/>
          <w:b/>
          <w:sz w:val="22"/>
          <w:szCs w:val="22"/>
          <w:lang w:val="el-GR"/>
        </w:rPr>
      </w:pPr>
    </w:p>
    <w:p w:rsidR="00F8593A" w:rsidRDefault="00F8593A" w:rsidP="00430141">
      <w:pPr>
        <w:jc w:val="both"/>
        <w:rPr>
          <w:rFonts w:ascii="Arial" w:hAnsi="Arial" w:cs="Arial"/>
          <w:b/>
          <w:sz w:val="22"/>
          <w:szCs w:val="22"/>
          <w:lang w:val="el-GR"/>
        </w:rPr>
      </w:pPr>
      <w:r>
        <w:rPr>
          <w:rFonts w:ascii="Arial" w:hAnsi="Arial" w:cs="Arial"/>
          <w:b/>
          <w:sz w:val="22"/>
          <w:szCs w:val="22"/>
          <w:lang w:val="el-GR"/>
        </w:rPr>
        <w:t xml:space="preserve">                               </w:t>
      </w:r>
    </w:p>
    <w:p w:rsidR="00430141" w:rsidRPr="00BB45EA" w:rsidRDefault="00F8593A" w:rsidP="00430141">
      <w:pPr>
        <w:jc w:val="both"/>
        <w:rPr>
          <w:rFonts w:ascii="Arial" w:hAnsi="Arial" w:cs="Arial"/>
          <w:sz w:val="22"/>
          <w:szCs w:val="22"/>
        </w:rPr>
      </w:pPr>
      <w:r>
        <w:rPr>
          <w:rFonts w:ascii="Arial" w:hAnsi="Arial" w:cs="Arial"/>
          <w:b/>
          <w:sz w:val="22"/>
          <w:szCs w:val="22"/>
          <w:lang w:val="el-GR"/>
        </w:rPr>
        <w:lastRenderedPageBreak/>
        <w:t xml:space="preserve">                        </w:t>
      </w:r>
      <w:r w:rsidR="00430141" w:rsidRPr="00BB45EA">
        <w:rPr>
          <w:rFonts w:ascii="Arial" w:hAnsi="Arial" w:cs="Arial"/>
          <w:b/>
          <w:sz w:val="22"/>
          <w:szCs w:val="22"/>
        </w:rPr>
        <w:t>ΠΕΡΙΓΡΑΦΗ –ΤΕΧΝΙΚΕΣ  ΠΡΟΔΙΑΓΡΑΦΕΣ</w:t>
      </w:r>
    </w:p>
    <w:p w:rsidR="00430141" w:rsidRPr="00F8593A" w:rsidRDefault="00430141" w:rsidP="00430141">
      <w:pPr>
        <w:jc w:val="both"/>
        <w:rPr>
          <w:rFonts w:ascii="Arial" w:hAnsi="Arial" w:cs="Arial"/>
          <w:sz w:val="22"/>
          <w:szCs w:val="22"/>
          <w:lang w:val="el-GR"/>
        </w:rPr>
      </w:pPr>
      <w:r w:rsidRPr="00BB45EA">
        <w:rPr>
          <w:rFonts w:ascii="Arial" w:hAnsi="Arial" w:cs="Arial"/>
          <w:sz w:val="22"/>
          <w:szCs w:val="22"/>
        </w:rPr>
        <w:t>-------------------------------------------------------------------------------------------</w:t>
      </w:r>
      <w:r w:rsidR="00F8593A">
        <w:rPr>
          <w:rFonts w:ascii="Arial" w:hAnsi="Arial" w:cs="Arial"/>
          <w:sz w:val="22"/>
          <w:szCs w:val="22"/>
        </w:rPr>
        <w:t>-----------------------</w:t>
      </w:r>
    </w:p>
    <w:p w:rsidR="006E567C" w:rsidRPr="00BB45EA" w:rsidRDefault="006E567C" w:rsidP="006E567C">
      <w:pPr>
        <w:rPr>
          <w:rFonts w:ascii="Arial" w:hAnsi="Arial" w:cs="Arial"/>
          <w:lang w:val="el-GR"/>
        </w:rPr>
      </w:pPr>
      <w:r w:rsidRPr="00BB45EA">
        <w:rPr>
          <w:rFonts w:ascii="Arial" w:hAnsi="Arial" w:cs="Arial"/>
          <w:b/>
          <w:lang w:val="el-GR"/>
        </w:rPr>
        <w:t xml:space="preserve">Για  την    </w:t>
      </w:r>
      <w:r w:rsidRPr="00BB45EA">
        <w:rPr>
          <w:rFonts w:ascii="Arial" w:hAnsi="Arial" w:cs="Arial"/>
        </w:rPr>
        <w:t>«</w:t>
      </w:r>
      <w:r w:rsidRPr="00BB45EA">
        <w:rPr>
          <w:rFonts w:ascii="Arial" w:hAnsi="Arial" w:cs="Arial"/>
          <w:lang w:val="el-GR"/>
        </w:rPr>
        <w:t>ΠΡΟΜΗΘΕΙΑ  ΣΤΕΓΑΝΩΤΙΚΩΝ ,ΧΡΩΜΑΤΩΝ,ΜΟΝΩΤΙΚΏΝ ΒΑΦΩΝ, ΕΝΙΣΧΥΤΙΚΟ   ΠΡΟΣΦΥΣΗΣ ΚΟΝΙΑΜΑΤΩΝ ΚΛΠ ΓΙΑ ΤΙΣ ΑΝΑΓΚΕΣ ΤΩΝ ΤΕΧΝΙΚΩΝ ΣΥΝΕΡΓΕΙΩΝ 2020»</w:t>
      </w:r>
    </w:p>
    <w:p w:rsidR="006E567C" w:rsidRPr="00BB45EA" w:rsidRDefault="006E567C" w:rsidP="006E567C">
      <w:pPr>
        <w:rPr>
          <w:rFonts w:ascii="Arial" w:hAnsi="Arial" w:cs="Arial"/>
          <w:b/>
          <w:lang w:val="el-GR"/>
        </w:rPr>
      </w:pPr>
      <w:r w:rsidRPr="00BB45EA">
        <w:rPr>
          <w:rFonts w:ascii="Arial" w:hAnsi="Arial" w:cs="Arial"/>
          <w:lang w:val="el-GR"/>
        </w:rPr>
        <w:t xml:space="preserve">            </w:t>
      </w:r>
      <w:r w:rsidRPr="00BB45EA">
        <w:rPr>
          <w:rFonts w:ascii="Arial" w:hAnsi="Arial" w:cs="Arial"/>
          <w:b/>
          <w:lang w:val="el-GR"/>
        </w:rPr>
        <w:t xml:space="preserve">                       </w:t>
      </w:r>
      <w:r w:rsidR="00F8593A">
        <w:rPr>
          <w:rFonts w:ascii="Arial" w:hAnsi="Arial" w:cs="Arial"/>
          <w:b/>
          <w:lang w:val="el-GR"/>
        </w:rPr>
        <w:t xml:space="preserve">      </w:t>
      </w:r>
      <w:r w:rsidRPr="00BB45EA">
        <w:rPr>
          <w:rFonts w:ascii="Arial" w:hAnsi="Arial" w:cs="Arial"/>
          <w:b/>
          <w:bCs/>
        </w:rPr>
        <w:t>CPV</w:t>
      </w:r>
      <w:r w:rsidRPr="00BB45EA">
        <w:rPr>
          <w:rFonts w:ascii="Arial" w:hAnsi="Arial" w:cs="Arial"/>
          <w:b/>
          <w:bCs/>
          <w:lang w:val="el-GR"/>
        </w:rPr>
        <w:t xml:space="preserve"> : (44111400-5)</w:t>
      </w:r>
      <w:r w:rsidR="00F8593A">
        <w:rPr>
          <w:rFonts w:ascii="Arial" w:hAnsi="Arial" w:cs="Arial"/>
          <w:b/>
          <w:bCs/>
          <w:lang w:val="el-GR"/>
        </w:rPr>
        <w:t xml:space="preserve"> </w:t>
      </w:r>
      <w:r w:rsidRPr="00BB45EA">
        <w:rPr>
          <w:rFonts w:ascii="Arial" w:hAnsi="Arial" w:cs="Arial"/>
          <w:b/>
          <w:bCs/>
          <w:lang w:val="el-GR"/>
        </w:rPr>
        <w:t>(</w:t>
      </w:r>
      <w:r w:rsidRPr="00BB45EA">
        <w:rPr>
          <w:rFonts w:ascii="Arial" w:hAnsi="Arial" w:cs="Arial"/>
          <w:b/>
          <w:bCs/>
          <w:lang w:val="en-US"/>
        </w:rPr>
        <w:t>CPV</w:t>
      </w:r>
      <w:r w:rsidRPr="00BB45EA">
        <w:rPr>
          <w:rFonts w:ascii="Arial" w:hAnsi="Arial" w:cs="Arial"/>
          <w:b/>
          <w:bCs/>
          <w:lang w:val="el-GR"/>
        </w:rPr>
        <w:t xml:space="preserve"> : 39812500-2 )</w:t>
      </w:r>
    </w:p>
    <w:p w:rsidR="006E567C" w:rsidRDefault="006E567C" w:rsidP="006E567C">
      <w:pPr>
        <w:rPr>
          <w:rFonts w:ascii="Arial" w:hAnsi="Arial" w:cs="Arial"/>
          <w:b/>
          <w:lang w:val="el-GR"/>
        </w:rPr>
      </w:pPr>
      <w:r w:rsidRPr="00BB45EA">
        <w:rPr>
          <w:rFonts w:ascii="Arial" w:hAnsi="Arial" w:cs="Arial"/>
          <w:b/>
          <w:lang w:val="el-GR"/>
        </w:rPr>
        <w:t xml:space="preserve">                                                     ΚΑ </w:t>
      </w:r>
      <w:r w:rsidRPr="00BB45EA">
        <w:rPr>
          <w:rFonts w:ascii="Arial" w:hAnsi="Arial" w:cs="Arial"/>
          <w:b/>
        </w:rPr>
        <w:t xml:space="preserve"> </w:t>
      </w:r>
      <w:r w:rsidRPr="00BB45EA">
        <w:rPr>
          <w:rFonts w:ascii="Arial" w:hAnsi="Arial" w:cs="Arial"/>
          <w:b/>
          <w:lang w:val="el-GR"/>
        </w:rPr>
        <w:t>30.6699.011</w:t>
      </w:r>
    </w:p>
    <w:p w:rsidR="00F8593A" w:rsidRPr="00BB45EA" w:rsidRDefault="00F8593A" w:rsidP="006E567C">
      <w:pPr>
        <w:rPr>
          <w:rFonts w:ascii="Arial" w:hAnsi="Arial" w:cs="Arial"/>
          <w:b/>
          <w:lang w:val="el-GR"/>
        </w:rPr>
      </w:pPr>
    </w:p>
    <w:p w:rsidR="006E567C" w:rsidRPr="00BB45EA" w:rsidRDefault="006E567C" w:rsidP="006E567C">
      <w:pPr>
        <w:jc w:val="both"/>
        <w:rPr>
          <w:rFonts w:ascii="Arial" w:hAnsi="Arial" w:cs="Arial"/>
          <w:lang w:val="el-GR"/>
        </w:rPr>
      </w:pPr>
      <w:r w:rsidRPr="00BB45EA">
        <w:rPr>
          <w:rFonts w:ascii="Arial" w:hAnsi="Arial" w:cs="Arial"/>
          <w:b/>
          <w:lang w:val="el-GR"/>
        </w:rPr>
        <w:t xml:space="preserve">1 </w:t>
      </w:r>
      <w:r w:rsidRPr="00BB45EA">
        <w:rPr>
          <w:rFonts w:ascii="Arial" w:hAnsi="Arial" w:cs="Arial"/>
          <w:lang w:val="el-GR"/>
        </w:rPr>
        <w:t xml:space="preserve">    Ακρυλικό  100 %  πυκνότητος 1,45-1.50 </w:t>
      </w:r>
      <w:r w:rsidRPr="00BB45EA">
        <w:rPr>
          <w:rFonts w:ascii="Arial" w:hAnsi="Arial" w:cs="Arial"/>
          <w:lang w:val="en-US"/>
        </w:rPr>
        <w:t>kg</w:t>
      </w:r>
      <w:r w:rsidRPr="00BB45EA">
        <w:rPr>
          <w:rFonts w:ascii="Arial" w:hAnsi="Arial" w:cs="Arial"/>
          <w:lang w:val="el-GR"/>
        </w:rPr>
        <w:t>/</w:t>
      </w:r>
      <w:r w:rsidRPr="00BB45EA">
        <w:rPr>
          <w:rFonts w:ascii="Arial" w:hAnsi="Arial" w:cs="Arial"/>
          <w:lang w:val="en-US"/>
        </w:rPr>
        <w:t>l</w:t>
      </w:r>
      <w:r w:rsidRPr="00BB45EA">
        <w:rPr>
          <w:rFonts w:ascii="Arial" w:hAnsi="Arial" w:cs="Arial"/>
          <w:lang w:val="el-GR"/>
        </w:rPr>
        <w:t xml:space="preserve">  καλυπτικότητα  98 %  η  12μ2 ανα λίτρο  χρόνος στεγνώματος </w:t>
      </w:r>
    </w:p>
    <w:p w:rsidR="006E567C" w:rsidRPr="00BB45EA" w:rsidRDefault="006E567C" w:rsidP="006E567C">
      <w:pPr>
        <w:jc w:val="both"/>
        <w:rPr>
          <w:rFonts w:ascii="Arial" w:hAnsi="Arial" w:cs="Arial"/>
          <w:b/>
        </w:rPr>
      </w:pPr>
      <w:r w:rsidRPr="00BB45EA">
        <w:rPr>
          <w:rFonts w:ascii="Arial" w:hAnsi="Arial" w:cs="Arial"/>
          <w:lang w:val="el-GR"/>
        </w:rPr>
        <w:t xml:space="preserve">       ωρα αντοχή σε πρόσφυση  τουλάχιστον  2,09 ν/</w:t>
      </w:r>
      <w:r w:rsidRPr="00BB45EA">
        <w:rPr>
          <w:rFonts w:ascii="Arial" w:hAnsi="Arial" w:cs="Arial"/>
          <w:lang w:val="en-US"/>
        </w:rPr>
        <w:t>mm</w:t>
      </w:r>
      <w:r w:rsidRPr="00BB45EA">
        <w:rPr>
          <w:rFonts w:ascii="Arial" w:hAnsi="Arial" w:cs="Arial"/>
          <w:lang w:val="el-GR"/>
        </w:rPr>
        <w:t xml:space="preserve">2 </w:t>
      </w:r>
      <w:r w:rsidRPr="00BB45EA">
        <w:rPr>
          <w:rFonts w:ascii="Arial" w:hAnsi="Arial" w:cs="Arial"/>
          <w:b/>
        </w:rPr>
        <w:t xml:space="preserve">Α  ποιότητας κ.λ.π.   </w:t>
      </w:r>
      <w:r w:rsidRPr="00BB45EA">
        <w:rPr>
          <w:rFonts w:ascii="Arial" w:hAnsi="Arial" w:cs="Arial"/>
          <w:b/>
          <w:lang w:val="el-GR"/>
        </w:rPr>
        <w:t xml:space="preserve">για  επαγγελματική  </w:t>
      </w:r>
      <w:r w:rsidRPr="00BB45EA">
        <w:rPr>
          <w:rFonts w:ascii="Arial" w:hAnsi="Arial" w:cs="Arial"/>
          <w:b/>
        </w:rPr>
        <w:t xml:space="preserve"> </w:t>
      </w:r>
      <w:r w:rsidRPr="00BB45EA">
        <w:rPr>
          <w:rFonts w:ascii="Arial" w:hAnsi="Arial" w:cs="Arial"/>
          <w:b/>
          <w:lang w:val="el-GR"/>
        </w:rPr>
        <w:t>χρήση</w:t>
      </w:r>
      <w:r w:rsidRPr="00BB45EA">
        <w:rPr>
          <w:rFonts w:ascii="Arial" w:hAnsi="Arial" w:cs="Arial"/>
          <w:b/>
        </w:rPr>
        <w:t xml:space="preserve">     </w:t>
      </w:r>
    </w:p>
    <w:p w:rsidR="006E567C" w:rsidRPr="00BB45EA" w:rsidRDefault="006E567C" w:rsidP="006E567C">
      <w:pPr>
        <w:jc w:val="both"/>
        <w:rPr>
          <w:rFonts w:ascii="Arial" w:hAnsi="Arial" w:cs="Arial"/>
          <w:b/>
        </w:rPr>
      </w:pPr>
      <w:r w:rsidRPr="00BB45EA">
        <w:rPr>
          <w:rFonts w:ascii="Arial" w:hAnsi="Arial" w:cs="Arial"/>
          <w:b/>
        </w:rPr>
        <w:t xml:space="preserve">     </w:t>
      </w:r>
    </w:p>
    <w:p w:rsidR="006E567C" w:rsidRPr="00BB45EA" w:rsidRDefault="006E567C" w:rsidP="006E567C">
      <w:pPr>
        <w:jc w:val="both"/>
        <w:rPr>
          <w:rFonts w:ascii="Arial" w:hAnsi="Arial" w:cs="Arial"/>
          <w:lang w:val="el-GR"/>
        </w:rPr>
      </w:pPr>
      <w:r w:rsidRPr="00BB45EA">
        <w:rPr>
          <w:rFonts w:ascii="Arial" w:hAnsi="Arial" w:cs="Arial"/>
          <w:b/>
        </w:rPr>
        <w:t xml:space="preserve">2.  </w:t>
      </w:r>
      <w:r w:rsidRPr="00BB45EA">
        <w:rPr>
          <w:rFonts w:ascii="Arial" w:hAnsi="Arial" w:cs="Arial"/>
          <w:b/>
          <w:lang w:val="el-GR"/>
        </w:rPr>
        <w:t xml:space="preserve">οικολογικό πλαστικό  χρώμα  </w:t>
      </w:r>
      <w:r w:rsidRPr="00BB45EA">
        <w:rPr>
          <w:rFonts w:ascii="Arial" w:hAnsi="Arial" w:cs="Arial"/>
          <w:lang w:val="el-GR"/>
        </w:rPr>
        <w:t xml:space="preserve">για  εσωτερικού  χώρους  σατινέ  καλυπτικότητος  12 μ2 /1λίτρο   να αραιώνεται σε 5-10%  στέγνωμα  σε 1 ωρα  να πληροί τα κριτήρια οικολογικών σωμάτων  της Ε.Ε  να  είναι  κατάλληλο για χρήση  σε γυψοσανίδες , νοβοπάν  και  ξύλα </w:t>
      </w:r>
    </w:p>
    <w:p w:rsidR="006E567C" w:rsidRPr="00BB45EA" w:rsidRDefault="006E567C" w:rsidP="006E567C">
      <w:pPr>
        <w:jc w:val="both"/>
        <w:rPr>
          <w:rFonts w:ascii="Arial" w:hAnsi="Arial" w:cs="Arial"/>
          <w:b/>
          <w:lang w:val="el-GR"/>
        </w:rPr>
      </w:pPr>
      <w:r w:rsidRPr="00BB45EA">
        <w:rPr>
          <w:rFonts w:ascii="Arial" w:hAnsi="Arial" w:cs="Arial"/>
          <w:b/>
        </w:rPr>
        <w:t xml:space="preserve">Α  ποιότητας κ.λ.π.   </w:t>
      </w:r>
      <w:r w:rsidRPr="00BB45EA">
        <w:rPr>
          <w:rFonts w:ascii="Arial" w:hAnsi="Arial" w:cs="Arial"/>
          <w:b/>
          <w:lang w:val="el-GR"/>
        </w:rPr>
        <w:t xml:space="preserve">για  επαγγελματική  </w:t>
      </w:r>
      <w:r w:rsidRPr="00BB45EA">
        <w:rPr>
          <w:rFonts w:ascii="Arial" w:hAnsi="Arial" w:cs="Arial"/>
          <w:b/>
        </w:rPr>
        <w:t xml:space="preserve"> </w:t>
      </w:r>
      <w:r w:rsidRPr="00BB45EA">
        <w:rPr>
          <w:rFonts w:ascii="Arial" w:hAnsi="Arial" w:cs="Arial"/>
          <w:b/>
          <w:lang w:val="el-GR"/>
        </w:rPr>
        <w:t>χρήση</w:t>
      </w:r>
      <w:r w:rsidRPr="00BB45EA">
        <w:rPr>
          <w:rFonts w:ascii="Arial" w:hAnsi="Arial" w:cs="Arial"/>
          <w:b/>
        </w:rPr>
        <w:t xml:space="preserve">      </w:t>
      </w:r>
    </w:p>
    <w:p w:rsidR="006E567C" w:rsidRPr="00BB45EA" w:rsidRDefault="006E567C" w:rsidP="006E567C">
      <w:pPr>
        <w:jc w:val="both"/>
        <w:rPr>
          <w:rFonts w:ascii="Arial" w:hAnsi="Arial" w:cs="Arial"/>
          <w:b/>
          <w:lang w:val="el-GR"/>
        </w:rPr>
      </w:pPr>
    </w:p>
    <w:p w:rsidR="006E567C" w:rsidRPr="00BB45EA" w:rsidRDefault="006E567C" w:rsidP="006E567C">
      <w:pPr>
        <w:jc w:val="both"/>
        <w:rPr>
          <w:rFonts w:ascii="Arial" w:hAnsi="Arial" w:cs="Arial"/>
          <w:lang w:val="el-GR"/>
        </w:rPr>
      </w:pPr>
      <w:r w:rsidRPr="00BB45EA">
        <w:rPr>
          <w:rFonts w:ascii="Arial" w:hAnsi="Arial" w:cs="Arial"/>
          <w:b/>
          <w:lang w:val="el-GR"/>
        </w:rPr>
        <w:t>3.  οικολογική  βελατούρα-ριπολίνη</w:t>
      </w:r>
      <w:r w:rsidRPr="00BB45EA">
        <w:rPr>
          <w:rFonts w:ascii="Arial" w:hAnsi="Arial" w:cs="Arial"/>
          <w:lang w:val="el-GR"/>
        </w:rPr>
        <w:t xml:space="preserve">  απόδοσης  τουλάχιστον  11-13 </w:t>
      </w:r>
      <w:r w:rsidRPr="00BB45EA">
        <w:rPr>
          <w:rFonts w:ascii="Arial" w:hAnsi="Arial" w:cs="Arial"/>
          <w:lang w:val="en-US"/>
        </w:rPr>
        <w:t>m</w:t>
      </w:r>
      <w:r w:rsidRPr="00BB45EA">
        <w:rPr>
          <w:rFonts w:ascii="Arial" w:hAnsi="Arial" w:cs="Arial"/>
          <w:lang w:val="el-GR"/>
        </w:rPr>
        <w:t>2/1</w:t>
      </w:r>
      <w:r w:rsidRPr="00BB45EA">
        <w:rPr>
          <w:rFonts w:ascii="Arial" w:hAnsi="Arial" w:cs="Arial"/>
          <w:lang w:val="en-US"/>
        </w:rPr>
        <w:t>l</w:t>
      </w:r>
      <w:r w:rsidRPr="00BB45EA">
        <w:rPr>
          <w:rFonts w:ascii="Arial" w:hAnsi="Arial" w:cs="Arial"/>
          <w:lang w:val="el-GR"/>
        </w:rPr>
        <w:t xml:space="preserve"> με  αντιμικροβιακή  δράση  να  μην περιέχει  φολμαδευδη.  </w:t>
      </w:r>
    </w:p>
    <w:p w:rsidR="006E567C" w:rsidRPr="00BB45EA" w:rsidRDefault="006E567C" w:rsidP="006E567C">
      <w:pPr>
        <w:jc w:val="both"/>
        <w:rPr>
          <w:rFonts w:ascii="Arial" w:hAnsi="Arial" w:cs="Arial"/>
          <w:lang w:val="el-GR"/>
        </w:rPr>
      </w:pPr>
    </w:p>
    <w:p w:rsidR="006E567C" w:rsidRPr="00BB45EA" w:rsidRDefault="006E567C" w:rsidP="006E567C">
      <w:pPr>
        <w:jc w:val="both"/>
        <w:rPr>
          <w:rFonts w:ascii="Arial" w:hAnsi="Arial" w:cs="Arial"/>
        </w:rPr>
      </w:pPr>
      <w:r w:rsidRPr="00BB45EA">
        <w:rPr>
          <w:rFonts w:ascii="Arial" w:hAnsi="Arial" w:cs="Arial"/>
          <w:b/>
          <w:lang w:val="el-GR"/>
        </w:rPr>
        <w:t xml:space="preserve">4.  </w:t>
      </w:r>
      <w:r w:rsidRPr="00BB45EA">
        <w:rPr>
          <w:rFonts w:ascii="Arial" w:hAnsi="Arial" w:cs="Arial"/>
          <w:b/>
        </w:rPr>
        <w:t>αστάρι  πλαστικού</w:t>
      </w:r>
      <w:r w:rsidRPr="00BB45EA">
        <w:rPr>
          <w:rFonts w:ascii="Arial" w:hAnsi="Arial" w:cs="Arial"/>
        </w:rPr>
        <w:t xml:space="preserve">    κατάλληλο  για  εξωτερική  η  εσωτερική  επάλειψη  τοίχων  για</w:t>
      </w:r>
      <w:r w:rsidRPr="00BB45EA">
        <w:rPr>
          <w:rFonts w:ascii="Arial" w:hAnsi="Arial" w:cs="Arial"/>
          <w:lang w:val="el-GR"/>
        </w:rPr>
        <w:t xml:space="preserve">  </w:t>
      </w:r>
      <w:r w:rsidRPr="00BB45EA">
        <w:rPr>
          <w:rFonts w:ascii="Arial" w:hAnsi="Arial" w:cs="Arial"/>
        </w:rPr>
        <w:t>καλή μόνωση.</w:t>
      </w:r>
    </w:p>
    <w:p w:rsidR="006E567C" w:rsidRPr="00BB45EA" w:rsidRDefault="006E567C" w:rsidP="006E567C">
      <w:pPr>
        <w:jc w:val="both"/>
        <w:rPr>
          <w:rFonts w:ascii="Arial" w:hAnsi="Arial" w:cs="Arial"/>
        </w:rPr>
      </w:pPr>
      <w:r w:rsidRPr="00BB45EA">
        <w:rPr>
          <w:rFonts w:ascii="Arial" w:hAnsi="Arial" w:cs="Arial"/>
          <w:lang w:val="el-GR"/>
        </w:rPr>
        <w:t xml:space="preserve">   </w:t>
      </w:r>
      <w:r w:rsidRPr="00BB45EA">
        <w:rPr>
          <w:rFonts w:ascii="Arial" w:hAnsi="Arial" w:cs="Arial"/>
        </w:rPr>
        <w:t xml:space="preserve">  </w:t>
      </w:r>
    </w:p>
    <w:p w:rsidR="006E567C" w:rsidRPr="00BB45EA" w:rsidRDefault="006E567C" w:rsidP="006E567C">
      <w:pPr>
        <w:jc w:val="both"/>
        <w:rPr>
          <w:rFonts w:ascii="Arial" w:hAnsi="Arial" w:cs="Arial"/>
          <w:lang w:val="el-GR"/>
        </w:rPr>
      </w:pPr>
      <w:r w:rsidRPr="00BB45EA">
        <w:rPr>
          <w:rFonts w:ascii="Arial" w:hAnsi="Arial" w:cs="Arial"/>
          <w:lang w:val="el-GR"/>
        </w:rPr>
        <w:t xml:space="preserve">  5. </w:t>
      </w:r>
      <w:r w:rsidRPr="00BB45EA">
        <w:rPr>
          <w:rFonts w:ascii="Arial" w:hAnsi="Arial" w:cs="Arial"/>
          <w:b/>
          <w:lang w:val="el-GR"/>
        </w:rPr>
        <w:t>αστάρι</w:t>
      </w:r>
      <w:r w:rsidRPr="00BB45EA">
        <w:rPr>
          <w:rFonts w:ascii="Arial" w:hAnsi="Arial" w:cs="Arial"/>
          <w:lang w:val="el-GR"/>
        </w:rPr>
        <w:t xml:space="preserve"> ,χρώμα αλκυδικής προέλευσης  βερνικοχρωμάτων  για μεταλλικές επιφάνειες χωρίς  μόλυβδο και χρωμικά  γυαλάδα σε αποδοση12 μ2/1λιτρο μάτ.</w:t>
      </w:r>
    </w:p>
    <w:p w:rsidR="006E567C" w:rsidRPr="00BB45EA" w:rsidRDefault="006E567C" w:rsidP="006E567C">
      <w:pPr>
        <w:jc w:val="both"/>
        <w:rPr>
          <w:rFonts w:ascii="Arial" w:hAnsi="Arial" w:cs="Arial"/>
          <w:lang w:val="el-GR"/>
        </w:rPr>
      </w:pPr>
      <w:r w:rsidRPr="00BB45EA">
        <w:rPr>
          <w:rFonts w:ascii="Arial" w:hAnsi="Arial" w:cs="Arial"/>
          <w:lang w:val="el-GR"/>
        </w:rPr>
        <w:t xml:space="preserve">   6 </w:t>
      </w:r>
      <w:r w:rsidRPr="00BB45EA">
        <w:rPr>
          <w:rFonts w:ascii="Arial" w:hAnsi="Arial" w:cs="Arial"/>
          <w:b/>
          <w:lang w:val="el-GR"/>
        </w:rPr>
        <w:t>.  βερνίκι</w:t>
      </w:r>
      <w:r w:rsidRPr="00BB45EA">
        <w:rPr>
          <w:rFonts w:ascii="Arial" w:hAnsi="Arial" w:cs="Arial"/>
          <w:lang w:val="el-GR"/>
        </w:rPr>
        <w:t xml:space="preserve"> υδατοδιαλυτό εμποτισμού εσωτερικής χρήσης με  πιστοποίση   ΕΝ71.</w:t>
      </w:r>
    </w:p>
    <w:p w:rsidR="006E567C" w:rsidRPr="00BB45EA" w:rsidRDefault="006E567C" w:rsidP="006E567C">
      <w:pPr>
        <w:jc w:val="both"/>
        <w:rPr>
          <w:rFonts w:ascii="Arial" w:hAnsi="Arial" w:cs="Arial"/>
          <w:lang w:val="el-GR"/>
        </w:rPr>
      </w:pPr>
      <w:r w:rsidRPr="00BB45EA">
        <w:rPr>
          <w:rFonts w:ascii="Arial" w:hAnsi="Arial" w:cs="Arial"/>
          <w:lang w:val="el-GR"/>
        </w:rPr>
        <w:t xml:space="preserve">   7</w:t>
      </w:r>
      <w:r w:rsidRPr="00BB45EA">
        <w:rPr>
          <w:rFonts w:ascii="Arial" w:hAnsi="Arial" w:cs="Arial"/>
          <w:b/>
          <w:lang w:val="el-GR"/>
        </w:rPr>
        <w:t>.  Συντηρητικό  ξύλου</w:t>
      </w:r>
      <w:r w:rsidRPr="00BB45EA">
        <w:rPr>
          <w:rFonts w:ascii="Arial" w:hAnsi="Arial" w:cs="Arial"/>
          <w:lang w:val="el-GR"/>
        </w:rPr>
        <w:t xml:space="preserve">  αχρωμο  με  μεγάλη  προστασία  για  τους  μήκητες και  μούχλα .    </w:t>
      </w:r>
    </w:p>
    <w:p w:rsidR="006E567C" w:rsidRPr="00BB45EA" w:rsidRDefault="006E567C" w:rsidP="006E567C">
      <w:pPr>
        <w:jc w:val="both"/>
        <w:rPr>
          <w:rFonts w:ascii="Arial" w:hAnsi="Arial" w:cs="Arial"/>
          <w:lang w:val="el-GR"/>
        </w:rPr>
      </w:pPr>
      <w:r w:rsidRPr="00BB45EA">
        <w:rPr>
          <w:rFonts w:ascii="Arial" w:hAnsi="Arial" w:cs="Arial"/>
          <w:lang w:val="el-GR"/>
        </w:rPr>
        <w:t xml:space="preserve">   8. </w:t>
      </w:r>
      <w:r w:rsidRPr="00BB45EA">
        <w:rPr>
          <w:rFonts w:ascii="Arial" w:hAnsi="Arial" w:cs="Arial"/>
          <w:b/>
          <w:lang w:val="el-GR"/>
        </w:rPr>
        <w:t>Ηπιο  διαλυτικό  πινέλλου χρωμάτων</w:t>
      </w:r>
      <w:r w:rsidRPr="00BB45EA">
        <w:rPr>
          <w:rFonts w:ascii="Arial" w:hAnsi="Arial" w:cs="Arial"/>
          <w:lang w:val="el-GR"/>
        </w:rPr>
        <w:t xml:space="preserve">  και  βερνικιών  ενός  συστατικού οικοδομικής  και  βιομηχανικής    </w:t>
      </w:r>
    </w:p>
    <w:p w:rsidR="006E567C" w:rsidRPr="00BB45EA" w:rsidRDefault="006E567C" w:rsidP="006E567C">
      <w:pPr>
        <w:jc w:val="both"/>
        <w:rPr>
          <w:rFonts w:ascii="Arial" w:hAnsi="Arial" w:cs="Arial"/>
          <w:lang w:val="el-GR"/>
        </w:rPr>
      </w:pPr>
      <w:r w:rsidRPr="00BB45EA">
        <w:rPr>
          <w:rFonts w:ascii="Arial" w:hAnsi="Arial" w:cs="Arial"/>
          <w:lang w:val="el-GR"/>
        </w:rPr>
        <w:t xml:space="preserve">     χρήσης      κατάλληλο και  για  αλκυδικά  χρώματα  αυτοκινήτου  .</w:t>
      </w:r>
    </w:p>
    <w:p w:rsidR="006E567C" w:rsidRPr="00BB45EA" w:rsidRDefault="006E567C" w:rsidP="006E567C">
      <w:pPr>
        <w:jc w:val="both"/>
        <w:rPr>
          <w:rFonts w:ascii="Arial" w:hAnsi="Arial" w:cs="Arial"/>
          <w:lang w:val="el-GR"/>
        </w:rPr>
      </w:pPr>
      <w:r w:rsidRPr="00BB45EA">
        <w:rPr>
          <w:rFonts w:ascii="Arial" w:hAnsi="Arial" w:cs="Arial"/>
          <w:lang w:val="el-GR"/>
        </w:rPr>
        <w:t xml:space="preserve">   9.   </w:t>
      </w:r>
      <w:r w:rsidRPr="00BB45EA">
        <w:rPr>
          <w:rFonts w:ascii="Arial" w:hAnsi="Arial" w:cs="Arial"/>
          <w:b/>
          <w:lang w:val="en-US"/>
        </w:rPr>
        <w:t>N</w:t>
      </w:r>
      <w:r w:rsidRPr="00BB45EA">
        <w:rPr>
          <w:rFonts w:ascii="Arial" w:hAnsi="Arial" w:cs="Arial"/>
          <w:b/>
          <w:lang w:val="el-GR"/>
        </w:rPr>
        <w:t>εφτι</w:t>
      </w:r>
      <w:r w:rsidRPr="00BB45EA">
        <w:rPr>
          <w:rFonts w:ascii="Arial" w:hAnsi="Arial" w:cs="Arial"/>
          <w:lang w:val="el-GR"/>
        </w:rPr>
        <w:t xml:space="preserve">    </w:t>
      </w:r>
      <w:proofErr w:type="gramStart"/>
      <w:r w:rsidRPr="00BB45EA">
        <w:rPr>
          <w:rFonts w:ascii="Arial" w:hAnsi="Arial" w:cs="Arial"/>
          <w:lang w:val="en-US"/>
        </w:rPr>
        <w:t>WHITE</w:t>
      </w:r>
      <w:r w:rsidRPr="00BB45EA">
        <w:rPr>
          <w:rFonts w:ascii="Arial" w:hAnsi="Arial" w:cs="Arial"/>
          <w:lang w:val="el-GR"/>
        </w:rPr>
        <w:t xml:space="preserve">  </w:t>
      </w:r>
      <w:r w:rsidRPr="00BB45EA">
        <w:rPr>
          <w:rFonts w:ascii="Arial" w:hAnsi="Arial" w:cs="Arial"/>
          <w:lang w:val="en-US"/>
        </w:rPr>
        <w:t>SPIRIT</w:t>
      </w:r>
      <w:proofErr w:type="gramEnd"/>
      <w:r w:rsidRPr="00BB45EA">
        <w:rPr>
          <w:rFonts w:ascii="Arial" w:hAnsi="Arial" w:cs="Arial"/>
          <w:lang w:val="el-GR"/>
        </w:rPr>
        <w:t xml:space="preserve"> </w:t>
      </w:r>
    </w:p>
    <w:p w:rsidR="006E567C" w:rsidRPr="00BB45EA" w:rsidRDefault="006E567C" w:rsidP="006E567C">
      <w:pPr>
        <w:ind w:left="60"/>
        <w:jc w:val="both"/>
        <w:rPr>
          <w:rFonts w:ascii="Arial" w:hAnsi="Arial" w:cs="Arial"/>
          <w:lang w:val="el-GR"/>
        </w:rPr>
      </w:pPr>
    </w:p>
    <w:p w:rsidR="006E567C" w:rsidRPr="00BB45EA" w:rsidRDefault="006E567C" w:rsidP="006E567C">
      <w:pPr>
        <w:jc w:val="both"/>
        <w:rPr>
          <w:rFonts w:ascii="Arial" w:hAnsi="Arial" w:cs="Arial"/>
          <w:lang w:val="el-GR"/>
        </w:rPr>
      </w:pPr>
      <w:r w:rsidRPr="00BB45EA">
        <w:rPr>
          <w:rFonts w:ascii="Arial" w:hAnsi="Arial" w:cs="Arial"/>
          <w:b/>
          <w:lang w:val="el-GR"/>
        </w:rPr>
        <w:t>10.επαλειφόμενο  ελαστομερές-θερμομονοτικών στεγανωτικό  ταρατσών</w:t>
      </w:r>
      <w:r w:rsidRPr="00BB45EA">
        <w:rPr>
          <w:rFonts w:ascii="Arial" w:hAnsi="Arial" w:cs="Arial"/>
          <w:lang w:val="el-GR"/>
        </w:rPr>
        <w:t xml:space="preserve"> ελεύθερο  διαλυτών με καλή πρόσφυση 1,31/μμ2 ΕΝ1542 για την  τοπική  στεγάνωση ρογμών  σε ταράτσες  και οποιαδήποτε άλλης  επιφάνειας με πιστοποίηση  </w:t>
      </w:r>
      <w:r w:rsidRPr="00BB45EA">
        <w:rPr>
          <w:rFonts w:ascii="Arial" w:hAnsi="Arial" w:cs="Arial"/>
          <w:lang w:val="en-US"/>
        </w:rPr>
        <w:t>CE</w:t>
      </w:r>
      <w:r w:rsidRPr="00BB45EA">
        <w:rPr>
          <w:rFonts w:ascii="Arial" w:hAnsi="Arial" w:cs="Arial"/>
          <w:lang w:val="el-GR"/>
        </w:rPr>
        <w:t xml:space="preserve">  ως προιόν προστασίας  επιφανειών σκυροδέματος ,σύμφωνα  με το πρώτυπο ΕΝ1504-2  με πυκνότητα  τουλ ειδικού  βάρους   1,25-1,35 </w:t>
      </w:r>
      <w:r w:rsidRPr="00BB45EA">
        <w:rPr>
          <w:rFonts w:ascii="Arial" w:hAnsi="Arial" w:cs="Arial"/>
          <w:lang w:val="en-US"/>
        </w:rPr>
        <w:t>kg</w:t>
      </w:r>
      <w:r w:rsidRPr="00BB45EA">
        <w:rPr>
          <w:rFonts w:ascii="Arial" w:hAnsi="Arial" w:cs="Arial"/>
          <w:lang w:val="el-GR"/>
        </w:rPr>
        <w:t xml:space="preserve"> /</w:t>
      </w:r>
      <w:r w:rsidRPr="00BB45EA">
        <w:rPr>
          <w:rFonts w:ascii="Arial" w:hAnsi="Arial" w:cs="Arial"/>
          <w:lang w:val="en-US"/>
        </w:rPr>
        <w:t>l</w:t>
      </w:r>
      <w:r w:rsidRPr="00BB45EA">
        <w:rPr>
          <w:rFonts w:ascii="Arial" w:hAnsi="Arial" w:cs="Arial"/>
          <w:lang w:val="el-GR"/>
        </w:rPr>
        <w:t xml:space="preserve"> + - 0.02 </w:t>
      </w:r>
      <w:r w:rsidRPr="00BB45EA">
        <w:rPr>
          <w:rFonts w:ascii="Arial" w:hAnsi="Arial" w:cs="Arial"/>
          <w:lang w:val="en-US"/>
        </w:rPr>
        <w:t>kg</w:t>
      </w:r>
      <w:r w:rsidRPr="00BB45EA">
        <w:rPr>
          <w:rFonts w:ascii="Arial" w:hAnsi="Arial" w:cs="Arial"/>
          <w:lang w:val="el-GR"/>
        </w:rPr>
        <w:t>/</w:t>
      </w:r>
      <w:r w:rsidRPr="00BB45EA">
        <w:rPr>
          <w:rFonts w:ascii="Arial" w:hAnsi="Arial" w:cs="Arial"/>
          <w:lang w:val="en-US"/>
        </w:rPr>
        <w:t>l</w:t>
      </w:r>
      <w:r w:rsidRPr="00BB45EA">
        <w:rPr>
          <w:rFonts w:ascii="Arial" w:hAnsi="Arial" w:cs="Arial"/>
          <w:lang w:val="el-GR"/>
        </w:rPr>
        <w:t xml:space="preserve">    για  αδιαβροχοποιήση  και  προστασία .</w:t>
      </w:r>
    </w:p>
    <w:p w:rsidR="006E567C" w:rsidRPr="00BB45EA" w:rsidRDefault="006E567C" w:rsidP="006E567C">
      <w:pPr>
        <w:jc w:val="both"/>
        <w:rPr>
          <w:rFonts w:ascii="Arial" w:hAnsi="Arial" w:cs="Arial"/>
          <w:lang w:val="el-GR"/>
        </w:rPr>
      </w:pPr>
    </w:p>
    <w:p w:rsidR="006E567C" w:rsidRPr="00BB45EA" w:rsidRDefault="006E567C" w:rsidP="006E567C">
      <w:pPr>
        <w:jc w:val="both"/>
        <w:rPr>
          <w:rFonts w:ascii="Arial" w:hAnsi="Arial" w:cs="Arial"/>
          <w:lang w:val="el-GR"/>
        </w:rPr>
      </w:pPr>
      <w:r w:rsidRPr="00BB45EA">
        <w:rPr>
          <w:rFonts w:ascii="Arial" w:hAnsi="Arial" w:cs="Arial"/>
          <w:b/>
          <w:lang w:val="el-GR"/>
        </w:rPr>
        <w:t>11.Ακρυλικό ταχυστέγνωτο</w:t>
      </w:r>
      <w:r w:rsidRPr="00BB45EA">
        <w:rPr>
          <w:rFonts w:ascii="Arial" w:hAnsi="Arial" w:cs="Arial"/>
          <w:lang w:val="el-GR"/>
        </w:rPr>
        <w:t xml:space="preserve">   χρώμα  ειδικό για την  διαγράμμιση  οδών με εξαιρετική αντοχή  και ειδικά υαλοσφαιρίδια   πυκνότητα  1,46 +-0,02 </w:t>
      </w:r>
      <w:r w:rsidRPr="00BB45EA">
        <w:rPr>
          <w:rFonts w:ascii="Arial" w:hAnsi="Arial" w:cs="Arial"/>
          <w:lang w:val="en-US"/>
        </w:rPr>
        <w:t>kg</w:t>
      </w:r>
      <w:r w:rsidRPr="00BB45EA">
        <w:rPr>
          <w:rFonts w:ascii="Arial" w:hAnsi="Arial" w:cs="Arial"/>
          <w:lang w:val="el-GR"/>
        </w:rPr>
        <w:t xml:space="preserve"> /</w:t>
      </w:r>
      <w:r w:rsidRPr="00BB45EA">
        <w:rPr>
          <w:rFonts w:ascii="Arial" w:hAnsi="Arial" w:cs="Arial"/>
          <w:lang w:val="en-US"/>
        </w:rPr>
        <w:t>l</w:t>
      </w:r>
      <w:r w:rsidRPr="00BB45EA">
        <w:rPr>
          <w:rFonts w:ascii="Arial" w:hAnsi="Arial" w:cs="Arial"/>
          <w:lang w:val="el-GR"/>
        </w:rPr>
        <w:t xml:space="preserve">( κίτρινο)  1,66+-0,02 </w:t>
      </w:r>
      <w:r w:rsidRPr="00BB45EA">
        <w:rPr>
          <w:rFonts w:ascii="Arial" w:hAnsi="Arial" w:cs="Arial"/>
          <w:lang w:val="en-US"/>
        </w:rPr>
        <w:t>kg</w:t>
      </w:r>
      <w:r w:rsidRPr="00BB45EA">
        <w:rPr>
          <w:rFonts w:ascii="Arial" w:hAnsi="Arial" w:cs="Arial"/>
          <w:lang w:val="el-GR"/>
        </w:rPr>
        <w:t>/</w:t>
      </w:r>
      <w:r w:rsidRPr="00BB45EA">
        <w:rPr>
          <w:rFonts w:ascii="Arial" w:hAnsi="Arial" w:cs="Arial"/>
          <w:lang w:val="en-US"/>
        </w:rPr>
        <w:t>l</w:t>
      </w:r>
      <w:r w:rsidRPr="00BB45EA">
        <w:rPr>
          <w:rFonts w:ascii="Arial" w:hAnsi="Arial" w:cs="Arial"/>
          <w:lang w:val="el-GR"/>
        </w:rPr>
        <w:t xml:space="preserve"> (λευκό)     </w:t>
      </w:r>
    </w:p>
    <w:p w:rsidR="006E567C" w:rsidRPr="00BB45EA" w:rsidRDefault="006E567C" w:rsidP="006E567C">
      <w:pPr>
        <w:rPr>
          <w:rFonts w:ascii="Arial" w:hAnsi="Arial" w:cs="Arial"/>
          <w:lang w:val="el-GR"/>
        </w:rPr>
      </w:pPr>
      <w:r w:rsidRPr="00BB45EA">
        <w:rPr>
          <w:rFonts w:ascii="Arial" w:hAnsi="Arial" w:cs="Arial"/>
          <w:lang w:val="el-GR"/>
        </w:rPr>
        <w:t>12</w:t>
      </w:r>
      <w:r w:rsidRPr="00BB45EA">
        <w:rPr>
          <w:rFonts w:ascii="Arial" w:hAnsi="Arial" w:cs="Arial"/>
          <w:b/>
          <w:lang w:val="el-GR"/>
        </w:rPr>
        <w:t xml:space="preserve">.  </w:t>
      </w:r>
      <w:r w:rsidRPr="00BB45EA">
        <w:rPr>
          <w:rFonts w:ascii="Arial" w:hAnsi="Arial" w:cs="Arial"/>
          <w:b/>
        </w:rPr>
        <w:t>πλάκες  ορυκτοβάμβακα</w:t>
      </w:r>
      <w:r w:rsidRPr="00BB45EA">
        <w:rPr>
          <w:rFonts w:ascii="Arial" w:hAnsi="Arial" w:cs="Arial"/>
        </w:rPr>
        <w:t xml:space="preserve">  των  50</w:t>
      </w:r>
      <w:r w:rsidRPr="00BB45EA">
        <w:rPr>
          <w:rFonts w:ascii="Arial" w:hAnsi="Arial" w:cs="Arial"/>
          <w:lang w:val="el-GR"/>
        </w:rPr>
        <w:t xml:space="preserve"> </w:t>
      </w:r>
      <w:r w:rsidRPr="00BB45EA">
        <w:rPr>
          <w:rFonts w:ascii="Arial" w:hAnsi="Arial" w:cs="Arial"/>
          <w:lang w:val="en-US"/>
        </w:rPr>
        <w:t>mm</w:t>
      </w:r>
      <w:r w:rsidRPr="00BB45EA">
        <w:rPr>
          <w:rFonts w:ascii="Arial" w:hAnsi="Arial" w:cs="Arial"/>
        </w:rPr>
        <w:t xml:space="preserve">  πυκνότητας 80</w:t>
      </w:r>
      <w:r w:rsidRPr="00BB45EA">
        <w:rPr>
          <w:rFonts w:ascii="Arial" w:hAnsi="Arial" w:cs="Arial"/>
          <w:lang w:val="el-GR"/>
        </w:rPr>
        <w:t xml:space="preserve"> </w:t>
      </w:r>
      <w:proofErr w:type="gramStart"/>
      <w:r w:rsidRPr="00BB45EA">
        <w:rPr>
          <w:rFonts w:ascii="Arial" w:hAnsi="Arial" w:cs="Arial"/>
          <w:lang w:val="en-US"/>
        </w:rPr>
        <w:t>kg</w:t>
      </w:r>
      <w:r w:rsidRPr="00BB45EA">
        <w:rPr>
          <w:rFonts w:ascii="Arial" w:hAnsi="Arial" w:cs="Arial"/>
          <w:lang w:val="el-GR"/>
        </w:rPr>
        <w:t xml:space="preserve">  ,αντοχή</w:t>
      </w:r>
      <w:proofErr w:type="gramEnd"/>
      <w:r w:rsidRPr="00BB45EA">
        <w:rPr>
          <w:rFonts w:ascii="Arial" w:hAnsi="Arial" w:cs="Arial"/>
          <w:lang w:val="el-GR"/>
        </w:rPr>
        <w:t xml:space="preserve">  στην  φωτιά  Α1.</w:t>
      </w:r>
    </w:p>
    <w:p w:rsidR="006E567C" w:rsidRPr="00BB45EA" w:rsidRDefault="006E567C" w:rsidP="006E567C">
      <w:pPr>
        <w:widowControl w:val="0"/>
        <w:autoSpaceDE w:val="0"/>
        <w:ind w:right="-2"/>
        <w:contextualSpacing/>
        <w:jc w:val="both"/>
        <w:rPr>
          <w:rFonts w:ascii="Arial" w:hAnsi="Arial" w:cs="Arial"/>
          <w:lang w:val="el-GR"/>
        </w:rPr>
      </w:pPr>
      <w:r w:rsidRPr="00BB45EA">
        <w:rPr>
          <w:rFonts w:ascii="Arial" w:hAnsi="Arial" w:cs="Arial"/>
          <w:lang w:val="el-GR"/>
        </w:rPr>
        <w:t xml:space="preserve">13. </w:t>
      </w:r>
      <w:r w:rsidRPr="00BB45EA">
        <w:rPr>
          <w:rFonts w:ascii="Arial" w:hAnsi="Arial" w:cs="Arial"/>
          <w:b/>
          <w:lang w:val="el-GR"/>
        </w:rPr>
        <w:t>Ελαστικό σφραγιστικό</w:t>
      </w:r>
      <w:r w:rsidRPr="00BB45EA">
        <w:rPr>
          <w:rFonts w:ascii="Arial" w:hAnsi="Arial" w:cs="Arial"/>
          <w:lang w:val="el-GR"/>
        </w:rPr>
        <w:t xml:space="preserve">  και  συγκολλητικό πολλαπλών  χρήσεων  με ελαστομερές  πολυουρεθανικό  </w:t>
      </w:r>
    </w:p>
    <w:p w:rsidR="006E567C" w:rsidRPr="00BB45EA" w:rsidRDefault="006E567C" w:rsidP="006E567C">
      <w:pPr>
        <w:widowControl w:val="0"/>
        <w:autoSpaceDE w:val="0"/>
        <w:ind w:right="-2"/>
        <w:contextualSpacing/>
        <w:jc w:val="both"/>
        <w:rPr>
          <w:rFonts w:ascii="Arial" w:hAnsi="Arial" w:cs="Arial"/>
          <w:lang w:val="el-GR"/>
        </w:rPr>
      </w:pPr>
      <w:r w:rsidRPr="00BB45EA">
        <w:rPr>
          <w:rFonts w:ascii="Arial" w:hAnsi="Arial" w:cs="Arial"/>
          <w:lang w:val="el-GR"/>
        </w:rPr>
        <w:t xml:space="preserve">      υλικό(</w:t>
      </w:r>
      <w:r w:rsidRPr="00BB45EA">
        <w:rPr>
          <w:rFonts w:ascii="Arial" w:hAnsi="Arial" w:cs="Arial"/>
          <w:b/>
          <w:lang w:val="el-GR"/>
        </w:rPr>
        <w:t>μαστίχα</w:t>
      </w:r>
      <w:r w:rsidRPr="00BB45EA">
        <w:rPr>
          <w:rFonts w:ascii="Arial" w:hAnsi="Arial" w:cs="Arial"/>
          <w:lang w:val="el-GR"/>
        </w:rPr>
        <w:t xml:space="preserve"> σε σωληνάριο) των  600 </w:t>
      </w:r>
      <w:r w:rsidRPr="00BB45EA">
        <w:rPr>
          <w:rFonts w:ascii="Arial" w:hAnsi="Arial" w:cs="Arial"/>
          <w:lang w:val="en-US"/>
        </w:rPr>
        <w:t>ml</w:t>
      </w:r>
    </w:p>
    <w:p w:rsidR="006E567C" w:rsidRPr="00BB45EA" w:rsidRDefault="006E567C" w:rsidP="006E567C">
      <w:pPr>
        <w:widowControl w:val="0"/>
        <w:autoSpaceDE w:val="0"/>
        <w:ind w:right="-2"/>
        <w:contextualSpacing/>
        <w:jc w:val="both"/>
        <w:rPr>
          <w:rFonts w:ascii="Arial" w:hAnsi="Arial" w:cs="Arial"/>
          <w:lang w:val="el-GR"/>
        </w:rPr>
      </w:pPr>
      <w:r w:rsidRPr="00BB45EA">
        <w:rPr>
          <w:rFonts w:ascii="Arial" w:hAnsi="Arial" w:cs="Arial"/>
          <w:lang w:val="el-GR"/>
        </w:rPr>
        <w:t>14.</w:t>
      </w:r>
      <w:r w:rsidRPr="00BB45EA">
        <w:rPr>
          <w:rFonts w:ascii="Arial" w:hAnsi="Arial" w:cs="Arial"/>
          <w:b/>
          <w:lang w:val="el-GR"/>
        </w:rPr>
        <w:t>Ταχύπηκτο  επισκευαστικό</w:t>
      </w:r>
      <w:r w:rsidRPr="00BB45EA">
        <w:rPr>
          <w:rFonts w:ascii="Arial" w:hAnsi="Arial" w:cs="Arial"/>
          <w:lang w:val="el-GR"/>
        </w:rPr>
        <w:t xml:space="preserve"> ρ3  για   επισκευές  1-6 cm οδοστρώματος  των 25 κιλών.</w:t>
      </w:r>
    </w:p>
    <w:p w:rsidR="006E567C" w:rsidRPr="00BB45EA" w:rsidRDefault="006E567C" w:rsidP="006E567C">
      <w:pPr>
        <w:widowControl w:val="0"/>
        <w:autoSpaceDE w:val="0"/>
        <w:ind w:right="-2"/>
        <w:contextualSpacing/>
        <w:jc w:val="both"/>
        <w:rPr>
          <w:rFonts w:ascii="Arial" w:hAnsi="Arial" w:cs="Arial"/>
          <w:b/>
          <w:lang w:val="el-GR"/>
        </w:rPr>
      </w:pPr>
      <w:r w:rsidRPr="00BB45EA">
        <w:rPr>
          <w:rFonts w:ascii="Arial" w:hAnsi="Arial" w:cs="Arial"/>
          <w:lang w:val="el-GR"/>
        </w:rPr>
        <w:t xml:space="preserve">15. </w:t>
      </w:r>
      <w:r w:rsidRPr="00BB45EA">
        <w:rPr>
          <w:rFonts w:ascii="Arial" w:hAnsi="Arial" w:cs="Arial"/>
          <w:b/>
          <w:lang w:val="el-GR"/>
        </w:rPr>
        <w:t xml:space="preserve">Υλικό  για ανάμιξη  κονιαμάτων  της  πρόσφυσης  </w:t>
      </w:r>
      <w:r w:rsidRPr="00BB45EA">
        <w:rPr>
          <w:rFonts w:ascii="Arial" w:hAnsi="Arial" w:cs="Arial"/>
          <w:b/>
          <w:lang w:val="en-US"/>
        </w:rPr>
        <w:t>ravinex</w:t>
      </w:r>
      <w:r w:rsidRPr="00BB45EA">
        <w:rPr>
          <w:rFonts w:ascii="Arial" w:hAnsi="Arial" w:cs="Arial"/>
          <w:b/>
          <w:lang w:val="el-GR"/>
        </w:rPr>
        <w:t>.</w:t>
      </w:r>
    </w:p>
    <w:p w:rsidR="006E567C" w:rsidRPr="00BB45EA" w:rsidRDefault="006E567C" w:rsidP="006E567C">
      <w:pPr>
        <w:jc w:val="both"/>
        <w:rPr>
          <w:rFonts w:ascii="Arial" w:hAnsi="Arial" w:cs="Arial"/>
          <w:lang w:val="el-GR"/>
        </w:rPr>
      </w:pPr>
      <w:proofErr w:type="gramStart"/>
      <w:r w:rsidRPr="00BB45EA">
        <w:rPr>
          <w:rFonts w:ascii="Arial" w:hAnsi="Arial" w:cs="Arial"/>
          <w:lang w:val="en-US"/>
        </w:rPr>
        <w:t>l</w:t>
      </w:r>
      <w:proofErr w:type="gramEnd"/>
      <w:r w:rsidRPr="00BB45EA">
        <w:rPr>
          <w:rFonts w:ascii="Arial" w:hAnsi="Arial" w:cs="Arial"/>
          <w:lang w:val="el-GR"/>
        </w:rPr>
        <w:t xml:space="preserve">    </w:t>
      </w:r>
    </w:p>
    <w:p w:rsidR="00430141" w:rsidRPr="00BB45EA" w:rsidRDefault="00430141" w:rsidP="00430141">
      <w:pPr>
        <w:jc w:val="both"/>
        <w:rPr>
          <w:rFonts w:ascii="Arial" w:hAnsi="Arial" w:cs="Arial"/>
          <w:sz w:val="22"/>
          <w:szCs w:val="22"/>
        </w:rPr>
      </w:pPr>
    </w:p>
    <w:p w:rsidR="00430141" w:rsidRPr="00BB45EA" w:rsidRDefault="00430141" w:rsidP="00430141">
      <w:pPr>
        <w:jc w:val="both"/>
        <w:rPr>
          <w:rFonts w:ascii="Arial" w:hAnsi="Arial" w:cs="Arial"/>
          <w:b/>
          <w:sz w:val="22"/>
          <w:szCs w:val="22"/>
        </w:rPr>
      </w:pPr>
    </w:p>
    <w:p w:rsidR="004739DE" w:rsidRDefault="00F8593A" w:rsidP="00430141">
      <w:pPr>
        <w:jc w:val="both"/>
        <w:rPr>
          <w:rFonts w:ascii="Arial" w:hAnsi="Arial" w:cs="Arial"/>
          <w:b/>
          <w:sz w:val="22"/>
          <w:szCs w:val="22"/>
          <w:lang w:val="el-GR"/>
        </w:rPr>
      </w:pPr>
      <w:r>
        <w:rPr>
          <w:rFonts w:ascii="Arial" w:hAnsi="Arial" w:cs="Arial"/>
          <w:b/>
          <w:sz w:val="22"/>
          <w:szCs w:val="22"/>
          <w:lang w:val="el-GR"/>
        </w:rPr>
        <w:t xml:space="preserve">                         </w:t>
      </w: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739DE" w:rsidRDefault="004739DE" w:rsidP="00430141">
      <w:pPr>
        <w:jc w:val="both"/>
        <w:rPr>
          <w:rFonts w:ascii="Arial" w:hAnsi="Arial" w:cs="Arial"/>
          <w:b/>
          <w:sz w:val="22"/>
          <w:szCs w:val="22"/>
          <w:lang w:val="el-GR"/>
        </w:rPr>
      </w:pPr>
    </w:p>
    <w:p w:rsidR="00430141" w:rsidRPr="00BB45EA" w:rsidRDefault="00F8593A" w:rsidP="00430141">
      <w:pPr>
        <w:jc w:val="both"/>
        <w:rPr>
          <w:rFonts w:ascii="Arial" w:hAnsi="Arial" w:cs="Arial"/>
          <w:sz w:val="22"/>
          <w:szCs w:val="22"/>
        </w:rPr>
      </w:pPr>
      <w:r>
        <w:rPr>
          <w:rFonts w:ascii="Arial" w:hAnsi="Arial" w:cs="Arial"/>
          <w:b/>
          <w:sz w:val="22"/>
          <w:szCs w:val="22"/>
          <w:lang w:val="el-GR"/>
        </w:rPr>
        <w:lastRenderedPageBreak/>
        <w:t xml:space="preserve">  </w:t>
      </w:r>
      <w:r w:rsidR="004739DE">
        <w:rPr>
          <w:rFonts w:ascii="Arial" w:hAnsi="Arial" w:cs="Arial"/>
          <w:b/>
          <w:sz w:val="22"/>
          <w:szCs w:val="22"/>
          <w:lang w:val="el-GR"/>
        </w:rPr>
        <w:t xml:space="preserve">                                 </w:t>
      </w:r>
      <w:r w:rsidR="00430141" w:rsidRPr="00BB45EA">
        <w:rPr>
          <w:rFonts w:ascii="Arial" w:hAnsi="Arial" w:cs="Arial"/>
          <w:b/>
          <w:sz w:val="22"/>
          <w:szCs w:val="22"/>
        </w:rPr>
        <w:t>ΕΝΔΕΙΚΤΙΚΟΣ   ΠΡΟΥΠΟΛΟΓΙΣΜΟΣ</w:t>
      </w:r>
    </w:p>
    <w:p w:rsidR="00430141" w:rsidRPr="00BB45EA" w:rsidRDefault="00430141" w:rsidP="00430141">
      <w:pPr>
        <w:jc w:val="both"/>
        <w:rPr>
          <w:rFonts w:ascii="Arial" w:hAnsi="Arial" w:cs="Arial"/>
          <w:sz w:val="22"/>
          <w:szCs w:val="22"/>
        </w:rPr>
      </w:pPr>
      <w:r w:rsidRPr="00BB45EA">
        <w:rPr>
          <w:rFonts w:ascii="Arial" w:hAnsi="Arial" w:cs="Arial"/>
          <w:sz w:val="22"/>
          <w:szCs w:val="22"/>
        </w:rPr>
        <w:t>--------------------------------------------------------------------------------------------------------------</w:t>
      </w:r>
      <w:r w:rsidR="00D1448C" w:rsidRPr="00BB45EA">
        <w:rPr>
          <w:rFonts w:ascii="Arial" w:hAnsi="Arial" w:cs="Arial"/>
          <w:sz w:val="22"/>
          <w:szCs w:val="22"/>
        </w:rPr>
        <w:t>---</w:t>
      </w:r>
    </w:p>
    <w:p w:rsidR="00D1448C" w:rsidRPr="00BB45EA" w:rsidRDefault="00430141" w:rsidP="00D1448C">
      <w:pPr>
        <w:rPr>
          <w:rFonts w:ascii="Arial" w:hAnsi="Arial" w:cs="Arial"/>
          <w:lang w:val="el-GR"/>
        </w:rPr>
      </w:pPr>
      <w:r w:rsidRPr="00BB45EA">
        <w:rPr>
          <w:rFonts w:ascii="Arial" w:hAnsi="Arial" w:cs="Arial"/>
          <w:sz w:val="22"/>
          <w:szCs w:val="22"/>
        </w:rPr>
        <w:t xml:space="preserve">   </w:t>
      </w:r>
      <w:r w:rsidR="00D1448C" w:rsidRPr="00BB45EA">
        <w:rPr>
          <w:rFonts w:ascii="Arial" w:hAnsi="Arial" w:cs="Arial"/>
        </w:rPr>
        <w:t>«</w:t>
      </w:r>
      <w:r w:rsidR="00D1448C" w:rsidRPr="00BB45EA">
        <w:rPr>
          <w:rFonts w:ascii="Arial" w:hAnsi="Arial" w:cs="Arial"/>
          <w:lang w:val="el-GR"/>
        </w:rPr>
        <w:t xml:space="preserve">ΠΡΟΜΗΘΕΙΑ </w:t>
      </w:r>
      <w:r w:rsidR="004739DE">
        <w:rPr>
          <w:rFonts w:ascii="Arial" w:hAnsi="Arial" w:cs="Arial"/>
          <w:lang w:val="el-GR"/>
        </w:rPr>
        <w:t xml:space="preserve"> ΣΤΕΓΑΝΩΤΙΚΩΝ ,ΧΡΩΜΑΤΩΝ,ΜΟΝΩΤΙΚΩ</w:t>
      </w:r>
      <w:r w:rsidR="00D1448C" w:rsidRPr="00BB45EA">
        <w:rPr>
          <w:rFonts w:ascii="Arial" w:hAnsi="Arial" w:cs="Arial"/>
          <w:lang w:val="el-GR"/>
        </w:rPr>
        <w:t xml:space="preserve">Ν ΒΑΦΩΝ, ΕΝΙΣΧΥΤΙΚΟ    </w:t>
      </w:r>
    </w:p>
    <w:p w:rsidR="00D1448C" w:rsidRPr="00BB45EA" w:rsidRDefault="00D1448C" w:rsidP="00D1448C">
      <w:pPr>
        <w:rPr>
          <w:rFonts w:ascii="Arial" w:hAnsi="Arial" w:cs="Arial"/>
          <w:lang w:val="el-GR"/>
        </w:rPr>
      </w:pPr>
      <w:r w:rsidRPr="00BB45EA">
        <w:rPr>
          <w:rFonts w:ascii="Arial" w:hAnsi="Arial" w:cs="Arial"/>
          <w:lang w:val="el-GR"/>
        </w:rPr>
        <w:t>ΠΡΟΣΦΥΣΗΣ ΚΟΝΙΑΜΑΤΩΝ ΚΛΠ ΓΙΑ ΤΙΣ ΑΝΑΓΚΕΣ ΤΩΝ ΤΕΧΝΙΚΩΝ ΣΥΝΕΡΓΕΙΩΝ 2020»</w:t>
      </w:r>
    </w:p>
    <w:p w:rsidR="00D1448C" w:rsidRDefault="00D1448C" w:rsidP="00D1448C">
      <w:pPr>
        <w:rPr>
          <w:rFonts w:ascii="Arial" w:hAnsi="Arial" w:cs="Arial"/>
          <w:b/>
          <w:bCs/>
          <w:lang w:val="el-GR"/>
        </w:rPr>
      </w:pPr>
      <w:r w:rsidRPr="00BB45EA">
        <w:rPr>
          <w:rFonts w:ascii="Arial" w:hAnsi="Arial" w:cs="Arial"/>
          <w:lang w:val="el-GR"/>
        </w:rPr>
        <w:t xml:space="preserve">             </w:t>
      </w:r>
      <w:r w:rsidR="00F8593A">
        <w:rPr>
          <w:rFonts w:ascii="Arial" w:hAnsi="Arial" w:cs="Arial"/>
          <w:lang w:val="el-GR"/>
        </w:rPr>
        <w:t xml:space="preserve">                      </w:t>
      </w:r>
      <w:r w:rsidR="00F8593A" w:rsidRPr="00BB45EA">
        <w:rPr>
          <w:rFonts w:ascii="Arial" w:hAnsi="Arial" w:cs="Arial"/>
          <w:b/>
          <w:bCs/>
        </w:rPr>
        <w:t>CPV</w:t>
      </w:r>
      <w:r w:rsidR="00F8593A" w:rsidRPr="00BB45EA">
        <w:rPr>
          <w:rFonts w:ascii="Arial" w:hAnsi="Arial" w:cs="Arial"/>
          <w:b/>
          <w:bCs/>
          <w:lang w:val="el-GR"/>
        </w:rPr>
        <w:t xml:space="preserve"> : (44111400-5)</w:t>
      </w:r>
      <w:r w:rsidR="00F8593A">
        <w:rPr>
          <w:rFonts w:ascii="Arial" w:hAnsi="Arial" w:cs="Arial"/>
          <w:b/>
          <w:bCs/>
          <w:lang w:val="el-GR"/>
        </w:rPr>
        <w:t xml:space="preserve"> </w:t>
      </w:r>
      <w:r w:rsidR="00F8593A" w:rsidRPr="00BB45EA">
        <w:rPr>
          <w:rFonts w:ascii="Arial" w:hAnsi="Arial" w:cs="Arial"/>
          <w:b/>
          <w:bCs/>
          <w:lang w:val="el-GR"/>
        </w:rPr>
        <w:t>(</w:t>
      </w:r>
      <w:r w:rsidR="00F8593A" w:rsidRPr="00BB45EA">
        <w:rPr>
          <w:rFonts w:ascii="Arial" w:hAnsi="Arial" w:cs="Arial"/>
          <w:b/>
          <w:bCs/>
          <w:lang w:val="en-US"/>
        </w:rPr>
        <w:t>CPV</w:t>
      </w:r>
      <w:r w:rsidR="00F8593A" w:rsidRPr="00BB45EA">
        <w:rPr>
          <w:rFonts w:ascii="Arial" w:hAnsi="Arial" w:cs="Arial"/>
          <w:b/>
          <w:bCs/>
          <w:lang w:val="el-GR"/>
        </w:rPr>
        <w:t xml:space="preserve"> : 39812500-2 )</w:t>
      </w:r>
    </w:p>
    <w:p w:rsidR="004739DE" w:rsidRDefault="00F8593A" w:rsidP="00D1448C">
      <w:pPr>
        <w:rPr>
          <w:rFonts w:ascii="Arial" w:hAnsi="Arial" w:cs="Arial"/>
          <w:b/>
          <w:lang w:val="el-GR"/>
        </w:rPr>
      </w:pPr>
      <w:r>
        <w:rPr>
          <w:rFonts w:ascii="Arial" w:hAnsi="Arial" w:cs="Arial"/>
          <w:b/>
          <w:lang w:val="el-GR"/>
        </w:rPr>
        <w:t xml:space="preserve">                                                        </w:t>
      </w:r>
      <w:r w:rsidRPr="00BB45EA">
        <w:rPr>
          <w:rFonts w:ascii="Arial" w:hAnsi="Arial" w:cs="Arial"/>
          <w:b/>
          <w:lang w:val="el-GR"/>
        </w:rPr>
        <w:t xml:space="preserve">ΚΑ </w:t>
      </w:r>
      <w:r w:rsidRPr="00BB45EA">
        <w:rPr>
          <w:rFonts w:ascii="Arial" w:hAnsi="Arial" w:cs="Arial"/>
          <w:b/>
        </w:rPr>
        <w:t xml:space="preserve"> </w:t>
      </w:r>
      <w:r w:rsidRPr="00BB45EA">
        <w:rPr>
          <w:rFonts w:ascii="Arial" w:hAnsi="Arial" w:cs="Arial"/>
          <w:b/>
          <w:lang w:val="el-GR"/>
        </w:rPr>
        <w:t>30.6699.011</w:t>
      </w:r>
    </w:p>
    <w:p w:rsidR="004739DE" w:rsidRPr="00BB45EA" w:rsidRDefault="004739DE" w:rsidP="00D1448C">
      <w:pPr>
        <w:rPr>
          <w:rFonts w:ascii="Arial" w:hAnsi="Arial" w:cs="Arial"/>
          <w:lang w:val="el-GR"/>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80"/>
      </w:tblGrid>
      <w:tr w:rsidR="00113CB5" w:rsidRPr="00BB45EA" w:rsidTr="00FB33E2">
        <w:tc>
          <w:tcPr>
            <w:tcW w:w="9180" w:type="dxa"/>
            <w:shd w:val="clear" w:color="auto" w:fill="auto"/>
          </w:tcPr>
          <w:tbl>
            <w:tblPr>
              <w:tblpPr w:leftFromText="180" w:rightFromText="180" w:vertAnchor="text" w:tblpX="-143" w:tblpY="1"/>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1011"/>
              <w:gridCol w:w="1830"/>
              <w:gridCol w:w="1559"/>
            </w:tblGrid>
            <w:tr w:rsidR="00113CB5" w:rsidRPr="00BB45EA" w:rsidTr="00FB33E2">
              <w:tc>
                <w:tcPr>
                  <w:tcW w:w="9215" w:type="dxa"/>
                  <w:gridSpan w:val="5"/>
                </w:tcPr>
                <w:p w:rsidR="00113CB5" w:rsidRPr="00BB45EA" w:rsidRDefault="00113CB5" w:rsidP="00F8593A">
                  <w:pPr>
                    <w:jc w:val="center"/>
                    <w:rPr>
                      <w:rFonts w:ascii="Arial" w:hAnsi="Arial" w:cs="Arial"/>
                      <w:b/>
                      <w:lang w:val="el-GR"/>
                    </w:rPr>
                  </w:pPr>
                  <w:r w:rsidRPr="00BB45EA">
                    <w:rPr>
                      <w:rFonts w:ascii="Arial" w:hAnsi="Arial" w:cs="Arial"/>
                      <w:b/>
                      <w:lang w:val="el-GR"/>
                    </w:rPr>
                    <w:t xml:space="preserve">    ΣΤΕΓΑΝΩΤΙΚΑ  -ΕΙΔΙΚΑ  </w:t>
                  </w:r>
                  <w:r w:rsidR="00F8593A">
                    <w:rPr>
                      <w:rFonts w:ascii="Arial" w:hAnsi="Arial" w:cs="Arial"/>
                      <w:b/>
                      <w:lang w:val="el-GR"/>
                    </w:rPr>
                    <w:t>ΧΡΩΜΑΤΑ  -ΕΝΙΣΧΥΤΙΚΑ ΠΡΟΣΦΥΣΗΣ</w:t>
                  </w:r>
                </w:p>
              </w:tc>
            </w:tr>
            <w:tr w:rsidR="00113CB5" w:rsidRPr="00BB45EA" w:rsidTr="00FB33E2">
              <w:tc>
                <w:tcPr>
                  <w:tcW w:w="562" w:type="dxa"/>
                </w:tcPr>
                <w:p w:rsidR="00113CB5" w:rsidRPr="00BB45EA" w:rsidRDefault="00113CB5" w:rsidP="00E14FFC">
                  <w:pPr>
                    <w:jc w:val="center"/>
                    <w:rPr>
                      <w:rFonts w:ascii="Arial" w:hAnsi="Arial" w:cs="Arial"/>
                      <w:b/>
                    </w:rPr>
                  </w:pPr>
                  <w:r w:rsidRPr="00BB45EA">
                    <w:rPr>
                      <w:rFonts w:ascii="Arial" w:hAnsi="Arial" w:cs="Arial"/>
                      <w:b/>
                    </w:rPr>
                    <w:t>Α/Α</w:t>
                  </w:r>
                </w:p>
              </w:tc>
              <w:tc>
                <w:tcPr>
                  <w:tcW w:w="4253" w:type="dxa"/>
                </w:tcPr>
                <w:p w:rsidR="00113CB5" w:rsidRPr="00BB45EA" w:rsidRDefault="00113CB5" w:rsidP="00E14FFC">
                  <w:pPr>
                    <w:jc w:val="center"/>
                    <w:rPr>
                      <w:rFonts w:ascii="Arial" w:hAnsi="Arial" w:cs="Arial"/>
                      <w:b/>
                    </w:rPr>
                  </w:pPr>
                  <w:r w:rsidRPr="00BB45EA">
                    <w:rPr>
                      <w:rFonts w:ascii="Arial" w:hAnsi="Arial" w:cs="Arial"/>
                      <w:b/>
                    </w:rPr>
                    <w:t>ΕΙΔΟΣ</w:t>
                  </w:r>
                </w:p>
              </w:tc>
              <w:tc>
                <w:tcPr>
                  <w:tcW w:w="1011" w:type="dxa"/>
                </w:tcPr>
                <w:p w:rsidR="00113CB5" w:rsidRPr="00BB45EA" w:rsidRDefault="00113CB5" w:rsidP="00E14FFC">
                  <w:pPr>
                    <w:jc w:val="center"/>
                    <w:rPr>
                      <w:rFonts w:ascii="Arial" w:hAnsi="Arial" w:cs="Arial"/>
                      <w:b/>
                    </w:rPr>
                  </w:pPr>
                  <w:r w:rsidRPr="00BB45EA">
                    <w:rPr>
                      <w:rFonts w:ascii="Arial" w:hAnsi="Arial" w:cs="Arial"/>
                      <w:b/>
                    </w:rPr>
                    <w:t>ΠΟΣΟΤΗΤΑ</w:t>
                  </w:r>
                </w:p>
              </w:tc>
              <w:tc>
                <w:tcPr>
                  <w:tcW w:w="1830" w:type="dxa"/>
                </w:tcPr>
                <w:p w:rsidR="00113CB5" w:rsidRPr="00BB45EA" w:rsidRDefault="00113CB5" w:rsidP="00E14FFC">
                  <w:pPr>
                    <w:jc w:val="center"/>
                    <w:rPr>
                      <w:rFonts w:ascii="Arial" w:hAnsi="Arial" w:cs="Arial"/>
                      <w:b/>
                      <w:lang w:val="en-US"/>
                    </w:rPr>
                  </w:pPr>
                  <w:r w:rsidRPr="00BB45EA">
                    <w:rPr>
                      <w:rFonts w:ascii="Arial" w:hAnsi="Arial" w:cs="Arial"/>
                      <w:b/>
                    </w:rPr>
                    <w:t>ΕΝΔΕΙΚΤΙΚΗ ΤΙΜΗ</w:t>
                  </w:r>
                </w:p>
                <w:p w:rsidR="00113CB5" w:rsidRPr="00BB45EA" w:rsidRDefault="00113CB5" w:rsidP="00E14FFC">
                  <w:pPr>
                    <w:jc w:val="center"/>
                    <w:rPr>
                      <w:rFonts w:ascii="Arial" w:hAnsi="Arial" w:cs="Arial"/>
                      <w:b/>
                      <w:lang w:val="en-US"/>
                    </w:rPr>
                  </w:pPr>
                  <w:r w:rsidRPr="00BB45EA">
                    <w:rPr>
                      <w:rFonts w:ascii="Arial" w:hAnsi="Arial" w:cs="Arial"/>
                      <w:b/>
                      <w:lang w:val="en-US"/>
                    </w:rPr>
                    <w:t>(€)</w:t>
                  </w:r>
                </w:p>
              </w:tc>
              <w:tc>
                <w:tcPr>
                  <w:tcW w:w="1559" w:type="dxa"/>
                </w:tcPr>
                <w:p w:rsidR="00113CB5" w:rsidRPr="00BB45EA" w:rsidRDefault="00113CB5" w:rsidP="00E14FFC">
                  <w:pPr>
                    <w:jc w:val="center"/>
                    <w:rPr>
                      <w:rFonts w:ascii="Arial" w:hAnsi="Arial" w:cs="Arial"/>
                      <w:b/>
                      <w:lang w:val="en-US"/>
                    </w:rPr>
                  </w:pPr>
                  <w:r w:rsidRPr="00BB45EA">
                    <w:rPr>
                      <w:rFonts w:ascii="Arial" w:hAnsi="Arial" w:cs="Arial"/>
                      <w:b/>
                    </w:rPr>
                    <w:t>ΕΝΔΕΙΚΤΙΚΗ  ΔΑΠΑΝΗ</w:t>
                  </w:r>
                </w:p>
                <w:p w:rsidR="00113CB5" w:rsidRPr="00BB45EA" w:rsidRDefault="00113CB5" w:rsidP="00E14FFC">
                  <w:pPr>
                    <w:jc w:val="center"/>
                    <w:rPr>
                      <w:rFonts w:ascii="Arial" w:hAnsi="Arial" w:cs="Arial"/>
                      <w:b/>
                      <w:lang w:val="en-US"/>
                    </w:rPr>
                  </w:pPr>
                  <w:r w:rsidRPr="00BB45EA">
                    <w:rPr>
                      <w:rFonts w:ascii="Arial" w:hAnsi="Arial" w:cs="Arial"/>
                      <w:b/>
                      <w:lang w:val="en-US"/>
                    </w:rPr>
                    <w:t>(€)</w:t>
                  </w:r>
                </w:p>
              </w:tc>
            </w:tr>
            <w:tr w:rsidR="00113CB5" w:rsidRPr="00BB45EA" w:rsidTr="00FB33E2">
              <w:tc>
                <w:tcPr>
                  <w:tcW w:w="562" w:type="dxa"/>
                  <w:vAlign w:val="center"/>
                </w:tcPr>
                <w:p w:rsidR="00113CB5" w:rsidRPr="00BB45EA" w:rsidRDefault="00113CB5" w:rsidP="00E14FFC">
                  <w:pPr>
                    <w:jc w:val="center"/>
                    <w:rPr>
                      <w:rFonts w:ascii="Arial" w:hAnsi="Arial" w:cs="Arial"/>
                      <w:b/>
                    </w:rPr>
                  </w:pPr>
                </w:p>
                <w:p w:rsidR="00113CB5" w:rsidRPr="00BB45EA" w:rsidRDefault="00113CB5" w:rsidP="00E14FFC">
                  <w:pPr>
                    <w:spacing w:line="480" w:lineRule="auto"/>
                    <w:jc w:val="center"/>
                    <w:rPr>
                      <w:rFonts w:ascii="Arial" w:hAnsi="Arial" w:cs="Arial"/>
                      <w:lang w:val="el-GR"/>
                    </w:rPr>
                  </w:pPr>
                  <w:r w:rsidRPr="00BB45EA">
                    <w:rPr>
                      <w:rFonts w:ascii="Arial" w:hAnsi="Arial" w:cs="Arial"/>
                      <w:lang w:val="el-GR"/>
                    </w:rPr>
                    <w:t>1.</w:t>
                  </w:r>
                </w:p>
              </w:tc>
              <w:tc>
                <w:tcPr>
                  <w:tcW w:w="4253" w:type="dxa"/>
                  <w:vAlign w:val="center"/>
                </w:tcPr>
                <w:p w:rsidR="00113CB5" w:rsidRPr="00BB45EA" w:rsidRDefault="00113CB5" w:rsidP="00E14FFC">
                  <w:pPr>
                    <w:rPr>
                      <w:rFonts w:ascii="Arial" w:eastAsia="ABCDEE+Calibri" w:hAnsi="Arial" w:cs="Arial"/>
                      <w:lang w:val="el-GR"/>
                    </w:rPr>
                  </w:pPr>
                  <w:r w:rsidRPr="00BB45EA">
                    <w:rPr>
                      <w:rFonts w:ascii="Arial" w:eastAsia="ABCDEE+Calibri" w:hAnsi="Arial" w:cs="Arial"/>
                      <w:lang w:val="el-GR"/>
                    </w:rPr>
                    <w:t>Χρώματα  υδατικής  διασποράς ακρυλικής  σιλοξάνης   η  βινυλικής  η  στυρενιοακρυλικής  βάσεως και   για  εξωτερικούς χρωματισμούς επι επιφανειών επιχρισμάτων  για  αδιαβροχοποίηση και προστασία  9l-10l</w:t>
                  </w:r>
                </w:p>
                <w:p w:rsidR="00113CB5" w:rsidRPr="00BB45EA" w:rsidRDefault="00113CB5" w:rsidP="00E14FFC">
                  <w:pPr>
                    <w:rPr>
                      <w:rFonts w:ascii="Arial" w:eastAsia="ABCDEE+Calibri" w:hAnsi="Arial" w:cs="Arial"/>
                      <w:lang w:val="el-GR"/>
                    </w:rPr>
                  </w:pPr>
                </w:p>
              </w:tc>
              <w:tc>
                <w:tcPr>
                  <w:tcW w:w="1011" w:type="dxa"/>
                  <w:vAlign w:val="center"/>
                </w:tcPr>
                <w:p w:rsidR="00113CB5" w:rsidRPr="00BB45EA" w:rsidRDefault="00113CB5" w:rsidP="00E14FFC">
                  <w:pPr>
                    <w:jc w:val="center"/>
                    <w:rPr>
                      <w:rFonts w:ascii="Arial" w:eastAsia="ABCDEE+Calibri" w:hAnsi="Arial" w:cs="Arial"/>
                      <w:lang w:val="en-US"/>
                    </w:rPr>
                  </w:pPr>
                  <w:r w:rsidRPr="00BB45EA">
                    <w:rPr>
                      <w:rFonts w:ascii="Arial" w:eastAsia="ABCDEE+Calibri" w:hAnsi="Arial" w:cs="Arial"/>
                      <w:lang w:val="en-US"/>
                    </w:rPr>
                    <w:t>12</w:t>
                  </w:r>
                  <w:r w:rsidRPr="00BB45EA">
                    <w:rPr>
                      <w:rFonts w:ascii="Arial" w:eastAsia="ABCDEE+Calibri" w:hAnsi="Arial" w:cs="Arial"/>
                      <w:lang w:val="el-GR"/>
                    </w:rPr>
                    <w:t xml:space="preserve">00 </w:t>
                  </w:r>
                  <w:r w:rsidRPr="00BB45EA">
                    <w:rPr>
                      <w:rFonts w:ascii="Arial" w:eastAsia="ABCDEE+Calibri" w:hAnsi="Arial" w:cs="Arial"/>
                      <w:lang w:val="en-US"/>
                    </w:rPr>
                    <w:t>lit</w:t>
                  </w:r>
                </w:p>
              </w:tc>
              <w:tc>
                <w:tcPr>
                  <w:tcW w:w="1830" w:type="dxa"/>
                  <w:vAlign w:val="center"/>
                </w:tcPr>
                <w:p w:rsidR="00113CB5" w:rsidRPr="00BB45EA" w:rsidRDefault="00113CB5" w:rsidP="00E14FFC">
                  <w:pPr>
                    <w:jc w:val="center"/>
                    <w:rPr>
                      <w:rFonts w:ascii="Arial" w:eastAsia="ABCDEE+Calibri" w:hAnsi="Arial" w:cs="Arial"/>
                      <w:lang w:val="el-GR"/>
                    </w:rPr>
                  </w:pPr>
                  <w:r w:rsidRPr="00BB45EA">
                    <w:rPr>
                      <w:rFonts w:ascii="Arial" w:eastAsia="ABCDEE+Calibri" w:hAnsi="Arial" w:cs="Arial"/>
                      <w:lang w:val="el-GR"/>
                    </w:rPr>
                    <w:t>3,25</w:t>
                  </w:r>
                </w:p>
              </w:tc>
              <w:tc>
                <w:tcPr>
                  <w:tcW w:w="1559" w:type="dxa"/>
                  <w:vAlign w:val="center"/>
                </w:tcPr>
                <w:p w:rsidR="00113CB5" w:rsidRPr="00BB45EA" w:rsidRDefault="00113CB5" w:rsidP="00E14FFC">
                  <w:pPr>
                    <w:jc w:val="center"/>
                    <w:rPr>
                      <w:rFonts w:ascii="Arial" w:eastAsia="ABCDEE+Calibri" w:hAnsi="Arial" w:cs="Arial"/>
                      <w:lang w:val="el-GR"/>
                    </w:rPr>
                  </w:pPr>
                  <w:r w:rsidRPr="00BB45EA">
                    <w:rPr>
                      <w:rFonts w:ascii="Arial" w:eastAsia="ABCDEE+Calibri" w:hAnsi="Arial" w:cs="Arial"/>
                      <w:lang w:val="en-US"/>
                    </w:rPr>
                    <w:t>3</w:t>
                  </w:r>
                  <w:r w:rsidRPr="00BB45EA">
                    <w:rPr>
                      <w:rFonts w:ascii="Arial" w:eastAsia="ABCDEE+Calibri" w:hAnsi="Arial" w:cs="Arial"/>
                      <w:lang w:val="el-GR"/>
                    </w:rPr>
                    <w:t>.</w:t>
                  </w:r>
                  <w:r w:rsidRPr="00BB45EA">
                    <w:rPr>
                      <w:rFonts w:ascii="Arial" w:eastAsia="ABCDEE+Calibri" w:hAnsi="Arial" w:cs="Arial"/>
                      <w:lang w:val="en-US"/>
                    </w:rPr>
                    <w:t>900</w:t>
                  </w:r>
                  <w:r w:rsidRPr="00BB45EA">
                    <w:rPr>
                      <w:rFonts w:ascii="Arial" w:eastAsia="ABCDEE+Calibri" w:hAnsi="Arial" w:cs="Arial"/>
                      <w:lang w:val="el-GR"/>
                    </w:rPr>
                    <w:t>,00</w:t>
                  </w:r>
                </w:p>
              </w:tc>
            </w:tr>
            <w:tr w:rsidR="00113CB5" w:rsidRPr="00BB45EA" w:rsidTr="00FB33E2">
              <w:tc>
                <w:tcPr>
                  <w:tcW w:w="562" w:type="dxa"/>
                  <w:vAlign w:val="center"/>
                </w:tcPr>
                <w:p w:rsidR="00113CB5" w:rsidRPr="00BB45EA" w:rsidRDefault="00113CB5" w:rsidP="00E14FFC">
                  <w:pPr>
                    <w:jc w:val="center"/>
                    <w:rPr>
                      <w:rFonts w:ascii="Arial" w:hAnsi="Arial" w:cs="Arial"/>
                      <w:lang w:val="el-GR"/>
                    </w:rPr>
                  </w:pPr>
                  <w:r w:rsidRPr="00BB45EA">
                    <w:rPr>
                      <w:rFonts w:ascii="Arial" w:hAnsi="Arial" w:cs="Arial"/>
                      <w:lang w:val="el-GR"/>
                    </w:rPr>
                    <w:t>2.</w:t>
                  </w:r>
                </w:p>
              </w:tc>
              <w:tc>
                <w:tcPr>
                  <w:tcW w:w="4253" w:type="dxa"/>
                  <w:vAlign w:val="center"/>
                </w:tcPr>
                <w:p w:rsidR="00113CB5" w:rsidRPr="00BB45EA" w:rsidRDefault="00113CB5" w:rsidP="00E14FFC">
                  <w:pPr>
                    <w:rPr>
                      <w:rFonts w:ascii="Arial" w:eastAsia="ABCDEE+Calibri" w:hAnsi="Arial" w:cs="Arial"/>
                      <w:lang w:val="el-GR"/>
                    </w:rPr>
                  </w:pPr>
                  <w:r w:rsidRPr="00BB45EA">
                    <w:rPr>
                      <w:rFonts w:ascii="Arial" w:eastAsia="ABCDEE+Calibri" w:hAnsi="Arial" w:cs="Arial"/>
                      <w:lang w:val="el-GR"/>
                    </w:rPr>
                    <w:t>Βαφή  εσωτερικών επιφανειών επιχρισμάτων   η γυψοσανίδων  με οικολογικό  πλαστικό  χρώμα βάσεως νερού με βάση  από  συμπολυμερείς  ρητίνες χωρίς  αμμωνία  και με  διεθνές αναγνωρισμένο φορέα απονομής οικολογικού  σήματος</w:t>
                  </w:r>
                </w:p>
                <w:p w:rsidR="00113CB5" w:rsidRPr="00BB45EA" w:rsidRDefault="00113CB5" w:rsidP="00E14FFC">
                  <w:pPr>
                    <w:rPr>
                      <w:rFonts w:ascii="Arial" w:eastAsia="ABCDEE+Calibri" w:hAnsi="Arial" w:cs="Arial"/>
                      <w:lang w:val="el-GR"/>
                    </w:rPr>
                  </w:pPr>
                  <w:r w:rsidRPr="00BB45EA">
                    <w:rPr>
                      <w:rFonts w:ascii="Arial" w:eastAsia="ABCDEE+Calibri" w:hAnsi="Arial" w:cs="Arial"/>
                      <w:lang w:val="el-GR"/>
                    </w:rPr>
                    <w:t xml:space="preserve">Α ποιότητος </w:t>
                  </w:r>
                </w:p>
              </w:tc>
              <w:tc>
                <w:tcPr>
                  <w:tcW w:w="1011" w:type="dxa"/>
                  <w:vAlign w:val="center"/>
                </w:tcPr>
                <w:p w:rsidR="00113CB5" w:rsidRPr="00BB45EA" w:rsidRDefault="00113CB5" w:rsidP="00E14FFC">
                  <w:pPr>
                    <w:jc w:val="center"/>
                    <w:rPr>
                      <w:rFonts w:ascii="Arial" w:eastAsia="ABCDEE+Calibri" w:hAnsi="Arial" w:cs="Arial"/>
                      <w:lang w:val="en-US"/>
                    </w:rPr>
                  </w:pPr>
                  <w:r w:rsidRPr="00BB45EA">
                    <w:rPr>
                      <w:rFonts w:ascii="Arial" w:eastAsia="ABCDEE+Calibri" w:hAnsi="Arial" w:cs="Arial"/>
                      <w:lang w:val="en-US"/>
                    </w:rPr>
                    <w:t>65</w:t>
                  </w:r>
                  <w:r w:rsidRPr="00BB45EA">
                    <w:rPr>
                      <w:rFonts w:ascii="Arial" w:eastAsia="ABCDEE+Calibri" w:hAnsi="Arial" w:cs="Arial"/>
                      <w:lang w:val="el-GR"/>
                    </w:rPr>
                    <w:t>0</w:t>
                  </w:r>
                  <w:r w:rsidRPr="00BB45EA">
                    <w:rPr>
                      <w:rFonts w:ascii="Arial" w:eastAsia="ABCDEE+Calibri" w:hAnsi="Arial" w:cs="Arial"/>
                      <w:lang w:val="en-US"/>
                    </w:rPr>
                    <w:t xml:space="preserve"> lit</w:t>
                  </w:r>
                </w:p>
              </w:tc>
              <w:tc>
                <w:tcPr>
                  <w:tcW w:w="1830" w:type="dxa"/>
                  <w:vAlign w:val="center"/>
                </w:tcPr>
                <w:p w:rsidR="00113CB5" w:rsidRPr="00BB45EA" w:rsidRDefault="00113CB5" w:rsidP="00E14FFC">
                  <w:pPr>
                    <w:jc w:val="center"/>
                    <w:rPr>
                      <w:rFonts w:ascii="Arial" w:eastAsia="ABCDEE+Calibri" w:hAnsi="Arial" w:cs="Arial"/>
                    </w:rPr>
                  </w:pPr>
                  <w:r w:rsidRPr="00BB45EA">
                    <w:rPr>
                      <w:rFonts w:ascii="Arial" w:eastAsia="ABCDEE+Calibri" w:hAnsi="Arial" w:cs="Arial"/>
                    </w:rPr>
                    <w:t>4,35</w:t>
                  </w:r>
                </w:p>
              </w:tc>
              <w:tc>
                <w:tcPr>
                  <w:tcW w:w="1559" w:type="dxa"/>
                  <w:vAlign w:val="center"/>
                </w:tcPr>
                <w:p w:rsidR="00113CB5" w:rsidRPr="00BB45EA" w:rsidRDefault="00113CB5" w:rsidP="00E14FFC">
                  <w:pPr>
                    <w:jc w:val="center"/>
                    <w:rPr>
                      <w:rFonts w:ascii="Arial" w:eastAsia="ABCDEE+Calibri" w:hAnsi="Arial" w:cs="Arial"/>
                      <w:lang w:val="el-GR"/>
                    </w:rPr>
                  </w:pPr>
                  <w:r w:rsidRPr="00BB45EA">
                    <w:rPr>
                      <w:rFonts w:ascii="Arial" w:eastAsia="ABCDEE+Calibri" w:hAnsi="Arial" w:cs="Arial"/>
                      <w:lang w:val="en-US"/>
                    </w:rPr>
                    <w:t>2</w:t>
                  </w:r>
                  <w:r w:rsidRPr="00BB45EA">
                    <w:rPr>
                      <w:rFonts w:ascii="Arial" w:eastAsia="ABCDEE+Calibri" w:hAnsi="Arial" w:cs="Arial"/>
                      <w:lang w:val="el-GR"/>
                    </w:rPr>
                    <w:t>.</w:t>
                  </w:r>
                  <w:r w:rsidRPr="00BB45EA">
                    <w:rPr>
                      <w:rFonts w:ascii="Arial" w:eastAsia="ABCDEE+Calibri" w:hAnsi="Arial" w:cs="Arial"/>
                      <w:lang w:val="en-US"/>
                    </w:rPr>
                    <w:t>827</w:t>
                  </w:r>
                  <w:r w:rsidRPr="00BB45EA">
                    <w:rPr>
                      <w:rFonts w:ascii="Arial" w:eastAsia="ABCDEE+Calibri" w:hAnsi="Arial" w:cs="Arial"/>
                      <w:lang w:val="el-GR"/>
                    </w:rPr>
                    <w:t>,</w:t>
                  </w:r>
                  <w:r w:rsidRPr="00BB45EA">
                    <w:rPr>
                      <w:rFonts w:ascii="Arial" w:eastAsia="ABCDEE+Calibri" w:hAnsi="Arial" w:cs="Arial"/>
                      <w:lang w:val="en-US"/>
                    </w:rPr>
                    <w:t>5</w:t>
                  </w:r>
                  <w:r w:rsidRPr="00BB45EA">
                    <w:rPr>
                      <w:rFonts w:ascii="Arial" w:eastAsia="ABCDEE+Calibri" w:hAnsi="Arial" w:cs="Arial"/>
                      <w:lang w:val="el-GR"/>
                    </w:rPr>
                    <w:t>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3.</w:t>
                  </w:r>
                </w:p>
              </w:tc>
              <w:tc>
                <w:tcPr>
                  <w:tcW w:w="4253" w:type="dxa"/>
                </w:tcPr>
                <w:p w:rsidR="00113CB5" w:rsidRPr="00BB45EA" w:rsidRDefault="00113CB5" w:rsidP="00E14FFC">
                  <w:pPr>
                    <w:rPr>
                      <w:rFonts w:ascii="Arial" w:hAnsi="Arial" w:cs="Arial"/>
                    </w:rPr>
                  </w:pPr>
                  <w:r w:rsidRPr="00BB45EA">
                    <w:rPr>
                      <w:rFonts w:ascii="Arial" w:hAnsi="Arial" w:cs="Arial"/>
                      <w:lang w:val="el-GR"/>
                    </w:rPr>
                    <w:t>Ελαιοχρωματισμοι  ξύλινων  επιφανειών  αλκυδικών η ακρυλικών ρητινών με   ριπολίνη   νερου οικολογική με ανάλογη πιστοποίηση  οικολογικών  χρωμάτων  Α  ποιότητος</w:t>
                  </w:r>
                  <w:r w:rsidRPr="00BB45EA">
                    <w:rPr>
                      <w:rFonts w:ascii="Arial" w:hAnsi="Arial" w:cs="Arial"/>
                    </w:rPr>
                    <w:t xml:space="preserve"> </w:t>
                  </w:r>
                </w:p>
              </w:tc>
              <w:tc>
                <w:tcPr>
                  <w:tcW w:w="1011"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n-US"/>
                    </w:rPr>
                  </w:pPr>
                  <w:r w:rsidRPr="00BB45EA">
                    <w:rPr>
                      <w:rFonts w:ascii="Arial" w:hAnsi="Arial" w:cs="Arial"/>
                      <w:lang w:val="en-US"/>
                    </w:rPr>
                    <w:t>1</w:t>
                  </w:r>
                  <w:r w:rsidRPr="00BB45EA">
                    <w:rPr>
                      <w:rFonts w:ascii="Arial" w:hAnsi="Arial" w:cs="Arial"/>
                      <w:lang w:val="el-GR"/>
                    </w:rPr>
                    <w:t>00</w:t>
                  </w:r>
                  <w:r w:rsidRPr="00BB45EA">
                    <w:rPr>
                      <w:rFonts w:ascii="Arial" w:hAnsi="Arial" w:cs="Arial"/>
                      <w:lang w:val="en-US"/>
                    </w:rPr>
                    <w:t xml:space="preserve"> lit</w:t>
                  </w:r>
                </w:p>
              </w:tc>
              <w:tc>
                <w:tcPr>
                  <w:tcW w:w="1830"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rPr>
                  </w:pPr>
                  <w:r w:rsidRPr="00BB45EA">
                    <w:rPr>
                      <w:rFonts w:ascii="Arial" w:hAnsi="Arial" w:cs="Arial"/>
                    </w:rPr>
                    <w:t>9,</w:t>
                  </w:r>
                  <w:r w:rsidRPr="00BB45EA">
                    <w:rPr>
                      <w:rFonts w:ascii="Arial" w:hAnsi="Arial" w:cs="Arial"/>
                      <w:lang w:val="el-GR"/>
                    </w:rPr>
                    <w:t>1</w:t>
                  </w:r>
                  <w:r w:rsidRPr="00BB45EA">
                    <w:rPr>
                      <w:rFonts w:ascii="Arial" w:hAnsi="Arial" w:cs="Arial"/>
                    </w:rPr>
                    <w:t>0</w:t>
                  </w:r>
                </w:p>
              </w:tc>
              <w:tc>
                <w:tcPr>
                  <w:tcW w:w="1559" w:type="dxa"/>
                  <w:vAlign w:val="bottom"/>
                </w:tcPr>
                <w:p w:rsidR="00113CB5" w:rsidRPr="00BB45EA" w:rsidRDefault="00113CB5" w:rsidP="00E14FFC">
                  <w:pPr>
                    <w:spacing w:line="720" w:lineRule="auto"/>
                    <w:jc w:val="center"/>
                    <w:rPr>
                      <w:rFonts w:ascii="Arial" w:hAnsi="Arial" w:cs="Arial"/>
                    </w:rPr>
                  </w:pPr>
                  <w:r w:rsidRPr="00BB45EA">
                    <w:rPr>
                      <w:rFonts w:ascii="Arial" w:hAnsi="Arial" w:cs="Arial"/>
                      <w:lang w:val="en-US"/>
                    </w:rPr>
                    <w:t>9</w:t>
                  </w:r>
                  <w:r w:rsidRPr="00BB45EA">
                    <w:rPr>
                      <w:rFonts w:ascii="Arial" w:hAnsi="Arial" w:cs="Arial"/>
                      <w:lang w:val="el-GR"/>
                    </w:rPr>
                    <w:t>10,00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4.</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Αστάρι  για ακρυλικές  η  συμπολυμερείς  ρητίνες για  εξωτερικές  επιφάνειες  βάσεως νερού</w:t>
                  </w:r>
                </w:p>
              </w:tc>
              <w:tc>
                <w:tcPr>
                  <w:tcW w:w="1011" w:type="dxa"/>
                </w:tcPr>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n-US"/>
                    </w:rPr>
                  </w:pPr>
                  <w:r w:rsidRPr="00BB45EA">
                    <w:rPr>
                      <w:rFonts w:ascii="Arial" w:hAnsi="Arial" w:cs="Arial"/>
                      <w:lang w:val="el-GR"/>
                    </w:rPr>
                    <w:t>100</w:t>
                  </w:r>
                  <w:r w:rsidRPr="00BB45EA">
                    <w:rPr>
                      <w:rFonts w:ascii="Arial" w:hAnsi="Arial" w:cs="Arial"/>
                      <w:lang w:val="en-US"/>
                    </w:rPr>
                    <w:t xml:space="preserve"> lit</w:t>
                  </w:r>
                </w:p>
                <w:p w:rsidR="00113CB5" w:rsidRPr="00BB45EA" w:rsidRDefault="00113CB5" w:rsidP="00E14FFC">
                  <w:pPr>
                    <w:spacing w:line="360" w:lineRule="auto"/>
                    <w:jc w:val="center"/>
                    <w:rPr>
                      <w:rFonts w:ascii="Arial" w:hAnsi="Arial" w:cs="Arial"/>
                      <w:lang w:val="en-US"/>
                    </w:rPr>
                  </w:pPr>
                </w:p>
              </w:tc>
              <w:tc>
                <w:tcPr>
                  <w:tcW w:w="1830" w:type="dxa"/>
                </w:tcPr>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n-US"/>
                    </w:rPr>
                  </w:pPr>
                  <w:r w:rsidRPr="00BB45EA">
                    <w:rPr>
                      <w:rFonts w:ascii="Arial" w:hAnsi="Arial" w:cs="Arial"/>
                      <w:lang w:val="en-US"/>
                    </w:rPr>
                    <w:t>3,40</w:t>
                  </w:r>
                </w:p>
              </w:tc>
              <w:tc>
                <w:tcPr>
                  <w:tcW w:w="1559" w:type="dxa"/>
                  <w:vAlign w:val="bottom"/>
                </w:tcPr>
                <w:p w:rsidR="00113CB5" w:rsidRPr="00BB45EA" w:rsidRDefault="00113CB5" w:rsidP="00E14FFC">
                  <w:pPr>
                    <w:spacing w:line="720" w:lineRule="auto"/>
                    <w:jc w:val="center"/>
                    <w:rPr>
                      <w:rFonts w:ascii="Arial" w:hAnsi="Arial" w:cs="Arial"/>
                      <w:lang w:val="en-US"/>
                    </w:rPr>
                  </w:pPr>
                  <w:r w:rsidRPr="00BB45EA">
                    <w:rPr>
                      <w:rFonts w:ascii="Arial" w:hAnsi="Arial" w:cs="Arial"/>
                      <w:lang w:val="en-US"/>
                    </w:rPr>
                    <w:t>340,00</w:t>
                  </w:r>
                </w:p>
              </w:tc>
            </w:tr>
            <w:tr w:rsidR="00113CB5" w:rsidRPr="00BB45EA" w:rsidTr="00FB33E2">
              <w:tc>
                <w:tcPr>
                  <w:tcW w:w="562"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l-GR"/>
                    </w:rPr>
                    <w:t>5.</w:t>
                  </w:r>
                </w:p>
              </w:tc>
              <w:tc>
                <w:tcPr>
                  <w:tcW w:w="4253" w:type="dxa"/>
                </w:tcPr>
                <w:p w:rsidR="00113CB5" w:rsidRPr="00BB45EA" w:rsidRDefault="00113CB5" w:rsidP="00E14FFC">
                  <w:pPr>
                    <w:rPr>
                      <w:rFonts w:ascii="Arial" w:hAnsi="Arial" w:cs="Arial"/>
                    </w:rPr>
                  </w:pPr>
                  <w:r w:rsidRPr="00BB45EA">
                    <w:rPr>
                      <w:rFonts w:ascii="Arial" w:hAnsi="Arial" w:cs="Arial"/>
                      <w:lang w:val="el-GR"/>
                    </w:rPr>
                    <w:t>Εφαρμογή  αντισκωριακής βαφής  υποστρώματος μετάλλων αλκυδικής η στυρενιοακρυλικών ανθεκτικών ρητινών  η  προέλευσης βερνικοχρωμάτων    για μεταλλικές επιφάνειες .</w:t>
                  </w:r>
                </w:p>
              </w:tc>
              <w:tc>
                <w:tcPr>
                  <w:tcW w:w="1011" w:type="dxa"/>
                </w:tcPr>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n-US"/>
                    </w:rPr>
                  </w:pPr>
                  <w:r w:rsidRPr="00BB45EA">
                    <w:rPr>
                      <w:rFonts w:ascii="Arial" w:hAnsi="Arial" w:cs="Arial"/>
                      <w:lang w:val="en-US"/>
                    </w:rPr>
                    <w:t>1</w:t>
                  </w:r>
                  <w:r w:rsidRPr="00BB45EA">
                    <w:rPr>
                      <w:rFonts w:ascii="Arial" w:hAnsi="Arial" w:cs="Arial"/>
                      <w:lang w:val="el-GR"/>
                    </w:rPr>
                    <w:t>50</w:t>
                  </w:r>
                  <w:r w:rsidRPr="00BB45EA">
                    <w:rPr>
                      <w:rFonts w:ascii="Arial" w:hAnsi="Arial" w:cs="Arial"/>
                      <w:lang w:val="en-US"/>
                    </w:rPr>
                    <w:t xml:space="preserve"> lit</w:t>
                  </w:r>
                </w:p>
              </w:tc>
              <w:tc>
                <w:tcPr>
                  <w:tcW w:w="1830" w:type="dxa"/>
                </w:tcPr>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p>
                <w:p w:rsidR="00113CB5" w:rsidRPr="00BB45EA" w:rsidRDefault="00113CB5" w:rsidP="00E14FFC">
                  <w:pPr>
                    <w:spacing w:line="360" w:lineRule="auto"/>
                    <w:jc w:val="center"/>
                    <w:rPr>
                      <w:rFonts w:ascii="Arial" w:hAnsi="Arial" w:cs="Arial"/>
                      <w:lang w:val="el-GR"/>
                    </w:rPr>
                  </w:pPr>
                  <w:r w:rsidRPr="00BB45EA">
                    <w:rPr>
                      <w:rFonts w:ascii="Arial" w:hAnsi="Arial" w:cs="Arial"/>
                      <w:lang w:val="el-GR"/>
                    </w:rPr>
                    <w:t>4,80</w:t>
                  </w:r>
                </w:p>
              </w:tc>
              <w:tc>
                <w:tcPr>
                  <w:tcW w:w="1559" w:type="dxa"/>
                  <w:vAlign w:val="bottom"/>
                </w:tcPr>
                <w:p w:rsidR="00113CB5" w:rsidRPr="00BB45EA" w:rsidRDefault="00113CB5" w:rsidP="00E14FFC">
                  <w:pPr>
                    <w:spacing w:line="360" w:lineRule="auto"/>
                    <w:jc w:val="center"/>
                    <w:rPr>
                      <w:rFonts w:ascii="Arial" w:hAnsi="Arial" w:cs="Arial"/>
                      <w:lang w:val="el-GR"/>
                    </w:rPr>
                  </w:pPr>
                  <w:r w:rsidRPr="00BB45EA">
                    <w:rPr>
                      <w:rFonts w:ascii="Arial" w:hAnsi="Arial" w:cs="Arial"/>
                      <w:lang w:val="en-US"/>
                    </w:rPr>
                    <w:t>72</w:t>
                  </w:r>
                  <w:r w:rsidRPr="00BB45EA">
                    <w:rPr>
                      <w:rFonts w:ascii="Arial" w:hAnsi="Arial" w:cs="Arial"/>
                      <w:lang w:val="el-GR"/>
                    </w:rPr>
                    <w:t>0,00</w:t>
                  </w:r>
                </w:p>
              </w:tc>
            </w:tr>
            <w:tr w:rsidR="00113CB5" w:rsidRPr="00BB45EA" w:rsidTr="00FB33E2">
              <w:tc>
                <w:tcPr>
                  <w:tcW w:w="562"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l-GR"/>
                    </w:rPr>
                    <w:t>6.</w:t>
                  </w:r>
                </w:p>
              </w:tc>
              <w:tc>
                <w:tcPr>
                  <w:tcW w:w="4253" w:type="dxa"/>
                </w:tcPr>
                <w:p w:rsidR="00113CB5" w:rsidRPr="004739DE" w:rsidRDefault="00113CB5" w:rsidP="00E14FFC">
                  <w:pPr>
                    <w:rPr>
                      <w:rFonts w:ascii="Arial" w:hAnsi="Arial" w:cs="Arial"/>
                      <w:lang w:val="el-GR"/>
                    </w:rPr>
                  </w:pPr>
                  <w:r w:rsidRPr="004739DE">
                    <w:rPr>
                      <w:rFonts w:ascii="Arial" w:hAnsi="Arial" w:cs="Arial"/>
                      <w:lang w:val="el-GR"/>
                    </w:rPr>
                    <w:t xml:space="preserve">Βερνίκι  ξύλινων επιφανειών με ελαιόχρωμα η τροποιημένη πολυουρεθανικής ρητίνη βάσεως    νερού ( οικολογικής χρήσης)  για εσωτερική  η εξωτερική  χρήση  </w:t>
                  </w:r>
                </w:p>
                <w:p w:rsidR="00113CB5" w:rsidRPr="004739DE" w:rsidRDefault="00113CB5" w:rsidP="00E14FFC">
                  <w:pPr>
                    <w:jc w:val="center"/>
                    <w:rPr>
                      <w:rFonts w:ascii="Arial" w:hAnsi="Arial" w:cs="Arial"/>
                      <w:lang w:val="el-GR"/>
                    </w:rPr>
                  </w:pPr>
                </w:p>
              </w:tc>
              <w:tc>
                <w:tcPr>
                  <w:tcW w:w="1011"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n-US"/>
                    </w:rPr>
                  </w:pPr>
                  <w:r w:rsidRPr="00BB45EA">
                    <w:rPr>
                      <w:rFonts w:ascii="Arial" w:hAnsi="Arial" w:cs="Arial"/>
                      <w:lang w:val="el-GR"/>
                    </w:rPr>
                    <w:t>1</w:t>
                  </w:r>
                  <w:r w:rsidRPr="00BB45EA">
                    <w:rPr>
                      <w:rFonts w:ascii="Arial" w:hAnsi="Arial" w:cs="Arial"/>
                      <w:lang w:val="en-US"/>
                    </w:rPr>
                    <w:t>0</w:t>
                  </w:r>
                  <w:r w:rsidRPr="00BB45EA">
                    <w:rPr>
                      <w:rFonts w:ascii="Arial" w:hAnsi="Arial" w:cs="Arial"/>
                      <w:lang w:val="el-GR"/>
                    </w:rPr>
                    <w:t xml:space="preserve">0 </w:t>
                  </w:r>
                  <w:r w:rsidRPr="00BB45EA">
                    <w:rPr>
                      <w:rFonts w:ascii="Arial" w:hAnsi="Arial" w:cs="Arial"/>
                      <w:lang w:val="en-US"/>
                    </w:rPr>
                    <w:t>lit</w:t>
                  </w:r>
                </w:p>
              </w:tc>
              <w:tc>
                <w:tcPr>
                  <w:tcW w:w="1830"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r w:rsidRPr="00BB45EA">
                    <w:rPr>
                      <w:rFonts w:ascii="Arial" w:hAnsi="Arial" w:cs="Arial"/>
                      <w:lang w:val="el-GR"/>
                    </w:rPr>
                    <w:t>7,50</w:t>
                  </w:r>
                </w:p>
              </w:tc>
              <w:tc>
                <w:tcPr>
                  <w:tcW w:w="1559" w:type="dxa"/>
                  <w:vAlign w:val="bottom"/>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r w:rsidRPr="00BB45EA">
                    <w:rPr>
                      <w:rFonts w:ascii="Arial" w:hAnsi="Arial" w:cs="Arial"/>
                      <w:lang w:val="en-US"/>
                    </w:rPr>
                    <w:t>7</w:t>
                  </w:r>
                  <w:r w:rsidRPr="00BB45EA">
                    <w:rPr>
                      <w:rFonts w:ascii="Arial" w:hAnsi="Arial" w:cs="Arial"/>
                      <w:lang w:val="el-GR"/>
                    </w:rPr>
                    <w:t>5</w:t>
                  </w:r>
                  <w:r w:rsidRPr="00BB45EA">
                    <w:rPr>
                      <w:rFonts w:ascii="Arial" w:hAnsi="Arial" w:cs="Arial"/>
                      <w:lang w:val="en-US"/>
                    </w:rPr>
                    <w:t>0</w:t>
                  </w:r>
                  <w:r w:rsidRPr="00BB45EA">
                    <w:rPr>
                      <w:rFonts w:ascii="Arial" w:hAnsi="Arial" w:cs="Arial"/>
                      <w:lang w:val="el-GR"/>
                    </w:rPr>
                    <w:t>,00</w:t>
                  </w:r>
                </w:p>
              </w:tc>
            </w:tr>
            <w:tr w:rsidR="00113CB5" w:rsidRPr="00BB45EA" w:rsidTr="00FB33E2">
              <w:tc>
                <w:tcPr>
                  <w:tcW w:w="562"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l-GR"/>
                    </w:rPr>
                    <w:t>7.</w:t>
                  </w:r>
                </w:p>
              </w:tc>
              <w:tc>
                <w:tcPr>
                  <w:tcW w:w="4253" w:type="dxa"/>
                </w:tcPr>
                <w:p w:rsidR="00113CB5" w:rsidRPr="004739DE" w:rsidRDefault="00113CB5" w:rsidP="00E14FFC">
                  <w:pPr>
                    <w:rPr>
                      <w:rFonts w:ascii="Arial" w:hAnsi="Arial" w:cs="Arial"/>
                      <w:lang w:val="el-GR"/>
                    </w:rPr>
                  </w:pPr>
                  <w:r w:rsidRPr="004739DE">
                    <w:rPr>
                      <w:rFonts w:ascii="Arial" w:hAnsi="Arial" w:cs="Arial"/>
                      <w:lang w:val="el-GR"/>
                    </w:rPr>
                    <w:t>Συντηρητικό  και προστατευτικό  βερνίκι  ξύλου  βάσεως συνθετικών  ρητίνων  νερού για την προστασία του  από  μικροοργανισμόυς.</w:t>
                  </w:r>
                </w:p>
              </w:tc>
              <w:tc>
                <w:tcPr>
                  <w:tcW w:w="1011"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n-US"/>
                    </w:rPr>
                  </w:pPr>
                  <w:r w:rsidRPr="00BB45EA">
                    <w:rPr>
                      <w:rFonts w:ascii="Arial" w:hAnsi="Arial" w:cs="Arial"/>
                      <w:lang w:val="el-GR"/>
                    </w:rPr>
                    <w:t>100</w:t>
                  </w:r>
                  <w:r w:rsidRPr="00BB45EA">
                    <w:rPr>
                      <w:rFonts w:ascii="Arial" w:hAnsi="Arial" w:cs="Arial"/>
                      <w:lang w:val="en-US"/>
                    </w:rPr>
                    <w:t xml:space="preserve"> lit</w:t>
                  </w:r>
                </w:p>
              </w:tc>
              <w:tc>
                <w:tcPr>
                  <w:tcW w:w="1830" w:type="dxa"/>
                </w:tcPr>
                <w:p w:rsidR="00113CB5" w:rsidRPr="00BB45EA" w:rsidRDefault="00113CB5" w:rsidP="00E14FFC">
                  <w:pPr>
                    <w:spacing w:line="720" w:lineRule="auto"/>
                    <w:jc w:val="center"/>
                    <w:rPr>
                      <w:rFonts w:ascii="Arial" w:hAnsi="Arial" w:cs="Arial"/>
                      <w:lang w:val="el-GR"/>
                    </w:rPr>
                  </w:pPr>
                </w:p>
                <w:p w:rsidR="00113CB5" w:rsidRPr="00BB45EA" w:rsidRDefault="00113CB5" w:rsidP="00E14FFC">
                  <w:pPr>
                    <w:spacing w:line="720" w:lineRule="auto"/>
                    <w:jc w:val="center"/>
                    <w:rPr>
                      <w:rFonts w:ascii="Arial" w:hAnsi="Arial" w:cs="Arial"/>
                      <w:lang w:val="el-GR"/>
                    </w:rPr>
                  </w:pPr>
                  <w:r w:rsidRPr="00BB45EA">
                    <w:rPr>
                      <w:rFonts w:ascii="Arial" w:hAnsi="Arial" w:cs="Arial"/>
                      <w:lang w:val="el-GR"/>
                    </w:rPr>
                    <w:t>8,50</w:t>
                  </w:r>
                </w:p>
              </w:tc>
              <w:tc>
                <w:tcPr>
                  <w:tcW w:w="1559" w:type="dxa"/>
                  <w:vAlign w:val="bottom"/>
                </w:tcPr>
                <w:p w:rsidR="00113CB5" w:rsidRPr="00BB45EA" w:rsidRDefault="00113CB5" w:rsidP="00E14FFC">
                  <w:pPr>
                    <w:spacing w:line="720" w:lineRule="auto"/>
                    <w:jc w:val="center"/>
                    <w:rPr>
                      <w:rFonts w:ascii="Arial" w:hAnsi="Arial" w:cs="Arial"/>
                      <w:lang w:val="el-GR"/>
                    </w:rPr>
                  </w:pPr>
                  <w:r w:rsidRPr="00BB45EA">
                    <w:rPr>
                      <w:rFonts w:ascii="Arial" w:hAnsi="Arial" w:cs="Arial"/>
                      <w:lang w:val="en-US"/>
                    </w:rPr>
                    <w:t>8</w:t>
                  </w:r>
                  <w:r w:rsidRPr="00BB45EA">
                    <w:rPr>
                      <w:rFonts w:ascii="Arial" w:hAnsi="Arial" w:cs="Arial"/>
                      <w:lang w:val="el-GR"/>
                    </w:rPr>
                    <w:t>5</w:t>
                  </w:r>
                  <w:r w:rsidRPr="00BB45EA">
                    <w:rPr>
                      <w:rFonts w:ascii="Arial" w:hAnsi="Arial" w:cs="Arial"/>
                      <w:lang w:val="en-US"/>
                    </w:rPr>
                    <w:t>0</w:t>
                  </w:r>
                  <w:r w:rsidRPr="00BB45EA">
                    <w:rPr>
                      <w:rFonts w:ascii="Arial" w:hAnsi="Arial" w:cs="Arial"/>
                      <w:lang w:val="el-GR"/>
                    </w:rPr>
                    <w:t>,00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lastRenderedPageBreak/>
                    <w:t>8.</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 xml:space="preserve">Διαλυτικό </w:t>
                  </w:r>
                  <w:r w:rsidRPr="00BB45EA">
                    <w:rPr>
                      <w:rFonts w:ascii="Arial" w:hAnsi="Arial" w:cs="Arial"/>
                    </w:rPr>
                    <w:t xml:space="preserve"> </w:t>
                  </w:r>
                </w:p>
                <w:p w:rsidR="00113CB5" w:rsidRPr="00BB45EA" w:rsidRDefault="00113CB5" w:rsidP="00E14FFC">
                  <w:pPr>
                    <w:rPr>
                      <w:rFonts w:ascii="Arial" w:hAnsi="Arial" w:cs="Arial"/>
                      <w:lang w:val="en-US"/>
                    </w:rPr>
                  </w:pPr>
                </w:p>
              </w:tc>
              <w:tc>
                <w:tcPr>
                  <w:tcW w:w="1011" w:type="dxa"/>
                </w:tcPr>
                <w:p w:rsidR="00113CB5" w:rsidRPr="00BB45EA" w:rsidRDefault="00113CB5" w:rsidP="00E14FFC">
                  <w:pPr>
                    <w:spacing w:line="480" w:lineRule="auto"/>
                    <w:jc w:val="center"/>
                    <w:rPr>
                      <w:rFonts w:ascii="Arial" w:hAnsi="Arial" w:cs="Arial"/>
                      <w:lang w:val="en-US"/>
                    </w:rPr>
                  </w:pPr>
                  <w:r w:rsidRPr="00BB45EA">
                    <w:rPr>
                      <w:rFonts w:ascii="Arial" w:hAnsi="Arial" w:cs="Arial"/>
                      <w:lang w:val="en-US"/>
                    </w:rPr>
                    <w:t>300 lit</w:t>
                  </w:r>
                </w:p>
              </w:tc>
              <w:tc>
                <w:tcPr>
                  <w:tcW w:w="1830" w:type="dxa"/>
                </w:tcPr>
                <w:p w:rsidR="00113CB5" w:rsidRPr="00BB45EA" w:rsidRDefault="00113CB5" w:rsidP="00E14FFC">
                  <w:pPr>
                    <w:spacing w:line="480" w:lineRule="auto"/>
                    <w:jc w:val="center"/>
                    <w:rPr>
                      <w:rFonts w:ascii="Arial" w:hAnsi="Arial" w:cs="Arial"/>
                      <w:lang w:val="en-US"/>
                    </w:rPr>
                  </w:pPr>
                  <w:r w:rsidRPr="00BB45EA">
                    <w:rPr>
                      <w:rFonts w:ascii="Arial" w:hAnsi="Arial" w:cs="Arial"/>
                      <w:lang w:val="el-GR"/>
                    </w:rPr>
                    <w:t>2,3</w:t>
                  </w:r>
                  <w:r w:rsidRPr="00BB45EA">
                    <w:rPr>
                      <w:rFonts w:ascii="Arial" w:hAnsi="Arial" w:cs="Arial"/>
                      <w:lang w:val="en-US"/>
                    </w:rPr>
                    <w:t>5</w:t>
                  </w:r>
                </w:p>
              </w:tc>
              <w:tc>
                <w:tcPr>
                  <w:tcW w:w="1559" w:type="dxa"/>
                  <w:vAlign w:val="bottom"/>
                </w:tcPr>
                <w:p w:rsidR="00113CB5" w:rsidRPr="00BB45EA" w:rsidRDefault="00113CB5" w:rsidP="00E14FFC">
                  <w:pPr>
                    <w:spacing w:line="480" w:lineRule="auto"/>
                    <w:jc w:val="center"/>
                    <w:rPr>
                      <w:rFonts w:ascii="Arial" w:hAnsi="Arial" w:cs="Arial"/>
                      <w:lang w:val="en-US"/>
                    </w:rPr>
                  </w:pPr>
                  <w:r w:rsidRPr="00BB45EA">
                    <w:rPr>
                      <w:rFonts w:ascii="Arial" w:hAnsi="Arial" w:cs="Arial"/>
                      <w:lang w:val="en-US"/>
                    </w:rPr>
                    <w:t>70</w:t>
                  </w:r>
                  <w:r w:rsidRPr="00BB45EA">
                    <w:rPr>
                      <w:rFonts w:ascii="Arial" w:hAnsi="Arial" w:cs="Arial"/>
                      <w:lang w:val="el-GR"/>
                    </w:rPr>
                    <w:t>5</w:t>
                  </w:r>
                  <w:r w:rsidRPr="00BB45EA">
                    <w:rPr>
                      <w:rFonts w:ascii="Arial" w:hAnsi="Arial" w:cs="Arial"/>
                      <w:lang w:val="en-US"/>
                    </w:rPr>
                    <w:t>,</w:t>
                  </w:r>
                  <w:r w:rsidRPr="00BB45EA">
                    <w:rPr>
                      <w:rFonts w:ascii="Arial" w:hAnsi="Arial" w:cs="Arial"/>
                      <w:lang w:val="el-GR"/>
                    </w:rPr>
                    <w:t>0</w:t>
                  </w:r>
                  <w:r w:rsidRPr="00BB45EA">
                    <w:rPr>
                      <w:rFonts w:ascii="Arial" w:hAnsi="Arial" w:cs="Arial"/>
                      <w:lang w:val="en-US"/>
                    </w:rPr>
                    <w:t>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9.</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Νέφτι</w:t>
                  </w:r>
                </w:p>
                <w:p w:rsidR="00113CB5" w:rsidRPr="00BB45EA" w:rsidRDefault="00113CB5" w:rsidP="00E14FFC">
                  <w:pPr>
                    <w:rPr>
                      <w:rFonts w:ascii="Arial" w:hAnsi="Arial" w:cs="Arial"/>
                      <w:lang w:val="el-GR"/>
                    </w:rPr>
                  </w:pPr>
                  <w:r w:rsidRPr="00BB45EA">
                    <w:rPr>
                      <w:rFonts w:ascii="Arial" w:hAnsi="Arial" w:cs="Arial"/>
                      <w:lang w:val="el-GR"/>
                    </w:rPr>
                    <w:t xml:space="preserve">  </w:t>
                  </w:r>
                </w:p>
              </w:tc>
              <w:tc>
                <w:tcPr>
                  <w:tcW w:w="1011" w:type="dxa"/>
                </w:tcPr>
                <w:p w:rsidR="00113CB5" w:rsidRPr="00BB45EA" w:rsidRDefault="00113CB5" w:rsidP="00E14FFC">
                  <w:pPr>
                    <w:spacing w:line="480" w:lineRule="auto"/>
                    <w:jc w:val="center"/>
                    <w:rPr>
                      <w:rFonts w:ascii="Arial" w:hAnsi="Arial" w:cs="Arial"/>
                      <w:lang w:val="en-US"/>
                    </w:rPr>
                  </w:pPr>
                  <w:r w:rsidRPr="00BB45EA">
                    <w:rPr>
                      <w:rFonts w:ascii="Arial" w:hAnsi="Arial" w:cs="Arial"/>
                      <w:lang w:val="en-US"/>
                    </w:rPr>
                    <w:t>300</w:t>
                  </w:r>
                  <w:r w:rsidRPr="00BB45EA">
                    <w:rPr>
                      <w:rFonts w:ascii="Arial" w:hAnsi="Arial" w:cs="Arial"/>
                      <w:lang w:val="el-GR"/>
                    </w:rPr>
                    <w:t xml:space="preserve"> </w:t>
                  </w:r>
                  <w:r w:rsidRPr="00BB45EA">
                    <w:rPr>
                      <w:rFonts w:ascii="Arial" w:hAnsi="Arial" w:cs="Arial"/>
                      <w:lang w:val="en-US"/>
                    </w:rPr>
                    <w:t>lit</w:t>
                  </w:r>
                </w:p>
              </w:tc>
              <w:tc>
                <w:tcPr>
                  <w:tcW w:w="1830" w:type="dxa"/>
                </w:tcPr>
                <w:p w:rsidR="00113CB5" w:rsidRPr="00BB45EA" w:rsidRDefault="00113CB5" w:rsidP="00E14FFC">
                  <w:pPr>
                    <w:spacing w:line="480" w:lineRule="auto"/>
                    <w:jc w:val="center"/>
                    <w:rPr>
                      <w:rFonts w:ascii="Arial" w:hAnsi="Arial" w:cs="Arial"/>
                      <w:lang w:val="el-GR"/>
                    </w:rPr>
                  </w:pPr>
                  <w:r w:rsidRPr="00BB45EA">
                    <w:rPr>
                      <w:rFonts w:ascii="Arial" w:hAnsi="Arial" w:cs="Arial"/>
                      <w:lang w:val="el-GR"/>
                    </w:rPr>
                    <w:t>1,35</w:t>
                  </w:r>
                </w:p>
              </w:tc>
              <w:tc>
                <w:tcPr>
                  <w:tcW w:w="1559" w:type="dxa"/>
                  <w:vAlign w:val="bottom"/>
                </w:tcPr>
                <w:p w:rsidR="00113CB5" w:rsidRPr="00BB45EA" w:rsidRDefault="00113CB5" w:rsidP="00E14FFC">
                  <w:pPr>
                    <w:spacing w:line="480" w:lineRule="auto"/>
                    <w:jc w:val="center"/>
                    <w:rPr>
                      <w:rFonts w:ascii="Arial" w:hAnsi="Arial" w:cs="Arial"/>
                      <w:lang w:val="el-GR"/>
                    </w:rPr>
                  </w:pPr>
                  <w:r w:rsidRPr="00BB45EA">
                    <w:rPr>
                      <w:rFonts w:ascii="Arial" w:hAnsi="Arial" w:cs="Arial"/>
                      <w:lang w:val="en-US"/>
                    </w:rPr>
                    <w:t>405</w:t>
                  </w:r>
                  <w:r w:rsidRPr="00BB45EA">
                    <w:rPr>
                      <w:rFonts w:ascii="Arial" w:hAnsi="Arial" w:cs="Arial"/>
                      <w:lang w:val="el-GR"/>
                    </w:rPr>
                    <w:t>,</w:t>
                  </w:r>
                  <w:r w:rsidRPr="00BB45EA">
                    <w:rPr>
                      <w:rFonts w:ascii="Arial" w:hAnsi="Arial" w:cs="Arial"/>
                      <w:lang w:val="en-US"/>
                    </w:rPr>
                    <w:t>0</w:t>
                  </w:r>
                  <w:r w:rsidRPr="00BB45EA">
                    <w:rPr>
                      <w:rFonts w:ascii="Arial" w:hAnsi="Arial" w:cs="Arial"/>
                      <w:lang w:val="el-GR"/>
                    </w:rPr>
                    <w:t>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10.</w:t>
                  </w:r>
                </w:p>
              </w:tc>
              <w:tc>
                <w:tcPr>
                  <w:tcW w:w="4253" w:type="dxa"/>
                </w:tcPr>
                <w:p w:rsidR="00113CB5" w:rsidRPr="00BB45EA" w:rsidRDefault="00113CB5" w:rsidP="00E14FFC">
                  <w:pPr>
                    <w:rPr>
                      <w:rFonts w:ascii="Arial" w:hAnsi="Arial" w:cs="Arial"/>
                    </w:rPr>
                  </w:pPr>
                  <w:r w:rsidRPr="00BB45EA">
                    <w:rPr>
                      <w:rFonts w:ascii="Arial" w:hAnsi="Arial" w:cs="Arial"/>
                      <w:lang w:val="el-GR"/>
                    </w:rPr>
                    <w:t xml:space="preserve">Επαλειφόμενο ελαστομερές  -θερμομονωτικό  στεγανωτικού νερού ταρατσών  </w:t>
                  </w:r>
                  <w:r w:rsidRPr="00BB45EA">
                    <w:rPr>
                      <w:rFonts w:ascii="Arial" w:hAnsi="Arial" w:cs="Arial"/>
                    </w:rPr>
                    <w:t xml:space="preserve"> </w:t>
                  </w:r>
                </w:p>
              </w:tc>
              <w:tc>
                <w:tcPr>
                  <w:tcW w:w="1011" w:type="dxa"/>
                </w:tcPr>
                <w:p w:rsidR="00113CB5" w:rsidRPr="00BB45EA" w:rsidRDefault="00113CB5" w:rsidP="00E14FFC">
                  <w:pPr>
                    <w:spacing w:line="480" w:lineRule="auto"/>
                    <w:jc w:val="center"/>
                    <w:rPr>
                      <w:rFonts w:ascii="Arial" w:hAnsi="Arial" w:cs="Arial"/>
                      <w:lang w:val="en-US"/>
                    </w:rPr>
                  </w:pPr>
                  <w:r w:rsidRPr="00BB45EA">
                    <w:rPr>
                      <w:rFonts w:ascii="Arial" w:hAnsi="Arial" w:cs="Arial"/>
                      <w:lang w:val="en-US"/>
                    </w:rPr>
                    <w:t>9</w:t>
                  </w:r>
                  <w:r w:rsidRPr="00BB45EA">
                    <w:rPr>
                      <w:rFonts w:ascii="Arial" w:hAnsi="Arial" w:cs="Arial"/>
                      <w:lang w:val="el-GR"/>
                    </w:rPr>
                    <w:t>00</w:t>
                  </w:r>
                  <w:r w:rsidRPr="00BB45EA">
                    <w:rPr>
                      <w:rFonts w:ascii="Arial" w:hAnsi="Arial" w:cs="Arial"/>
                      <w:lang w:val="en-US"/>
                    </w:rPr>
                    <w:t xml:space="preserve"> lit</w:t>
                  </w:r>
                </w:p>
              </w:tc>
              <w:tc>
                <w:tcPr>
                  <w:tcW w:w="1830" w:type="dxa"/>
                </w:tcPr>
                <w:p w:rsidR="00113CB5" w:rsidRPr="00BB45EA" w:rsidRDefault="00113CB5" w:rsidP="00E14FFC">
                  <w:pPr>
                    <w:spacing w:line="480" w:lineRule="auto"/>
                    <w:jc w:val="center"/>
                    <w:rPr>
                      <w:rFonts w:ascii="Arial" w:hAnsi="Arial" w:cs="Arial"/>
                      <w:lang w:val="el-GR"/>
                    </w:rPr>
                  </w:pPr>
                  <w:r w:rsidRPr="00BB45EA">
                    <w:rPr>
                      <w:rFonts w:ascii="Arial" w:hAnsi="Arial" w:cs="Arial"/>
                      <w:lang w:val="el-GR"/>
                    </w:rPr>
                    <w:t>2,20</w:t>
                  </w:r>
                </w:p>
              </w:tc>
              <w:tc>
                <w:tcPr>
                  <w:tcW w:w="1559" w:type="dxa"/>
                  <w:vAlign w:val="bottom"/>
                </w:tcPr>
                <w:p w:rsidR="00113CB5" w:rsidRPr="00BB45EA" w:rsidRDefault="00113CB5" w:rsidP="00E14FFC">
                  <w:pPr>
                    <w:spacing w:line="480" w:lineRule="auto"/>
                    <w:ind w:left="360"/>
                    <w:rPr>
                      <w:rFonts w:ascii="Arial" w:hAnsi="Arial" w:cs="Arial"/>
                      <w:lang w:val="el-GR"/>
                    </w:rPr>
                  </w:pPr>
                  <w:r w:rsidRPr="00BB45EA">
                    <w:rPr>
                      <w:rFonts w:ascii="Arial" w:hAnsi="Arial" w:cs="Arial"/>
                      <w:lang w:val="el-GR"/>
                    </w:rPr>
                    <w:t xml:space="preserve">         1.980,00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11..</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 xml:space="preserve">Χρώμα  διαγραμμίσεων ακρυλικό  ταχυστέγνωτο για  διαγραμμίσεις  σε δυο χρώματα λευκό-κίτρινο με ειδικά  υαλοσφαιρίδια . </w:t>
                  </w:r>
                </w:p>
              </w:tc>
              <w:tc>
                <w:tcPr>
                  <w:tcW w:w="1011"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n-US"/>
                    </w:rPr>
                  </w:pPr>
                  <w:r w:rsidRPr="00BB45EA">
                    <w:rPr>
                      <w:rFonts w:ascii="Arial" w:hAnsi="Arial" w:cs="Arial"/>
                      <w:lang w:val="el-GR"/>
                    </w:rPr>
                    <w:t>750</w:t>
                  </w:r>
                  <w:r w:rsidRPr="00BB45EA">
                    <w:rPr>
                      <w:rFonts w:ascii="Arial" w:hAnsi="Arial" w:cs="Arial"/>
                      <w:lang w:val="en-US"/>
                    </w:rPr>
                    <w:t xml:space="preserve"> kg</w:t>
                  </w:r>
                </w:p>
              </w:tc>
              <w:tc>
                <w:tcPr>
                  <w:tcW w:w="1830"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rPr>
                      <w:rFonts w:ascii="Arial" w:hAnsi="Arial" w:cs="Arial"/>
                      <w:lang w:val="en-US"/>
                    </w:rPr>
                  </w:pPr>
                  <w:r w:rsidRPr="00BB45EA">
                    <w:rPr>
                      <w:rFonts w:ascii="Arial" w:hAnsi="Arial" w:cs="Arial"/>
                      <w:lang w:val="el-GR"/>
                    </w:rPr>
                    <w:t xml:space="preserve">            3,81</w:t>
                  </w:r>
                </w:p>
              </w:tc>
              <w:tc>
                <w:tcPr>
                  <w:tcW w:w="1559" w:type="dxa"/>
                  <w:vAlign w:val="bottom"/>
                </w:tcPr>
                <w:p w:rsidR="00113CB5" w:rsidRPr="00BB45EA" w:rsidRDefault="00113CB5" w:rsidP="00E14FFC">
                  <w:pPr>
                    <w:spacing w:line="720" w:lineRule="auto"/>
                    <w:jc w:val="center"/>
                    <w:rPr>
                      <w:rFonts w:ascii="Arial" w:hAnsi="Arial" w:cs="Arial"/>
                      <w:lang w:val="en-US"/>
                    </w:rPr>
                  </w:pPr>
                  <w:r w:rsidRPr="00BB45EA">
                    <w:rPr>
                      <w:rFonts w:ascii="Arial" w:hAnsi="Arial" w:cs="Arial"/>
                      <w:lang w:val="el-GR"/>
                    </w:rPr>
                    <w:t>2.857,5</w:t>
                  </w:r>
                  <w:r w:rsidRPr="00BB45EA">
                    <w:rPr>
                      <w:rFonts w:ascii="Arial" w:hAnsi="Arial" w:cs="Arial"/>
                      <w:lang w:val="en-US"/>
                    </w:rPr>
                    <w:t>0</w:t>
                  </w: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n-US"/>
                    </w:rPr>
                    <w:t>1</w:t>
                  </w:r>
                  <w:r w:rsidRPr="00BB45EA">
                    <w:rPr>
                      <w:rFonts w:ascii="Arial" w:hAnsi="Arial" w:cs="Arial"/>
                      <w:lang w:val="el-GR"/>
                    </w:rPr>
                    <w:t>2.</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 xml:space="preserve"> Θερμοηχομόνωση  </w:t>
                  </w:r>
                  <w:r w:rsidRPr="00BB45EA">
                    <w:rPr>
                      <w:rFonts w:ascii="Arial" w:hAnsi="Arial" w:cs="Arial"/>
                    </w:rPr>
                    <w:t>πλάκες  ορυκτοβάμβακα  των  50</w:t>
                  </w:r>
                  <w:r w:rsidRPr="00BB45EA">
                    <w:rPr>
                      <w:rFonts w:ascii="Arial" w:hAnsi="Arial" w:cs="Arial"/>
                      <w:lang w:val="el-GR"/>
                    </w:rPr>
                    <w:t xml:space="preserve"> </w:t>
                  </w:r>
                  <w:r w:rsidRPr="00BB45EA">
                    <w:rPr>
                      <w:rFonts w:ascii="Arial" w:hAnsi="Arial" w:cs="Arial"/>
                      <w:lang w:val="en-US"/>
                    </w:rPr>
                    <w:t>mm</w:t>
                  </w:r>
                  <w:r w:rsidRPr="00BB45EA">
                    <w:rPr>
                      <w:rFonts w:ascii="Arial" w:hAnsi="Arial" w:cs="Arial"/>
                    </w:rPr>
                    <w:t xml:space="preserve">  </w:t>
                  </w:r>
                  <w:r w:rsidRPr="00BB45EA">
                    <w:rPr>
                      <w:rFonts w:ascii="Arial" w:hAnsi="Arial" w:cs="Arial"/>
                      <w:lang w:val="el-GR"/>
                    </w:rPr>
                    <w:t xml:space="preserve">για οροφές ,δάπεδα  τοίχους κλπ  </w:t>
                  </w:r>
                  <w:r w:rsidRPr="00BB45EA">
                    <w:rPr>
                      <w:rFonts w:ascii="Arial" w:hAnsi="Arial" w:cs="Arial"/>
                    </w:rPr>
                    <w:t>πυκνότητας 80</w:t>
                  </w:r>
                  <w:r w:rsidRPr="00BB45EA">
                    <w:rPr>
                      <w:rFonts w:ascii="Arial" w:hAnsi="Arial" w:cs="Arial"/>
                      <w:lang w:val="el-GR"/>
                    </w:rPr>
                    <w:t xml:space="preserve"> </w:t>
                  </w:r>
                  <w:r w:rsidRPr="00BB45EA">
                    <w:rPr>
                      <w:rFonts w:ascii="Arial" w:hAnsi="Arial" w:cs="Arial"/>
                      <w:lang w:val="en-US"/>
                    </w:rPr>
                    <w:t>kg</w:t>
                  </w:r>
                  <w:r w:rsidRPr="00BB45EA">
                    <w:rPr>
                      <w:rFonts w:ascii="Arial" w:hAnsi="Arial" w:cs="Arial"/>
                      <w:lang w:val="el-GR"/>
                    </w:rPr>
                    <w:t>/Μ3</w:t>
                  </w:r>
                </w:p>
                <w:p w:rsidR="00113CB5" w:rsidRPr="00BB45EA" w:rsidRDefault="00113CB5" w:rsidP="00E14FFC">
                  <w:pPr>
                    <w:rPr>
                      <w:rFonts w:ascii="Arial" w:hAnsi="Arial" w:cs="Arial"/>
                      <w:lang w:val="el-GR"/>
                    </w:rPr>
                  </w:pPr>
                </w:p>
              </w:tc>
              <w:tc>
                <w:tcPr>
                  <w:tcW w:w="1011"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n-US"/>
                    </w:rPr>
                    <w:t>1</w:t>
                  </w:r>
                  <w:r w:rsidRPr="00BB45EA">
                    <w:rPr>
                      <w:rFonts w:ascii="Arial" w:hAnsi="Arial" w:cs="Arial"/>
                      <w:lang w:val="el-GR"/>
                    </w:rPr>
                    <w:t>00  Μ2</w:t>
                  </w:r>
                </w:p>
              </w:tc>
              <w:tc>
                <w:tcPr>
                  <w:tcW w:w="1830"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l-GR"/>
                    </w:rPr>
                    <w:t>7,00</w:t>
                  </w:r>
                </w:p>
              </w:tc>
              <w:tc>
                <w:tcPr>
                  <w:tcW w:w="1559" w:type="dxa"/>
                  <w:vAlign w:val="bottom"/>
                </w:tcPr>
                <w:p w:rsidR="00113CB5" w:rsidRPr="00BB45EA" w:rsidRDefault="00113CB5" w:rsidP="00E14FFC">
                  <w:pPr>
                    <w:spacing w:line="720" w:lineRule="auto"/>
                    <w:jc w:val="center"/>
                    <w:rPr>
                      <w:rFonts w:ascii="Arial" w:hAnsi="Arial" w:cs="Arial"/>
                      <w:lang w:val="el-GR"/>
                    </w:rPr>
                  </w:pPr>
                  <w:r w:rsidRPr="00BB45EA">
                    <w:rPr>
                      <w:rFonts w:ascii="Arial" w:hAnsi="Arial" w:cs="Arial"/>
                      <w:lang w:val="el-GR"/>
                    </w:rPr>
                    <w:t>700,00</w:t>
                  </w:r>
                </w:p>
              </w:tc>
            </w:tr>
            <w:tr w:rsidR="00113CB5" w:rsidRPr="00BB45EA" w:rsidTr="00FB33E2">
              <w:trPr>
                <w:trHeight w:val="1273"/>
              </w:trPr>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13</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 xml:space="preserve">Ελαστικό σφραγιστικό  και  συγκολλητικό πολλαπλών  χρήσεων  με ελαστομερές  πολυουρεθανικό  υλικό(μαστίχα σε σωληνάριο) των  600 </w:t>
                  </w:r>
                  <w:r w:rsidRPr="00BB45EA">
                    <w:rPr>
                      <w:rFonts w:ascii="Arial" w:hAnsi="Arial" w:cs="Arial"/>
                      <w:lang w:val="en-US"/>
                    </w:rPr>
                    <w:t>ml</w:t>
                  </w:r>
                  <w:r w:rsidRPr="00BB45EA">
                    <w:rPr>
                      <w:rFonts w:ascii="Arial" w:hAnsi="Arial" w:cs="Arial"/>
                      <w:lang w:val="el-GR"/>
                    </w:rPr>
                    <w:t xml:space="preserve">  για σφράγιση  αρμών  κατασκευών  από  σκυρόδεμα  πλάτους 25</w:t>
                  </w:r>
                  <w:r w:rsidRPr="00BB45EA">
                    <w:rPr>
                      <w:rFonts w:ascii="Arial" w:hAnsi="Arial" w:cs="Arial"/>
                      <w:lang w:val="en-US"/>
                    </w:rPr>
                    <w:t>mm</w:t>
                  </w:r>
                  <w:r w:rsidRPr="00BB45EA">
                    <w:rPr>
                      <w:rFonts w:ascii="Arial" w:hAnsi="Arial" w:cs="Arial"/>
                      <w:lang w:val="el-GR"/>
                    </w:rPr>
                    <w:t xml:space="preserve">   και ελάχιστου  βάθους </w:t>
                  </w:r>
                </w:p>
                <w:p w:rsidR="00113CB5" w:rsidRPr="00BB45EA" w:rsidRDefault="00113CB5" w:rsidP="00E14FFC">
                  <w:pPr>
                    <w:rPr>
                      <w:rFonts w:ascii="Arial" w:hAnsi="Arial" w:cs="Arial"/>
                      <w:lang w:val="el-GR"/>
                    </w:rPr>
                  </w:pPr>
                  <w:r w:rsidRPr="00BB45EA">
                    <w:rPr>
                      <w:rFonts w:ascii="Arial" w:hAnsi="Arial" w:cs="Arial"/>
                      <w:lang w:val="el-GR"/>
                    </w:rPr>
                    <w:t>5</w:t>
                  </w:r>
                  <w:r w:rsidRPr="00BB45EA">
                    <w:rPr>
                      <w:rFonts w:ascii="Arial" w:hAnsi="Arial" w:cs="Arial"/>
                      <w:lang w:val="en-US"/>
                    </w:rPr>
                    <w:t xml:space="preserve"> mm</w:t>
                  </w:r>
                  <w:r w:rsidRPr="00BB45EA">
                    <w:rPr>
                      <w:rFonts w:ascii="Arial" w:hAnsi="Arial" w:cs="Arial"/>
                      <w:lang w:val="el-GR"/>
                    </w:rPr>
                    <w:t>.</w:t>
                  </w:r>
                </w:p>
              </w:tc>
              <w:tc>
                <w:tcPr>
                  <w:tcW w:w="1011" w:type="dxa"/>
                </w:tcPr>
                <w:p w:rsidR="00113CB5" w:rsidRPr="00BB45EA" w:rsidRDefault="00113CB5" w:rsidP="00E14FFC">
                  <w:pPr>
                    <w:jc w:val="center"/>
                    <w:rPr>
                      <w:rFonts w:ascii="Arial" w:hAnsi="Arial" w:cs="Arial"/>
                      <w:lang w:val="en-US"/>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n-US"/>
                    </w:rPr>
                  </w:pPr>
                  <w:r w:rsidRPr="00BB45EA">
                    <w:rPr>
                      <w:rFonts w:ascii="Arial" w:hAnsi="Arial" w:cs="Arial"/>
                      <w:lang w:val="en-US"/>
                    </w:rPr>
                    <w:t>50 tem</w:t>
                  </w:r>
                </w:p>
                <w:p w:rsidR="00113CB5" w:rsidRPr="00BB45EA" w:rsidRDefault="00113CB5" w:rsidP="00E14FFC">
                  <w:pPr>
                    <w:jc w:val="center"/>
                    <w:rPr>
                      <w:rFonts w:ascii="Arial" w:hAnsi="Arial" w:cs="Arial"/>
                      <w:lang w:val="el-GR"/>
                    </w:rPr>
                  </w:pPr>
                </w:p>
              </w:tc>
              <w:tc>
                <w:tcPr>
                  <w:tcW w:w="1830" w:type="dxa"/>
                </w:tcPr>
                <w:p w:rsidR="00113CB5" w:rsidRPr="00BB45EA" w:rsidRDefault="00113CB5" w:rsidP="00E14FFC">
                  <w:pPr>
                    <w:jc w:val="center"/>
                    <w:rPr>
                      <w:rFonts w:ascii="Arial" w:hAnsi="Arial" w:cs="Arial"/>
                      <w:lang w:val="en-US"/>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n-US"/>
                    </w:rPr>
                  </w:pPr>
                  <w:r w:rsidRPr="00BB45EA">
                    <w:rPr>
                      <w:rFonts w:ascii="Arial" w:hAnsi="Arial" w:cs="Arial"/>
                      <w:lang w:val="en-US"/>
                    </w:rPr>
                    <w:t>10</w:t>
                  </w:r>
                  <w:r w:rsidRPr="00BB45EA">
                    <w:rPr>
                      <w:rFonts w:ascii="Arial" w:hAnsi="Arial" w:cs="Arial"/>
                      <w:lang w:val="el-GR"/>
                    </w:rPr>
                    <w:t>,00</w:t>
                  </w:r>
                </w:p>
              </w:tc>
              <w:tc>
                <w:tcPr>
                  <w:tcW w:w="1559" w:type="dxa"/>
                  <w:vAlign w:val="bottom"/>
                </w:tcPr>
                <w:p w:rsidR="00113CB5" w:rsidRPr="00BB45EA" w:rsidRDefault="00113CB5" w:rsidP="00E14FFC">
                  <w:pPr>
                    <w:jc w:val="center"/>
                    <w:rPr>
                      <w:rFonts w:ascii="Arial" w:hAnsi="Arial" w:cs="Arial"/>
                      <w:lang w:val="en-US"/>
                    </w:rPr>
                  </w:pPr>
                </w:p>
                <w:p w:rsidR="00113CB5" w:rsidRPr="00BB45EA" w:rsidRDefault="00113CB5" w:rsidP="00E14FFC">
                  <w:pPr>
                    <w:jc w:val="center"/>
                    <w:rPr>
                      <w:rFonts w:ascii="Arial" w:hAnsi="Arial" w:cs="Arial"/>
                      <w:lang w:val="el-GR"/>
                    </w:rPr>
                  </w:pPr>
                  <w:r w:rsidRPr="00BB45EA">
                    <w:rPr>
                      <w:rFonts w:ascii="Arial" w:hAnsi="Arial" w:cs="Arial"/>
                      <w:lang w:val="en-US"/>
                    </w:rPr>
                    <w:t>5</w:t>
                  </w:r>
                  <w:r w:rsidRPr="00BB45EA">
                    <w:rPr>
                      <w:rFonts w:ascii="Arial" w:hAnsi="Arial" w:cs="Arial"/>
                      <w:lang w:val="el-GR"/>
                    </w:rPr>
                    <w:t>00,00</w:t>
                  </w:r>
                </w:p>
                <w:p w:rsidR="00113CB5" w:rsidRPr="00BB45EA" w:rsidRDefault="00113CB5" w:rsidP="00E14FFC">
                  <w:pPr>
                    <w:spacing w:line="720" w:lineRule="auto"/>
                    <w:jc w:val="center"/>
                    <w:rPr>
                      <w:rFonts w:ascii="Arial" w:hAnsi="Arial" w:cs="Arial"/>
                      <w:lang w:val="en-US"/>
                    </w:rPr>
                  </w:pPr>
                </w:p>
              </w:tc>
            </w:tr>
            <w:tr w:rsidR="00113CB5" w:rsidRPr="00BB45EA" w:rsidTr="00FB33E2">
              <w:trPr>
                <w:trHeight w:val="697"/>
              </w:trPr>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14</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Στεγανωτική  επίστρωση  με  Ταχύπηκτο  επισκευαστικό  οδοστρώματος  τύπου   ρ3 των 25 κιλών  για  επισκευές  1-6cm  εξωτερικών  επιφανειών .</w:t>
                  </w:r>
                </w:p>
              </w:tc>
              <w:tc>
                <w:tcPr>
                  <w:tcW w:w="1011"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n-US"/>
                    </w:rPr>
                  </w:pPr>
                  <w:r w:rsidRPr="00BB45EA">
                    <w:rPr>
                      <w:rFonts w:ascii="Arial" w:hAnsi="Arial" w:cs="Arial"/>
                      <w:lang w:val="en-US"/>
                    </w:rPr>
                    <w:t>40tem</w:t>
                  </w:r>
                  <w:r w:rsidRPr="00BB45EA">
                    <w:rPr>
                      <w:rFonts w:ascii="Arial" w:hAnsi="Arial" w:cs="Arial"/>
                      <w:lang w:val="el-GR"/>
                    </w:rPr>
                    <w:t>/25κ</w:t>
                  </w:r>
                  <w:r w:rsidRPr="00BB45EA">
                    <w:rPr>
                      <w:rFonts w:ascii="Arial" w:hAnsi="Arial" w:cs="Arial"/>
                      <w:lang w:val="en-US"/>
                    </w:rPr>
                    <w:t>g</w:t>
                  </w:r>
                </w:p>
              </w:tc>
              <w:tc>
                <w:tcPr>
                  <w:tcW w:w="1830" w:type="dxa"/>
                </w:tcPr>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r w:rsidRPr="00BB45EA">
                    <w:rPr>
                      <w:rFonts w:ascii="Arial" w:hAnsi="Arial" w:cs="Arial"/>
                      <w:lang w:val="el-GR"/>
                    </w:rPr>
                    <w:t>14,00</w:t>
                  </w:r>
                </w:p>
              </w:tc>
              <w:tc>
                <w:tcPr>
                  <w:tcW w:w="1559" w:type="dxa"/>
                  <w:vAlign w:val="bottom"/>
                </w:tcPr>
                <w:p w:rsidR="00113CB5" w:rsidRPr="00BB45EA" w:rsidRDefault="00113CB5" w:rsidP="00E14FFC">
                  <w:pPr>
                    <w:jc w:val="center"/>
                    <w:rPr>
                      <w:rFonts w:ascii="Arial" w:hAnsi="Arial" w:cs="Arial"/>
                      <w:lang w:val="el-GR"/>
                    </w:rPr>
                  </w:pPr>
                  <w:r w:rsidRPr="00BB45EA">
                    <w:rPr>
                      <w:rFonts w:ascii="Arial" w:hAnsi="Arial" w:cs="Arial"/>
                      <w:lang w:val="en-US"/>
                    </w:rPr>
                    <w:t>5</w:t>
                  </w:r>
                  <w:r w:rsidRPr="00BB45EA">
                    <w:rPr>
                      <w:rFonts w:ascii="Arial" w:hAnsi="Arial" w:cs="Arial"/>
                      <w:lang w:val="el-GR"/>
                    </w:rPr>
                    <w:t>60,00</w:t>
                  </w:r>
                </w:p>
                <w:p w:rsidR="00113CB5" w:rsidRPr="00BB45EA" w:rsidRDefault="00113CB5" w:rsidP="00E14FFC">
                  <w:pPr>
                    <w:jc w:val="center"/>
                    <w:rPr>
                      <w:rFonts w:ascii="Arial" w:hAnsi="Arial" w:cs="Arial"/>
                      <w:lang w:val="el-GR"/>
                    </w:rPr>
                  </w:pPr>
                </w:p>
                <w:p w:rsidR="00113CB5" w:rsidRPr="00BB45EA" w:rsidRDefault="00113CB5" w:rsidP="00E14FFC">
                  <w:pPr>
                    <w:jc w:val="center"/>
                    <w:rPr>
                      <w:rFonts w:ascii="Arial" w:hAnsi="Arial" w:cs="Arial"/>
                      <w:lang w:val="el-GR"/>
                    </w:rPr>
                  </w:pPr>
                </w:p>
              </w:tc>
            </w:tr>
            <w:tr w:rsidR="00113CB5" w:rsidRPr="00BB45EA" w:rsidTr="00FB33E2">
              <w:tc>
                <w:tcPr>
                  <w:tcW w:w="562" w:type="dxa"/>
                </w:tcPr>
                <w:p w:rsidR="00113CB5" w:rsidRPr="00BB45EA" w:rsidRDefault="00113CB5" w:rsidP="00E14FFC">
                  <w:pPr>
                    <w:jc w:val="center"/>
                    <w:rPr>
                      <w:rFonts w:ascii="Arial" w:hAnsi="Arial" w:cs="Arial"/>
                      <w:lang w:val="el-GR"/>
                    </w:rPr>
                  </w:pPr>
                  <w:r w:rsidRPr="00BB45EA">
                    <w:rPr>
                      <w:rFonts w:ascii="Arial" w:hAnsi="Arial" w:cs="Arial"/>
                      <w:lang w:val="el-GR"/>
                    </w:rPr>
                    <w:t>15</w:t>
                  </w:r>
                </w:p>
              </w:tc>
              <w:tc>
                <w:tcPr>
                  <w:tcW w:w="4253" w:type="dxa"/>
                </w:tcPr>
                <w:p w:rsidR="00113CB5" w:rsidRPr="00BB45EA" w:rsidRDefault="00113CB5" w:rsidP="00E14FFC">
                  <w:pPr>
                    <w:rPr>
                      <w:rFonts w:ascii="Arial" w:hAnsi="Arial" w:cs="Arial"/>
                      <w:lang w:val="el-GR"/>
                    </w:rPr>
                  </w:pPr>
                  <w:r w:rsidRPr="00BB45EA">
                    <w:rPr>
                      <w:rFonts w:ascii="Arial" w:hAnsi="Arial" w:cs="Arial"/>
                      <w:lang w:val="el-GR"/>
                    </w:rPr>
                    <w:t xml:space="preserve">Υλικό  για ανάμιξη  κονιαμάτων  της  πρόσφυσης  </w:t>
                  </w:r>
                  <w:r w:rsidRPr="00BB45EA">
                    <w:rPr>
                      <w:rFonts w:ascii="Arial" w:hAnsi="Arial" w:cs="Arial"/>
                      <w:lang w:val="en-US"/>
                    </w:rPr>
                    <w:t>ravine</w:t>
                  </w:r>
                  <w:r w:rsidRPr="00BB45EA">
                    <w:rPr>
                      <w:rFonts w:ascii="Arial" w:hAnsi="Arial" w:cs="Arial"/>
                      <w:lang w:val="el-GR"/>
                    </w:rPr>
                    <w:t>χ</w:t>
                  </w:r>
                </w:p>
              </w:tc>
              <w:tc>
                <w:tcPr>
                  <w:tcW w:w="1011" w:type="dxa"/>
                </w:tcPr>
                <w:p w:rsidR="00113CB5" w:rsidRPr="00BB45EA" w:rsidRDefault="00113CB5" w:rsidP="00E14FFC">
                  <w:pPr>
                    <w:jc w:val="center"/>
                    <w:rPr>
                      <w:rFonts w:ascii="Arial" w:hAnsi="Arial" w:cs="Arial"/>
                      <w:lang w:val="en-US"/>
                    </w:rPr>
                  </w:pPr>
                  <w:r w:rsidRPr="00BB45EA">
                    <w:rPr>
                      <w:rFonts w:ascii="Arial" w:hAnsi="Arial" w:cs="Arial"/>
                      <w:lang w:val="el-GR"/>
                    </w:rPr>
                    <w:t>7</w:t>
                  </w:r>
                  <w:r w:rsidRPr="00BB45EA">
                    <w:rPr>
                      <w:rFonts w:ascii="Arial" w:hAnsi="Arial" w:cs="Arial"/>
                      <w:lang w:val="en-US"/>
                    </w:rPr>
                    <w:t>00 litra</w:t>
                  </w:r>
                </w:p>
              </w:tc>
              <w:tc>
                <w:tcPr>
                  <w:tcW w:w="1830" w:type="dxa"/>
                </w:tcPr>
                <w:p w:rsidR="00113CB5" w:rsidRPr="00BB45EA" w:rsidRDefault="00113CB5" w:rsidP="00E14FFC">
                  <w:pPr>
                    <w:jc w:val="center"/>
                    <w:rPr>
                      <w:rFonts w:ascii="Arial" w:hAnsi="Arial" w:cs="Arial"/>
                      <w:lang w:val="en-US"/>
                    </w:rPr>
                  </w:pPr>
                  <w:r w:rsidRPr="00BB45EA">
                    <w:rPr>
                      <w:rFonts w:ascii="Arial" w:hAnsi="Arial" w:cs="Arial"/>
                      <w:lang w:val="en-US"/>
                    </w:rPr>
                    <w:t>2,85</w:t>
                  </w:r>
                </w:p>
              </w:tc>
              <w:tc>
                <w:tcPr>
                  <w:tcW w:w="1559" w:type="dxa"/>
                  <w:vAlign w:val="bottom"/>
                </w:tcPr>
                <w:p w:rsidR="00113CB5" w:rsidRPr="00BB45EA" w:rsidRDefault="00113CB5" w:rsidP="00E14FFC">
                  <w:pPr>
                    <w:spacing w:line="720" w:lineRule="auto"/>
                    <w:jc w:val="center"/>
                    <w:rPr>
                      <w:rFonts w:ascii="Arial" w:hAnsi="Arial" w:cs="Arial"/>
                      <w:lang w:val="el-GR"/>
                    </w:rPr>
                  </w:pPr>
                  <w:r w:rsidRPr="00BB45EA">
                    <w:rPr>
                      <w:rFonts w:ascii="Arial" w:hAnsi="Arial" w:cs="Arial"/>
                      <w:lang w:val="en-US"/>
                    </w:rPr>
                    <w:t>1</w:t>
                  </w:r>
                  <w:r w:rsidRPr="00BB45EA">
                    <w:rPr>
                      <w:rFonts w:ascii="Arial" w:hAnsi="Arial" w:cs="Arial"/>
                      <w:lang w:val="el-GR"/>
                    </w:rPr>
                    <w:t>.995,00</w:t>
                  </w:r>
                </w:p>
              </w:tc>
            </w:tr>
            <w:tr w:rsidR="00113CB5" w:rsidRPr="00BB45EA" w:rsidTr="00FB33E2">
              <w:tc>
                <w:tcPr>
                  <w:tcW w:w="562" w:type="dxa"/>
                </w:tcPr>
                <w:p w:rsidR="00113CB5" w:rsidRPr="00BB45EA" w:rsidRDefault="00113CB5" w:rsidP="00E14FFC">
                  <w:pPr>
                    <w:jc w:val="center"/>
                    <w:rPr>
                      <w:rFonts w:ascii="Arial" w:hAnsi="Arial" w:cs="Arial"/>
                      <w:b/>
                    </w:rPr>
                  </w:pPr>
                </w:p>
              </w:tc>
              <w:tc>
                <w:tcPr>
                  <w:tcW w:w="4253" w:type="dxa"/>
                </w:tcPr>
                <w:p w:rsidR="00113CB5" w:rsidRPr="00BB45EA" w:rsidRDefault="00113CB5" w:rsidP="00E14FFC">
                  <w:pPr>
                    <w:rPr>
                      <w:rFonts w:ascii="Arial" w:hAnsi="Arial" w:cs="Arial"/>
                      <w:b/>
                    </w:rPr>
                  </w:pPr>
                </w:p>
              </w:tc>
              <w:tc>
                <w:tcPr>
                  <w:tcW w:w="1011" w:type="dxa"/>
                </w:tcPr>
                <w:p w:rsidR="00113CB5" w:rsidRPr="00BB45EA" w:rsidRDefault="00113CB5" w:rsidP="00E14FFC">
                  <w:pPr>
                    <w:jc w:val="center"/>
                    <w:rPr>
                      <w:rFonts w:ascii="Arial" w:hAnsi="Arial" w:cs="Arial"/>
                      <w:b/>
                    </w:rPr>
                  </w:pPr>
                </w:p>
              </w:tc>
              <w:tc>
                <w:tcPr>
                  <w:tcW w:w="1830" w:type="dxa"/>
                </w:tcPr>
                <w:p w:rsidR="00113CB5" w:rsidRPr="00BB45EA" w:rsidRDefault="00113CB5" w:rsidP="00E14FFC">
                  <w:pPr>
                    <w:jc w:val="center"/>
                    <w:rPr>
                      <w:rFonts w:ascii="Arial" w:hAnsi="Arial" w:cs="Arial"/>
                      <w:lang w:val="el-GR"/>
                    </w:rPr>
                  </w:pPr>
                  <w:r w:rsidRPr="00BB45EA">
                    <w:rPr>
                      <w:rFonts w:ascii="Arial" w:hAnsi="Arial" w:cs="Arial"/>
                      <w:lang w:val="el-GR"/>
                    </w:rPr>
                    <w:t xml:space="preserve">Συνολο  </w:t>
                  </w:r>
                  <w:r w:rsidRPr="00BB45EA">
                    <w:rPr>
                      <w:rFonts w:ascii="Arial" w:hAnsi="Arial" w:cs="Arial"/>
                      <w:lang w:val="en-US"/>
                    </w:rPr>
                    <w:t>Α</w:t>
                  </w:r>
                </w:p>
              </w:tc>
              <w:tc>
                <w:tcPr>
                  <w:tcW w:w="1559" w:type="dxa"/>
                  <w:vAlign w:val="bottom"/>
                </w:tcPr>
                <w:p w:rsidR="00113CB5" w:rsidRPr="00BB45EA" w:rsidRDefault="00113CB5" w:rsidP="00E14FFC">
                  <w:pPr>
                    <w:jc w:val="center"/>
                    <w:rPr>
                      <w:rFonts w:ascii="Arial" w:hAnsi="Arial" w:cs="Arial"/>
                      <w:lang w:val="el-GR"/>
                    </w:rPr>
                  </w:pPr>
                  <w:r w:rsidRPr="00BB45EA">
                    <w:rPr>
                      <w:rFonts w:ascii="Arial" w:hAnsi="Arial" w:cs="Arial"/>
                      <w:lang w:val="el-GR"/>
                    </w:rPr>
                    <w:t>20</w:t>
                  </w:r>
                  <w:r w:rsidRPr="00BB45EA">
                    <w:rPr>
                      <w:rFonts w:ascii="Arial" w:hAnsi="Arial" w:cs="Arial"/>
                      <w:lang w:val="en-US"/>
                    </w:rPr>
                    <w:t>.</w:t>
                  </w:r>
                  <w:r w:rsidRPr="00BB45EA">
                    <w:rPr>
                      <w:rFonts w:ascii="Arial" w:hAnsi="Arial" w:cs="Arial"/>
                      <w:lang w:val="el-GR"/>
                    </w:rPr>
                    <w:t>000</w:t>
                  </w:r>
                  <w:r w:rsidRPr="00BB45EA">
                    <w:rPr>
                      <w:rFonts w:ascii="Arial" w:hAnsi="Arial" w:cs="Arial"/>
                      <w:lang w:val="en-US"/>
                    </w:rPr>
                    <w:t>,</w:t>
                  </w:r>
                  <w:r w:rsidRPr="00BB45EA">
                    <w:rPr>
                      <w:rFonts w:ascii="Arial" w:hAnsi="Arial" w:cs="Arial"/>
                      <w:lang w:val="el-GR"/>
                    </w:rPr>
                    <w:t>00</w:t>
                  </w:r>
                </w:p>
              </w:tc>
            </w:tr>
            <w:tr w:rsidR="00113CB5" w:rsidRPr="00BB45EA" w:rsidTr="00FB33E2">
              <w:tc>
                <w:tcPr>
                  <w:tcW w:w="562" w:type="dxa"/>
                </w:tcPr>
                <w:p w:rsidR="00113CB5" w:rsidRPr="00BB45EA" w:rsidRDefault="00113CB5" w:rsidP="00E14FFC">
                  <w:pPr>
                    <w:jc w:val="center"/>
                    <w:rPr>
                      <w:rFonts w:ascii="Arial" w:hAnsi="Arial" w:cs="Arial"/>
                    </w:rPr>
                  </w:pPr>
                </w:p>
              </w:tc>
              <w:tc>
                <w:tcPr>
                  <w:tcW w:w="4253" w:type="dxa"/>
                </w:tcPr>
                <w:p w:rsidR="00113CB5" w:rsidRPr="00BB45EA" w:rsidRDefault="00113CB5" w:rsidP="00E14FFC">
                  <w:pPr>
                    <w:jc w:val="center"/>
                    <w:rPr>
                      <w:rFonts w:ascii="Arial" w:hAnsi="Arial" w:cs="Arial"/>
                      <w:b/>
                      <w:bCs/>
                    </w:rPr>
                  </w:pPr>
                </w:p>
              </w:tc>
              <w:tc>
                <w:tcPr>
                  <w:tcW w:w="1011" w:type="dxa"/>
                </w:tcPr>
                <w:p w:rsidR="00113CB5" w:rsidRPr="00BB45EA" w:rsidRDefault="00113CB5" w:rsidP="00E14FFC">
                  <w:pPr>
                    <w:jc w:val="center"/>
                    <w:rPr>
                      <w:rFonts w:ascii="Arial" w:hAnsi="Arial" w:cs="Arial"/>
                    </w:rPr>
                  </w:pPr>
                </w:p>
              </w:tc>
              <w:tc>
                <w:tcPr>
                  <w:tcW w:w="1830" w:type="dxa"/>
                </w:tcPr>
                <w:p w:rsidR="00113CB5" w:rsidRPr="00BB45EA" w:rsidRDefault="00113CB5" w:rsidP="00E14FFC">
                  <w:pPr>
                    <w:jc w:val="center"/>
                    <w:rPr>
                      <w:rFonts w:ascii="Arial" w:hAnsi="Arial" w:cs="Arial"/>
                      <w:lang w:val="el-GR"/>
                    </w:rPr>
                  </w:pPr>
                  <w:r w:rsidRPr="00BB45EA">
                    <w:rPr>
                      <w:rFonts w:ascii="Arial" w:hAnsi="Arial" w:cs="Arial"/>
                      <w:lang w:val="el-GR"/>
                    </w:rPr>
                    <w:t>ΦΠΑ 24 %</w:t>
                  </w:r>
                </w:p>
              </w:tc>
              <w:tc>
                <w:tcPr>
                  <w:tcW w:w="1559" w:type="dxa"/>
                </w:tcPr>
                <w:p w:rsidR="00113CB5" w:rsidRPr="00BB45EA" w:rsidRDefault="00113CB5" w:rsidP="00E14FFC">
                  <w:pPr>
                    <w:tabs>
                      <w:tab w:val="left" w:pos="840"/>
                      <w:tab w:val="center" w:pos="1081"/>
                    </w:tabs>
                    <w:jc w:val="center"/>
                    <w:rPr>
                      <w:rFonts w:ascii="Arial" w:hAnsi="Arial" w:cs="Arial"/>
                      <w:lang w:val="el-GR"/>
                    </w:rPr>
                  </w:pPr>
                  <w:r w:rsidRPr="00BB45EA">
                    <w:rPr>
                      <w:rFonts w:ascii="Arial" w:hAnsi="Arial" w:cs="Arial"/>
                      <w:lang w:val="el-GR"/>
                    </w:rPr>
                    <w:t xml:space="preserve"> 4.800,00</w:t>
                  </w:r>
                </w:p>
              </w:tc>
            </w:tr>
            <w:tr w:rsidR="00113CB5" w:rsidRPr="00BB45EA" w:rsidTr="00FB33E2">
              <w:tc>
                <w:tcPr>
                  <w:tcW w:w="562" w:type="dxa"/>
                </w:tcPr>
                <w:p w:rsidR="00113CB5" w:rsidRPr="00BB45EA" w:rsidRDefault="00113CB5" w:rsidP="00E14FFC">
                  <w:pPr>
                    <w:jc w:val="center"/>
                    <w:rPr>
                      <w:rFonts w:ascii="Arial" w:hAnsi="Arial" w:cs="Arial"/>
                    </w:rPr>
                  </w:pPr>
                </w:p>
              </w:tc>
              <w:tc>
                <w:tcPr>
                  <w:tcW w:w="4253" w:type="dxa"/>
                </w:tcPr>
                <w:p w:rsidR="00113CB5" w:rsidRPr="00BB45EA" w:rsidRDefault="00113CB5" w:rsidP="00E14FFC">
                  <w:pPr>
                    <w:jc w:val="center"/>
                    <w:rPr>
                      <w:rFonts w:ascii="Arial" w:hAnsi="Arial" w:cs="Arial"/>
                    </w:rPr>
                  </w:pPr>
                </w:p>
              </w:tc>
              <w:tc>
                <w:tcPr>
                  <w:tcW w:w="1011" w:type="dxa"/>
                </w:tcPr>
                <w:p w:rsidR="00113CB5" w:rsidRPr="00BB45EA" w:rsidRDefault="00113CB5" w:rsidP="00E14FFC">
                  <w:pPr>
                    <w:jc w:val="center"/>
                    <w:rPr>
                      <w:rFonts w:ascii="Arial" w:hAnsi="Arial" w:cs="Arial"/>
                    </w:rPr>
                  </w:pPr>
                </w:p>
              </w:tc>
              <w:tc>
                <w:tcPr>
                  <w:tcW w:w="1830" w:type="dxa"/>
                </w:tcPr>
                <w:p w:rsidR="00113CB5" w:rsidRPr="00BB45EA" w:rsidRDefault="00113CB5" w:rsidP="00E14FFC">
                  <w:pPr>
                    <w:jc w:val="center"/>
                    <w:rPr>
                      <w:rFonts w:ascii="Arial" w:hAnsi="Arial" w:cs="Arial"/>
                      <w:b/>
                      <w:lang w:val="el-GR"/>
                    </w:rPr>
                  </w:pPr>
                  <w:r w:rsidRPr="00BB45EA">
                    <w:rPr>
                      <w:rFonts w:ascii="Arial" w:hAnsi="Arial" w:cs="Arial"/>
                      <w:b/>
                      <w:lang w:val="el-GR"/>
                    </w:rPr>
                    <w:t>ΓΕΝΙΚΟ ΣΥΝΟΛΟ Β</w:t>
                  </w:r>
                </w:p>
              </w:tc>
              <w:tc>
                <w:tcPr>
                  <w:tcW w:w="1559" w:type="dxa"/>
                  <w:vAlign w:val="bottom"/>
                </w:tcPr>
                <w:p w:rsidR="00113CB5" w:rsidRPr="00BB45EA" w:rsidRDefault="00113CB5" w:rsidP="00E14FFC">
                  <w:pPr>
                    <w:jc w:val="center"/>
                    <w:rPr>
                      <w:rFonts w:ascii="Arial" w:hAnsi="Arial" w:cs="Arial"/>
                      <w:b/>
                      <w:lang w:val="el-GR"/>
                    </w:rPr>
                  </w:pPr>
                  <w:r w:rsidRPr="00BB45EA">
                    <w:rPr>
                      <w:rFonts w:ascii="Arial" w:hAnsi="Arial" w:cs="Arial"/>
                      <w:b/>
                      <w:lang w:val="el-GR"/>
                    </w:rPr>
                    <w:t>24.8</w:t>
                  </w:r>
                  <w:r w:rsidRPr="00BB45EA">
                    <w:rPr>
                      <w:rFonts w:ascii="Arial" w:hAnsi="Arial" w:cs="Arial"/>
                      <w:b/>
                      <w:lang w:val="en-US"/>
                    </w:rPr>
                    <w:t>00,00</w:t>
                  </w:r>
                  <w:r w:rsidRPr="00BB45EA">
                    <w:rPr>
                      <w:rFonts w:ascii="Arial" w:hAnsi="Arial" w:cs="Arial"/>
                      <w:b/>
                      <w:lang w:val="el-GR"/>
                    </w:rPr>
                    <w:t xml:space="preserve"> €</w:t>
                  </w:r>
                </w:p>
              </w:tc>
            </w:tr>
          </w:tbl>
          <w:p w:rsidR="00113CB5" w:rsidRPr="00BB45EA" w:rsidRDefault="00113CB5" w:rsidP="00E14FFC">
            <w:pPr>
              <w:rPr>
                <w:rFonts w:ascii="Arial" w:hAnsi="Arial" w:cs="Arial"/>
              </w:rPr>
            </w:pPr>
          </w:p>
        </w:tc>
      </w:tr>
    </w:tbl>
    <w:p w:rsidR="004739DE" w:rsidRDefault="004739DE" w:rsidP="00113CB5">
      <w:pPr>
        <w:jc w:val="both"/>
        <w:rPr>
          <w:rFonts w:ascii="Arial" w:hAnsi="Arial" w:cs="Arial"/>
          <w:b/>
          <w:lang w:val="el-GR"/>
        </w:rPr>
      </w:pPr>
    </w:p>
    <w:p w:rsidR="00113CB5" w:rsidRPr="00BB45EA" w:rsidRDefault="00113CB5" w:rsidP="004739DE">
      <w:pPr>
        <w:jc w:val="both"/>
        <w:rPr>
          <w:rStyle w:val="50"/>
          <w:rFonts w:ascii="Arial" w:hAnsi="Arial" w:cs="Arial"/>
          <w:b/>
          <w:color w:val="000000"/>
          <w:lang w:val="el-GR"/>
        </w:rPr>
      </w:pPr>
      <w:r w:rsidRPr="00BB45EA">
        <w:rPr>
          <w:rFonts w:ascii="Arial" w:hAnsi="Arial" w:cs="Arial"/>
          <w:b/>
        </w:rPr>
        <w:t xml:space="preserve">Επισημαίνεται ότι, </w:t>
      </w:r>
      <w:r w:rsidRPr="00BB45EA">
        <w:rPr>
          <w:rFonts w:ascii="Arial" w:eastAsia="ABCDEE+Calibri" w:hAnsi="Arial" w:cs="Arial"/>
          <w:b/>
          <w:bCs/>
          <w:color w:val="000000"/>
        </w:rPr>
        <w:t>οι προαναφερόμενες ποσότητες είναι ενδεικτικές και δύναται  να αυξομειωθούν,</w:t>
      </w:r>
      <w:r w:rsidRPr="00BB45EA">
        <w:rPr>
          <w:rFonts w:ascii="Arial" w:eastAsia="ABCDEE+Calibri" w:hAnsi="Arial" w:cs="Arial"/>
          <w:b/>
          <w:bCs/>
          <w:color w:val="000000"/>
          <w:lang w:val="el-GR"/>
        </w:rPr>
        <w:t xml:space="preserve"> </w:t>
      </w:r>
      <w:r w:rsidRPr="00BB45EA">
        <w:rPr>
          <w:rFonts w:ascii="Arial" w:eastAsia="ABCDEE+Calibri" w:hAnsi="Arial" w:cs="Arial"/>
          <w:b/>
          <w:color w:val="000000"/>
        </w:rPr>
        <w:t xml:space="preserve">ανάλογα με τις ανάγκες των υπηρεσιών του Δήμου Αιγάλεω, χωρίς όμως υπέρβαση της  συνολικής  </w:t>
      </w:r>
      <w:r w:rsidR="004739DE">
        <w:rPr>
          <w:rFonts w:ascii="Arial" w:eastAsia="ABCDEE+Calibri" w:hAnsi="Arial" w:cs="Arial"/>
          <w:b/>
          <w:color w:val="000000"/>
          <w:lang w:val="el-GR"/>
        </w:rPr>
        <w:t>προϋπολογιζόμενης δαπάνης</w:t>
      </w:r>
      <w:r w:rsidRPr="00BB45EA">
        <w:rPr>
          <w:rFonts w:ascii="Arial" w:eastAsia="ABCDEE+Calibri" w:hAnsi="Arial" w:cs="Arial"/>
          <w:b/>
          <w:color w:val="000000"/>
          <w:lang w:val="el-GR"/>
        </w:rPr>
        <w:t>.</w:t>
      </w:r>
    </w:p>
    <w:p w:rsidR="00430141" w:rsidRPr="00BB45EA" w:rsidRDefault="00113CB5" w:rsidP="00113CB5">
      <w:pPr>
        <w:tabs>
          <w:tab w:val="left" w:pos="3090"/>
        </w:tabs>
        <w:rPr>
          <w:rFonts w:ascii="Arial" w:hAnsi="Arial" w:cs="Arial"/>
          <w:b/>
          <w:bCs/>
          <w:sz w:val="22"/>
          <w:szCs w:val="22"/>
        </w:rPr>
      </w:pPr>
      <w:r w:rsidRPr="00BB45EA">
        <w:rPr>
          <w:rFonts w:ascii="Arial" w:hAnsi="Arial" w:cs="Arial"/>
          <w:lang w:val="el-GR"/>
        </w:rPr>
        <w:tab/>
      </w:r>
      <w:r w:rsidR="00430141" w:rsidRPr="00BB45EA">
        <w:rPr>
          <w:rFonts w:ascii="Arial" w:eastAsia="Arial" w:hAnsi="Arial" w:cs="Arial"/>
          <w:sz w:val="22"/>
          <w:szCs w:val="22"/>
        </w:rPr>
        <w:t xml:space="preserve">                                               </w:t>
      </w:r>
    </w:p>
    <w:p w:rsidR="00430141" w:rsidRPr="00BB45EA" w:rsidRDefault="00430141" w:rsidP="00430141">
      <w:pPr>
        <w:ind w:right="111"/>
        <w:jc w:val="both"/>
        <w:rPr>
          <w:rFonts w:ascii="Arial" w:hAnsi="Arial" w:cs="Arial"/>
          <w:b/>
          <w:bCs/>
          <w:sz w:val="22"/>
          <w:szCs w:val="22"/>
          <w:lang w:val="en-US"/>
        </w:rPr>
      </w:pPr>
      <w:r w:rsidRPr="00BB45EA">
        <w:rPr>
          <w:rFonts w:ascii="Arial" w:hAnsi="Arial" w:cs="Arial"/>
          <w:b/>
          <w:bCs/>
          <w:sz w:val="22"/>
          <w:szCs w:val="22"/>
        </w:rPr>
        <w:t xml:space="preserve">                                                                      Αιγάλεω  </w:t>
      </w:r>
      <w:r w:rsidR="007B663F" w:rsidRPr="00FD630D">
        <w:rPr>
          <w:rFonts w:ascii="Arial" w:hAnsi="Arial" w:cs="Arial"/>
          <w:b/>
          <w:bCs/>
          <w:sz w:val="22"/>
          <w:szCs w:val="22"/>
          <w:lang w:val="el-GR"/>
        </w:rPr>
        <w:t>04</w:t>
      </w:r>
      <w:r w:rsidRPr="00FD630D">
        <w:rPr>
          <w:rFonts w:ascii="Arial" w:hAnsi="Arial" w:cs="Arial"/>
          <w:b/>
          <w:bCs/>
          <w:sz w:val="22"/>
          <w:szCs w:val="22"/>
        </w:rPr>
        <w:t>/0</w:t>
      </w:r>
      <w:r w:rsidR="007B663F" w:rsidRPr="00FD630D">
        <w:rPr>
          <w:rFonts w:ascii="Arial" w:hAnsi="Arial" w:cs="Arial"/>
          <w:b/>
          <w:bCs/>
          <w:sz w:val="22"/>
          <w:szCs w:val="22"/>
          <w:lang w:val="el-GR"/>
        </w:rPr>
        <w:t>3</w:t>
      </w:r>
      <w:r w:rsidR="004739DE" w:rsidRPr="00FD630D">
        <w:rPr>
          <w:rFonts w:ascii="Arial" w:hAnsi="Arial" w:cs="Arial"/>
          <w:b/>
          <w:bCs/>
          <w:sz w:val="22"/>
          <w:szCs w:val="22"/>
        </w:rPr>
        <w:t>/</w:t>
      </w:r>
      <w:r w:rsidRPr="00FD630D">
        <w:rPr>
          <w:rFonts w:ascii="Arial" w:hAnsi="Arial" w:cs="Arial"/>
          <w:b/>
          <w:bCs/>
          <w:sz w:val="22"/>
          <w:szCs w:val="22"/>
        </w:rPr>
        <w:t>20</w:t>
      </w:r>
      <w:r w:rsidRPr="00FD630D">
        <w:rPr>
          <w:rFonts w:ascii="Arial" w:hAnsi="Arial" w:cs="Arial"/>
          <w:b/>
          <w:bCs/>
          <w:sz w:val="22"/>
          <w:szCs w:val="22"/>
          <w:lang w:val="en-US"/>
        </w:rPr>
        <w:t>20</w:t>
      </w:r>
    </w:p>
    <w:tbl>
      <w:tblPr>
        <w:tblW w:w="0" w:type="auto"/>
        <w:tblLook w:val="04A0" w:firstRow="1" w:lastRow="0" w:firstColumn="1" w:lastColumn="0" w:noHBand="0" w:noVBand="1"/>
      </w:tblPr>
      <w:tblGrid>
        <w:gridCol w:w="4258"/>
        <w:gridCol w:w="4264"/>
      </w:tblGrid>
      <w:tr w:rsidR="00430141" w:rsidRPr="00BB45EA" w:rsidTr="006E567C">
        <w:tc>
          <w:tcPr>
            <w:tcW w:w="4258" w:type="dxa"/>
          </w:tcPr>
          <w:p w:rsidR="006E567C" w:rsidRPr="00BB45EA" w:rsidRDefault="006E567C">
            <w:pPr>
              <w:spacing w:line="276" w:lineRule="auto"/>
              <w:jc w:val="center"/>
              <w:rPr>
                <w:rFonts w:ascii="Arial" w:hAnsi="Arial" w:cs="Arial"/>
                <w:b/>
                <w:bCs/>
                <w:sz w:val="22"/>
                <w:szCs w:val="22"/>
                <w:lang w:val="el-GR" w:eastAsia="en-US"/>
              </w:rPr>
            </w:pPr>
          </w:p>
          <w:p w:rsidR="00430141" w:rsidRPr="00BB45EA" w:rsidRDefault="00430141">
            <w:pPr>
              <w:spacing w:line="276" w:lineRule="auto"/>
              <w:jc w:val="center"/>
              <w:rPr>
                <w:rFonts w:ascii="Arial" w:hAnsi="Arial" w:cs="Arial"/>
                <w:b/>
                <w:bCs/>
                <w:sz w:val="24"/>
                <w:szCs w:val="24"/>
                <w:lang w:eastAsia="en-US"/>
              </w:rPr>
            </w:pPr>
            <w:r w:rsidRPr="00BB45EA">
              <w:rPr>
                <w:rFonts w:ascii="Arial" w:hAnsi="Arial" w:cs="Arial"/>
                <w:b/>
                <w:bCs/>
                <w:sz w:val="22"/>
                <w:szCs w:val="22"/>
                <w:lang w:eastAsia="en-US"/>
              </w:rPr>
              <w:t>Ο ΣΥΝΤΑΞΑΣ</w:t>
            </w:r>
          </w:p>
          <w:p w:rsidR="00430141" w:rsidRPr="00BB45EA" w:rsidRDefault="00430141">
            <w:pPr>
              <w:spacing w:line="276" w:lineRule="auto"/>
              <w:jc w:val="center"/>
              <w:rPr>
                <w:rFonts w:ascii="Arial" w:hAnsi="Arial" w:cs="Arial"/>
                <w:b/>
                <w:bCs/>
                <w:lang w:eastAsia="en-US"/>
              </w:rPr>
            </w:pPr>
            <w:r w:rsidRPr="00BB45EA">
              <w:rPr>
                <w:rFonts w:ascii="Arial" w:hAnsi="Arial" w:cs="Arial"/>
                <w:b/>
                <w:bCs/>
                <w:sz w:val="22"/>
                <w:szCs w:val="22"/>
                <w:lang w:eastAsia="en-US"/>
              </w:rPr>
              <w:t>ΜΕΛΕΤΗΤΗΣ</w:t>
            </w:r>
          </w:p>
          <w:p w:rsidR="00113CB5" w:rsidRPr="00BB45EA" w:rsidRDefault="00113CB5">
            <w:pPr>
              <w:spacing w:line="276" w:lineRule="auto"/>
              <w:jc w:val="center"/>
              <w:rPr>
                <w:rFonts w:ascii="Arial" w:hAnsi="Arial" w:cs="Arial"/>
                <w:b/>
                <w:bCs/>
                <w:sz w:val="22"/>
                <w:szCs w:val="22"/>
                <w:lang w:val="el-GR" w:eastAsia="en-US"/>
              </w:rPr>
            </w:pPr>
          </w:p>
          <w:p w:rsidR="00430141" w:rsidRPr="00BB45EA" w:rsidRDefault="00430141">
            <w:pPr>
              <w:spacing w:line="276" w:lineRule="auto"/>
              <w:jc w:val="center"/>
              <w:rPr>
                <w:rFonts w:ascii="Arial" w:hAnsi="Arial" w:cs="Arial"/>
                <w:b/>
                <w:bCs/>
                <w:lang w:eastAsia="en-US"/>
              </w:rPr>
            </w:pPr>
            <w:r w:rsidRPr="00BB45EA">
              <w:rPr>
                <w:rFonts w:ascii="Arial" w:hAnsi="Arial" w:cs="Arial"/>
                <w:b/>
                <w:bCs/>
                <w:sz w:val="22"/>
                <w:szCs w:val="22"/>
                <w:lang w:eastAsia="en-US"/>
              </w:rPr>
              <w:t>Γεώργιος Βασιλείου</w:t>
            </w:r>
          </w:p>
          <w:p w:rsidR="00430141" w:rsidRPr="00BB45EA" w:rsidRDefault="00430141">
            <w:pPr>
              <w:spacing w:line="276" w:lineRule="auto"/>
              <w:jc w:val="center"/>
              <w:rPr>
                <w:rFonts w:ascii="Arial" w:hAnsi="Arial" w:cs="Arial"/>
                <w:b/>
                <w:bCs/>
                <w:lang w:eastAsia="en-US"/>
              </w:rPr>
            </w:pPr>
            <w:r w:rsidRPr="00BB45EA">
              <w:rPr>
                <w:rFonts w:ascii="Arial" w:hAnsi="Arial" w:cs="Arial"/>
                <w:b/>
                <w:bCs/>
                <w:sz w:val="22"/>
                <w:szCs w:val="22"/>
                <w:lang w:val="en-US" w:eastAsia="en-US"/>
              </w:rPr>
              <w:t>TE</w:t>
            </w:r>
            <w:r w:rsidRPr="00BB45EA">
              <w:rPr>
                <w:rFonts w:ascii="Arial" w:hAnsi="Arial" w:cs="Arial"/>
                <w:b/>
                <w:bCs/>
                <w:sz w:val="22"/>
                <w:szCs w:val="22"/>
                <w:lang w:eastAsia="en-US"/>
              </w:rPr>
              <w:t xml:space="preserve"> Τεχνολογικών Εφαρμογών</w:t>
            </w:r>
          </w:p>
          <w:p w:rsidR="00430141" w:rsidRPr="00BB45EA" w:rsidRDefault="00430141">
            <w:pPr>
              <w:spacing w:line="276" w:lineRule="auto"/>
              <w:jc w:val="center"/>
              <w:rPr>
                <w:rFonts w:ascii="Arial" w:eastAsia="Arial" w:hAnsi="Arial" w:cs="Arial"/>
                <w:sz w:val="24"/>
                <w:szCs w:val="24"/>
                <w:lang w:eastAsia="en-US"/>
              </w:rPr>
            </w:pPr>
            <w:r w:rsidRPr="00BB45EA">
              <w:rPr>
                <w:rFonts w:ascii="Arial" w:hAnsi="Arial" w:cs="Arial"/>
                <w:b/>
                <w:bCs/>
                <w:sz w:val="22"/>
                <w:szCs w:val="22"/>
                <w:lang w:eastAsia="en-US"/>
              </w:rPr>
              <w:t>Αυτοματισμού</w:t>
            </w:r>
          </w:p>
        </w:tc>
        <w:tc>
          <w:tcPr>
            <w:tcW w:w="4264" w:type="dxa"/>
          </w:tcPr>
          <w:p w:rsidR="00FB33E2" w:rsidRDefault="00FB33E2">
            <w:pPr>
              <w:spacing w:line="276" w:lineRule="auto"/>
              <w:jc w:val="center"/>
              <w:rPr>
                <w:rFonts w:ascii="Arial" w:hAnsi="Arial" w:cs="Arial"/>
                <w:b/>
                <w:bCs/>
                <w:sz w:val="22"/>
                <w:szCs w:val="22"/>
                <w:lang w:val="el-GR" w:eastAsia="en-US"/>
              </w:rPr>
            </w:pPr>
          </w:p>
          <w:p w:rsidR="00430141" w:rsidRPr="00BB45EA" w:rsidRDefault="00430141">
            <w:pPr>
              <w:spacing w:line="276" w:lineRule="auto"/>
              <w:jc w:val="center"/>
              <w:rPr>
                <w:rFonts w:ascii="Arial" w:hAnsi="Arial" w:cs="Arial"/>
                <w:b/>
                <w:bCs/>
                <w:sz w:val="24"/>
                <w:szCs w:val="24"/>
                <w:lang w:eastAsia="en-US"/>
              </w:rPr>
            </w:pPr>
            <w:r w:rsidRPr="00BB45EA">
              <w:rPr>
                <w:rFonts w:ascii="Arial" w:hAnsi="Arial" w:cs="Arial"/>
                <w:b/>
                <w:bCs/>
                <w:sz w:val="22"/>
                <w:szCs w:val="22"/>
                <w:lang w:eastAsia="en-US"/>
              </w:rPr>
              <w:t>Ο                                                           ΔΙΕΥΘΥΝΤΗΣ</w:t>
            </w:r>
          </w:p>
          <w:p w:rsidR="00430141" w:rsidRPr="00BB45EA" w:rsidRDefault="00430141">
            <w:pPr>
              <w:spacing w:line="200" w:lineRule="atLeast"/>
              <w:jc w:val="center"/>
              <w:rPr>
                <w:rFonts w:ascii="Arial" w:hAnsi="Arial" w:cs="Arial"/>
                <w:b/>
                <w:bCs/>
                <w:lang w:eastAsia="en-US"/>
              </w:rPr>
            </w:pPr>
            <w:r w:rsidRPr="00BB45EA">
              <w:rPr>
                <w:rFonts w:ascii="Arial" w:hAnsi="Arial" w:cs="Arial"/>
                <w:b/>
                <w:bCs/>
                <w:sz w:val="22"/>
                <w:szCs w:val="22"/>
                <w:lang w:eastAsia="en-US"/>
              </w:rPr>
              <w:t>ΤΕΧΝΙΚΩΝ  ΥΠΗΡΕΣΙΩΝ</w:t>
            </w:r>
            <w:r w:rsidRPr="00BB45EA">
              <w:rPr>
                <w:rFonts w:ascii="Arial" w:hAnsi="Arial" w:cs="Arial"/>
                <w:b/>
                <w:bCs/>
                <w:sz w:val="22"/>
                <w:szCs w:val="22"/>
                <w:lang w:eastAsia="en-US"/>
              </w:rPr>
              <w:br/>
            </w:r>
          </w:p>
          <w:p w:rsidR="00430141" w:rsidRPr="00BB45EA" w:rsidRDefault="00430141">
            <w:pPr>
              <w:spacing w:line="200" w:lineRule="atLeast"/>
              <w:jc w:val="center"/>
              <w:rPr>
                <w:rFonts w:ascii="Arial" w:hAnsi="Arial" w:cs="Arial"/>
                <w:b/>
                <w:bCs/>
                <w:lang w:eastAsia="en-US"/>
              </w:rPr>
            </w:pPr>
          </w:p>
          <w:p w:rsidR="00430141" w:rsidRPr="00BB45EA" w:rsidRDefault="00430141">
            <w:pPr>
              <w:spacing w:line="200" w:lineRule="atLeast"/>
              <w:jc w:val="center"/>
              <w:rPr>
                <w:rFonts w:ascii="Arial" w:hAnsi="Arial" w:cs="Arial"/>
                <w:b/>
                <w:bCs/>
                <w:lang w:eastAsia="en-US"/>
              </w:rPr>
            </w:pPr>
            <w:r w:rsidRPr="00BB45EA">
              <w:rPr>
                <w:rFonts w:ascii="Arial" w:hAnsi="Arial" w:cs="Arial"/>
                <w:b/>
                <w:bCs/>
                <w:sz w:val="22"/>
                <w:szCs w:val="22"/>
                <w:lang w:eastAsia="en-US"/>
              </w:rPr>
              <w:t>Γεώργιος  Ροδάτος</w:t>
            </w:r>
          </w:p>
          <w:p w:rsidR="00430141" w:rsidRDefault="00430141">
            <w:pPr>
              <w:spacing w:line="200" w:lineRule="atLeast"/>
              <w:jc w:val="center"/>
              <w:rPr>
                <w:rFonts w:ascii="Arial" w:hAnsi="Arial" w:cs="Arial"/>
                <w:b/>
                <w:bCs/>
                <w:sz w:val="22"/>
                <w:szCs w:val="22"/>
                <w:lang w:val="el-GR" w:eastAsia="en-US"/>
              </w:rPr>
            </w:pPr>
            <w:r w:rsidRPr="00BB45EA">
              <w:rPr>
                <w:rFonts w:ascii="Arial" w:hAnsi="Arial" w:cs="Arial"/>
                <w:b/>
                <w:bCs/>
                <w:sz w:val="22"/>
                <w:szCs w:val="22"/>
                <w:lang w:eastAsia="en-US"/>
              </w:rPr>
              <w:t>ΠΕ Αρχιτέκτων Μηχανικός Ε.Μ.Π.</w:t>
            </w:r>
          </w:p>
          <w:p w:rsidR="00FB33E2" w:rsidRDefault="00FB33E2">
            <w:pPr>
              <w:spacing w:line="200" w:lineRule="atLeast"/>
              <w:jc w:val="center"/>
              <w:rPr>
                <w:rFonts w:ascii="Arial" w:hAnsi="Arial" w:cs="Arial"/>
                <w:b/>
                <w:bCs/>
                <w:sz w:val="22"/>
                <w:szCs w:val="22"/>
                <w:lang w:val="el-GR" w:eastAsia="en-US"/>
              </w:rPr>
            </w:pPr>
          </w:p>
          <w:p w:rsidR="00FB33E2" w:rsidRDefault="00FB33E2" w:rsidP="00FB33E2">
            <w:pPr>
              <w:spacing w:after="60" w:line="25" w:lineRule="atLeast"/>
              <w:jc w:val="both"/>
              <w:rPr>
                <w:rFonts w:ascii="Arial" w:hAnsi="Arial" w:cs="Arial"/>
                <w:b/>
                <w:bCs/>
                <w:lang w:val="el-GR" w:eastAsia="en-US"/>
              </w:rPr>
            </w:pPr>
          </w:p>
          <w:p w:rsidR="00430141" w:rsidRPr="004739DE" w:rsidRDefault="00430141" w:rsidP="00631FC2">
            <w:pPr>
              <w:spacing w:after="60" w:line="25" w:lineRule="atLeast"/>
              <w:jc w:val="both"/>
              <w:rPr>
                <w:rFonts w:ascii="Arial" w:eastAsia="Arial" w:hAnsi="Arial" w:cs="Arial"/>
                <w:sz w:val="24"/>
                <w:szCs w:val="24"/>
                <w:lang w:val="el-GR" w:eastAsia="en-US"/>
              </w:rPr>
            </w:pPr>
          </w:p>
        </w:tc>
      </w:tr>
    </w:tbl>
    <w:p w:rsidR="00430141" w:rsidRPr="00BB45EA" w:rsidRDefault="00430141" w:rsidP="00430141">
      <w:pPr>
        <w:rPr>
          <w:rFonts w:ascii="Arial" w:eastAsia="Arial" w:hAnsi="Arial" w:cs="Arial"/>
        </w:rPr>
      </w:pPr>
    </w:p>
    <w:p w:rsidR="00430141" w:rsidRPr="004739DE" w:rsidRDefault="00430141" w:rsidP="00430141">
      <w:pPr>
        <w:pageBreakBefore/>
        <w:tabs>
          <w:tab w:val="left" w:pos="630"/>
          <w:tab w:val="left" w:pos="945"/>
        </w:tabs>
        <w:spacing w:after="120" w:line="276" w:lineRule="auto"/>
        <w:ind w:left="-500" w:right="-1330" w:hanging="500"/>
        <w:jc w:val="center"/>
        <w:rPr>
          <w:rFonts w:ascii="Arial" w:hAnsi="Arial" w:cs="Arial"/>
          <w:b/>
          <w:bCs/>
          <w:sz w:val="22"/>
          <w:szCs w:val="22"/>
        </w:rPr>
      </w:pPr>
      <w:r w:rsidRPr="004739DE">
        <w:rPr>
          <w:rFonts w:ascii="Arial" w:hAnsi="Arial" w:cs="Arial"/>
          <w:b/>
          <w:bCs/>
          <w:sz w:val="22"/>
          <w:szCs w:val="22"/>
          <w:u w:val="single"/>
        </w:rPr>
        <w:lastRenderedPageBreak/>
        <w:t>ΠΑΡΑΡΤΗΜΑ Β'</w:t>
      </w:r>
      <w:r w:rsidRPr="004739DE">
        <w:rPr>
          <w:rFonts w:ascii="Arial" w:hAnsi="Arial" w:cs="Arial"/>
          <w:b/>
          <w:bCs/>
          <w:sz w:val="22"/>
          <w:szCs w:val="22"/>
          <w:u w:val="single"/>
        </w:rPr>
        <w:tab/>
      </w:r>
      <w:r w:rsidRPr="004739DE">
        <w:rPr>
          <w:rFonts w:ascii="Arial" w:hAnsi="Arial" w:cs="Arial"/>
          <w:sz w:val="22"/>
          <w:szCs w:val="22"/>
        </w:rPr>
        <w:tab/>
      </w:r>
    </w:p>
    <w:tbl>
      <w:tblPr>
        <w:tblW w:w="0" w:type="auto"/>
        <w:tblLayout w:type="fixed"/>
        <w:tblLook w:val="04A0" w:firstRow="1" w:lastRow="0" w:firstColumn="1" w:lastColumn="0" w:noHBand="0" w:noVBand="1"/>
      </w:tblPr>
      <w:tblGrid>
        <w:gridCol w:w="5344"/>
        <w:gridCol w:w="4149"/>
      </w:tblGrid>
      <w:tr w:rsidR="00430141" w:rsidRPr="00BB45EA" w:rsidTr="00430141">
        <w:trPr>
          <w:trHeight w:val="1332"/>
        </w:trPr>
        <w:tc>
          <w:tcPr>
            <w:tcW w:w="5344" w:type="dxa"/>
            <w:vAlign w:val="center"/>
            <w:hideMark/>
          </w:tcPr>
          <w:p w:rsidR="00430141" w:rsidRPr="00BB45EA" w:rsidRDefault="00430141">
            <w:pPr>
              <w:spacing w:before="40" w:after="40" w:line="276" w:lineRule="auto"/>
              <w:rPr>
                <w:rFonts w:ascii="Arial" w:hAnsi="Arial" w:cs="Arial"/>
                <w:b/>
                <w:bCs/>
                <w:sz w:val="24"/>
                <w:szCs w:val="24"/>
                <w:lang w:eastAsia="en-US"/>
              </w:rPr>
            </w:pPr>
            <w:r w:rsidRPr="00BB45EA">
              <w:rPr>
                <w:rFonts w:ascii="Arial" w:hAnsi="Arial" w:cs="Arial"/>
                <w:b/>
                <w:bCs/>
                <w:lang w:eastAsia="en-US"/>
              </w:rPr>
              <w:t xml:space="preserve">ΕΛΛΗΝΙΚΗ ΔΗΜΟΚΡΑΤΙΑ </w:t>
            </w:r>
          </w:p>
          <w:p w:rsidR="00430141" w:rsidRPr="00BB45EA" w:rsidRDefault="00430141">
            <w:pPr>
              <w:spacing w:before="40" w:after="40" w:line="276" w:lineRule="auto"/>
              <w:rPr>
                <w:rFonts w:ascii="Arial" w:hAnsi="Arial" w:cs="Arial"/>
                <w:b/>
                <w:bCs/>
                <w:lang w:eastAsia="en-US"/>
              </w:rPr>
            </w:pPr>
            <w:r w:rsidRPr="00BB45EA">
              <w:rPr>
                <w:rFonts w:ascii="Arial" w:hAnsi="Arial" w:cs="Arial"/>
                <w:b/>
                <w:bCs/>
                <w:lang w:eastAsia="en-US"/>
              </w:rPr>
              <w:t>ΝΟΜΟΣ  ΑΤΤΙΚΗΣ</w:t>
            </w:r>
            <w:r w:rsidRPr="00BB45EA">
              <w:rPr>
                <w:rFonts w:ascii="Arial" w:hAnsi="Arial" w:cs="Arial"/>
                <w:b/>
                <w:bCs/>
                <w:lang w:eastAsia="en-US"/>
              </w:rPr>
              <w:tab/>
            </w:r>
            <w:r w:rsidRPr="00BB45EA">
              <w:rPr>
                <w:rFonts w:ascii="Arial" w:hAnsi="Arial" w:cs="Arial"/>
                <w:b/>
                <w:bCs/>
                <w:lang w:eastAsia="en-US"/>
              </w:rPr>
              <w:tab/>
            </w:r>
          </w:p>
          <w:p w:rsidR="00430141" w:rsidRPr="00BB45EA" w:rsidRDefault="00430141">
            <w:pPr>
              <w:spacing w:before="40" w:after="40" w:line="276" w:lineRule="auto"/>
              <w:rPr>
                <w:rFonts w:ascii="Arial" w:hAnsi="Arial" w:cs="Arial"/>
                <w:b/>
                <w:bCs/>
                <w:lang w:eastAsia="en-US"/>
              </w:rPr>
            </w:pPr>
            <w:r w:rsidRPr="00BB45EA">
              <w:rPr>
                <w:rFonts w:ascii="Arial" w:hAnsi="Arial" w:cs="Arial"/>
                <w:b/>
                <w:bCs/>
                <w:lang w:eastAsia="en-US"/>
              </w:rPr>
              <w:t>ΔΗΜΟΣ  ΑΙΓΑΛΕΩ</w:t>
            </w:r>
            <w:r w:rsidRPr="00BB45EA">
              <w:rPr>
                <w:rFonts w:ascii="Arial" w:hAnsi="Arial" w:cs="Arial"/>
                <w:b/>
                <w:bCs/>
                <w:lang w:eastAsia="en-US"/>
              </w:rPr>
              <w:tab/>
            </w:r>
          </w:p>
          <w:p w:rsidR="00430141" w:rsidRPr="00BB45EA" w:rsidRDefault="00430141">
            <w:pPr>
              <w:spacing w:before="40" w:after="40" w:line="276" w:lineRule="auto"/>
              <w:rPr>
                <w:rFonts w:ascii="Arial" w:hAnsi="Arial" w:cs="Arial"/>
                <w:b/>
                <w:bCs/>
                <w:lang w:eastAsia="en-US"/>
              </w:rPr>
            </w:pPr>
            <w:r w:rsidRPr="00BB45EA">
              <w:rPr>
                <w:rFonts w:ascii="Arial" w:hAnsi="Arial" w:cs="Arial"/>
                <w:b/>
                <w:bCs/>
                <w:lang w:eastAsia="en-US"/>
              </w:rPr>
              <w:t xml:space="preserve">Δ/ΝΣΗ ΤΕΧΝΙΚΩΝ ΥΠΗΡΕΣΙΩΝ </w:t>
            </w:r>
          </w:p>
          <w:p w:rsidR="00430141" w:rsidRPr="00BB45EA" w:rsidRDefault="00430141">
            <w:pPr>
              <w:spacing w:before="40" w:after="40" w:line="276" w:lineRule="auto"/>
              <w:rPr>
                <w:rFonts w:ascii="Arial" w:hAnsi="Arial" w:cs="Arial"/>
                <w:b/>
                <w:bCs/>
                <w:lang w:eastAsia="en-US"/>
              </w:rPr>
            </w:pPr>
            <w:r w:rsidRPr="00BB45EA">
              <w:rPr>
                <w:rFonts w:ascii="Arial" w:hAnsi="Arial" w:cs="Arial"/>
                <w:b/>
                <w:bCs/>
                <w:lang w:eastAsia="en-US"/>
              </w:rPr>
              <w:t>ΤΜΗΜΑ    ΤΕΧΝΙΚΩΝ  ΣΥΝΕΡΓΕΙΩΝ</w:t>
            </w:r>
          </w:p>
          <w:p w:rsidR="00430141" w:rsidRPr="00BB45EA" w:rsidRDefault="00430141">
            <w:pPr>
              <w:spacing w:line="276" w:lineRule="auto"/>
              <w:rPr>
                <w:rFonts w:ascii="Arial" w:hAnsi="Arial" w:cs="Arial"/>
                <w:b/>
                <w:bCs/>
                <w:lang w:val="el-GR" w:eastAsia="en-US"/>
              </w:rPr>
            </w:pPr>
            <w:r w:rsidRPr="00BB45EA">
              <w:rPr>
                <w:rFonts w:ascii="Arial" w:hAnsi="Arial" w:cs="Arial"/>
                <w:b/>
                <w:lang w:eastAsia="en-US"/>
              </w:rPr>
              <w:t xml:space="preserve">Α.Μ  </w:t>
            </w:r>
            <w:r w:rsidR="00C07D5D" w:rsidRPr="00BB45EA">
              <w:rPr>
                <w:rFonts w:ascii="Arial" w:hAnsi="Arial" w:cs="Arial"/>
                <w:b/>
                <w:lang w:val="el-GR" w:eastAsia="en-US"/>
              </w:rPr>
              <w:t>9</w:t>
            </w:r>
            <w:r w:rsidRPr="00BB45EA">
              <w:rPr>
                <w:rFonts w:ascii="Arial" w:hAnsi="Arial" w:cs="Arial"/>
                <w:b/>
                <w:lang w:eastAsia="en-US"/>
              </w:rPr>
              <w:t xml:space="preserve">/2020  - ΚΑ </w:t>
            </w:r>
            <w:r w:rsidR="00C07D5D" w:rsidRPr="00BB45EA">
              <w:rPr>
                <w:rFonts w:ascii="Arial" w:hAnsi="Arial" w:cs="Arial"/>
                <w:b/>
                <w:lang w:val="el-GR" w:eastAsia="en-US"/>
              </w:rPr>
              <w:t>30.6699.011</w:t>
            </w:r>
          </w:p>
          <w:p w:rsidR="00430141" w:rsidRPr="00BB45EA" w:rsidRDefault="00430141" w:rsidP="00C07D5D">
            <w:pPr>
              <w:spacing w:before="40" w:after="40" w:line="276" w:lineRule="auto"/>
              <w:rPr>
                <w:rFonts w:ascii="Arial" w:eastAsia="Arial" w:hAnsi="Arial" w:cs="Arial"/>
                <w:b/>
                <w:sz w:val="24"/>
                <w:szCs w:val="24"/>
                <w:lang w:val="el-GR" w:eastAsia="en-US"/>
              </w:rPr>
            </w:pPr>
            <w:r w:rsidRPr="00BB45EA">
              <w:rPr>
                <w:rFonts w:ascii="Arial" w:hAnsi="Arial" w:cs="Arial"/>
                <w:b/>
                <w:lang w:eastAsia="en-US"/>
              </w:rPr>
              <w:t xml:space="preserve">Αρ. Πρωτ. :  </w:t>
            </w:r>
            <w:r w:rsidR="00C07D5D" w:rsidRPr="00BB45EA">
              <w:rPr>
                <w:rFonts w:ascii="Arial" w:hAnsi="Arial" w:cs="Arial"/>
                <w:b/>
                <w:lang w:val="el-GR" w:eastAsia="en-US"/>
              </w:rPr>
              <w:t>4013/4-3-2020</w:t>
            </w:r>
          </w:p>
        </w:tc>
        <w:tc>
          <w:tcPr>
            <w:tcW w:w="4149" w:type="dxa"/>
            <w:vAlign w:val="center"/>
            <w:hideMark/>
          </w:tcPr>
          <w:p w:rsidR="00430141" w:rsidRPr="00BB45EA" w:rsidRDefault="00430141">
            <w:pPr>
              <w:spacing w:line="276" w:lineRule="auto"/>
              <w:rPr>
                <w:rFonts w:ascii="Arial" w:hAnsi="Arial" w:cs="Arial"/>
                <w:b/>
                <w:bCs/>
                <w:sz w:val="24"/>
                <w:szCs w:val="24"/>
                <w:lang w:eastAsia="en-US"/>
              </w:rPr>
            </w:pPr>
            <w:r w:rsidRPr="00BB45EA">
              <w:rPr>
                <w:rFonts w:ascii="Arial" w:eastAsia="Arial" w:hAnsi="Arial" w:cs="Arial"/>
                <w:b/>
                <w:lang w:eastAsia="en-US"/>
              </w:rPr>
              <w:t xml:space="preserve"> </w:t>
            </w:r>
            <w:r w:rsidRPr="00BB45EA">
              <w:rPr>
                <w:rFonts w:ascii="Arial" w:hAnsi="Arial" w:cs="Arial"/>
                <w:b/>
                <w:sz w:val="22"/>
                <w:szCs w:val="22"/>
                <w:lang w:eastAsia="en-US"/>
              </w:rPr>
              <w:t xml:space="preserve">ΤΙΤΛΟΣ  ΠΡΟΜΗΘΕΙΑΣ : </w:t>
            </w:r>
          </w:p>
          <w:p w:rsidR="00C07D5D" w:rsidRPr="00BB45EA" w:rsidRDefault="00C07D5D" w:rsidP="00C07D5D">
            <w:pPr>
              <w:rPr>
                <w:rFonts w:ascii="Arial" w:hAnsi="Arial" w:cs="Arial"/>
                <w:lang w:val="el-GR"/>
              </w:rPr>
            </w:pPr>
            <w:r w:rsidRPr="00BB45EA">
              <w:rPr>
                <w:rFonts w:ascii="Arial" w:hAnsi="Arial" w:cs="Arial"/>
              </w:rPr>
              <w:t>«</w:t>
            </w:r>
            <w:r w:rsidRPr="00BB45EA">
              <w:rPr>
                <w:rFonts w:ascii="Arial" w:hAnsi="Arial" w:cs="Arial"/>
                <w:lang w:val="el-GR"/>
              </w:rPr>
              <w:t>ΠΡΟΜΗΘΕΙΑ  ΣΤΕΓΑΝΩΤΙΚΩΝ ,ΧΡΩΜΑΤΩΝ,ΜΟΝΩΤΙΚΏΝ ΒΑΦΩΝ, ΕΝΙΣΧΥΤΙΚΟ   ΠΡΟΣΦΥΣΗΣ ΚΟΝΙΑΜΑΤΩΝ ΚΛΠ ΓΙΑ ΤΙΣ ΑΝΑΓΚΕΣ ΤΩΝ ΤΕΧΝΙΚΩΝ ΣΥΝΕΡΓΕΙΩΝ 2020»</w:t>
            </w:r>
          </w:p>
          <w:p w:rsidR="00430141" w:rsidRPr="00BB45EA" w:rsidRDefault="00430141">
            <w:pPr>
              <w:spacing w:line="276" w:lineRule="auto"/>
              <w:rPr>
                <w:rFonts w:ascii="Arial" w:hAnsi="Arial" w:cs="Arial"/>
                <w:b/>
                <w:lang w:eastAsia="en-US"/>
              </w:rPr>
            </w:pPr>
            <w:r w:rsidRPr="00BB45EA">
              <w:rPr>
                <w:rFonts w:ascii="Arial" w:hAnsi="Arial" w:cs="Arial"/>
                <w:b/>
                <w:sz w:val="22"/>
                <w:szCs w:val="22"/>
                <w:lang w:eastAsia="en-US"/>
              </w:rPr>
              <w:t xml:space="preserve"> </w:t>
            </w:r>
          </w:p>
          <w:p w:rsidR="00430141" w:rsidRPr="00BB45EA" w:rsidRDefault="00430141">
            <w:pPr>
              <w:spacing w:line="276" w:lineRule="auto"/>
              <w:rPr>
                <w:rFonts w:ascii="Arial" w:hAnsi="Arial" w:cs="Arial"/>
                <w:b/>
                <w:bCs/>
                <w:lang w:eastAsia="en-US"/>
              </w:rPr>
            </w:pPr>
            <w:r w:rsidRPr="00BB45EA">
              <w:rPr>
                <w:rFonts w:ascii="Arial" w:eastAsia="Arial" w:hAnsi="Arial" w:cs="Arial"/>
                <w:b/>
                <w:i/>
                <w:iCs/>
                <w:sz w:val="22"/>
                <w:szCs w:val="22"/>
                <w:shd w:val="clear" w:color="auto" w:fill="FFFF00"/>
                <w:lang w:eastAsia="en-US"/>
              </w:rPr>
              <w:t xml:space="preserve"> </w:t>
            </w:r>
          </w:p>
          <w:p w:rsidR="00430141" w:rsidRPr="00BB45EA" w:rsidRDefault="00430141" w:rsidP="00C07D5D">
            <w:pPr>
              <w:spacing w:after="40" w:line="276" w:lineRule="auto"/>
              <w:rPr>
                <w:rFonts w:ascii="Arial" w:hAnsi="Arial" w:cs="Arial"/>
                <w:b/>
                <w:bCs/>
                <w:sz w:val="24"/>
                <w:szCs w:val="24"/>
                <w:lang w:eastAsia="en-US"/>
              </w:rPr>
            </w:pPr>
            <w:r w:rsidRPr="00BB45EA">
              <w:rPr>
                <w:rFonts w:ascii="Arial" w:hAnsi="Arial" w:cs="Arial"/>
                <w:b/>
                <w:bCs/>
                <w:sz w:val="22"/>
                <w:szCs w:val="22"/>
                <w:lang w:eastAsia="en-US"/>
              </w:rPr>
              <w:t>ΠΡΟΫΠΟΛΟΓΙΣΜΟΣ :   (</w:t>
            </w:r>
            <w:r w:rsidR="00C07D5D" w:rsidRPr="00BB45EA">
              <w:rPr>
                <w:rFonts w:ascii="Arial" w:hAnsi="Arial" w:cs="Arial"/>
                <w:b/>
                <w:bCs/>
                <w:sz w:val="22"/>
                <w:szCs w:val="22"/>
                <w:lang w:val="el-GR" w:eastAsia="en-US"/>
              </w:rPr>
              <w:t>24</w:t>
            </w:r>
            <w:r w:rsidRPr="00BB45EA">
              <w:rPr>
                <w:rFonts w:ascii="Arial" w:hAnsi="Arial" w:cs="Arial"/>
                <w:b/>
                <w:bCs/>
                <w:sz w:val="22"/>
                <w:szCs w:val="22"/>
                <w:lang w:eastAsia="en-US"/>
              </w:rPr>
              <w:t>.</w:t>
            </w:r>
            <w:r w:rsidR="00C07D5D" w:rsidRPr="00BB45EA">
              <w:rPr>
                <w:rFonts w:ascii="Arial" w:hAnsi="Arial" w:cs="Arial"/>
                <w:b/>
                <w:bCs/>
                <w:sz w:val="22"/>
                <w:szCs w:val="22"/>
                <w:lang w:val="el-GR" w:eastAsia="en-US"/>
              </w:rPr>
              <w:t>800</w:t>
            </w:r>
            <w:r w:rsidRPr="00BB45EA">
              <w:rPr>
                <w:rFonts w:ascii="Arial" w:eastAsia="ABCDEE+Calibri" w:hAnsi="Arial" w:cs="Arial"/>
                <w:b/>
                <w:color w:val="000000"/>
                <w:sz w:val="22"/>
                <w:szCs w:val="22"/>
                <w:lang w:eastAsia="en-US"/>
              </w:rPr>
              <w:t>€) συμπεριλαμβανομένου Φ.Π.Α 24%)</w:t>
            </w:r>
          </w:p>
        </w:tc>
      </w:tr>
      <w:tr w:rsidR="00430141" w:rsidRPr="00BB45EA" w:rsidTr="00430141">
        <w:trPr>
          <w:trHeight w:val="263"/>
        </w:trPr>
        <w:tc>
          <w:tcPr>
            <w:tcW w:w="5344" w:type="dxa"/>
            <w:vAlign w:val="center"/>
          </w:tcPr>
          <w:p w:rsidR="00430141" w:rsidRPr="00BB45EA" w:rsidRDefault="00430141">
            <w:pPr>
              <w:spacing w:before="40" w:after="40" w:line="276" w:lineRule="auto"/>
              <w:rPr>
                <w:rFonts w:ascii="Arial" w:hAnsi="Arial" w:cs="Arial"/>
                <w:b/>
                <w:sz w:val="24"/>
                <w:szCs w:val="24"/>
                <w:lang w:eastAsia="en-US"/>
              </w:rPr>
            </w:pPr>
          </w:p>
          <w:p w:rsidR="00430141" w:rsidRPr="00BB45EA" w:rsidRDefault="00430141">
            <w:pPr>
              <w:spacing w:before="40" w:after="40" w:line="276" w:lineRule="auto"/>
              <w:rPr>
                <w:rFonts w:ascii="Arial" w:hAnsi="Arial" w:cs="Arial"/>
                <w:b/>
                <w:bCs/>
                <w:sz w:val="24"/>
                <w:szCs w:val="24"/>
                <w:lang w:eastAsia="en-US"/>
              </w:rPr>
            </w:pPr>
          </w:p>
        </w:tc>
        <w:tc>
          <w:tcPr>
            <w:tcW w:w="4149" w:type="dxa"/>
            <w:vAlign w:val="center"/>
          </w:tcPr>
          <w:p w:rsidR="00430141" w:rsidRPr="00BB45EA" w:rsidRDefault="00430141">
            <w:pPr>
              <w:snapToGrid w:val="0"/>
              <w:spacing w:after="40" w:line="276" w:lineRule="auto"/>
              <w:rPr>
                <w:rFonts w:ascii="Arial" w:hAnsi="Arial" w:cs="Arial"/>
                <w:b/>
                <w:bCs/>
                <w:sz w:val="24"/>
                <w:szCs w:val="24"/>
                <w:lang w:eastAsia="en-US"/>
              </w:rPr>
            </w:pPr>
          </w:p>
        </w:tc>
      </w:tr>
      <w:tr w:rsidR="00430141" w:rsidRPr="00BB45EA" w:rsidTr="00430141">
        <w:trPr>
          <w:trHeight w:val="413"/>
        </w:trPr>
        <w:tc>
          <w:tcPr>
            <w:tcW w:w="5344" w:type="dxa"/>
            <w:vAlign w:val="center"/>
          </w:tcPr>
          <w:p w:rsidR="00430141" w:rsidRPr="00BB45EA" w:rsidRDefault="00430141">
            <w:pPr>
              <w:spacing w:line="276" w:lineRule="auto"/>
              <w:rPr>
                <w:rFonts w:ascii="Arial" w:hAnsi="Arial" w:cs="Arial"/>
                <w:b/>
                <w:bCs/>
                <w:sz w:val="24"/>
                <w:szCs w:val="24"/>
                <w:lang w:eastAsia="en-US"/>
              </w:rPr>
            </w:pPr>
            <w:r w:rsidRPr="00BB45EA">
              <w:rPr>
                <w:rFonts w:ascii="Arial" w:hAnsi="Arial" w:cs="Arial"/>
                <w:b/>
                <w:lang w:eastAsia="en-US"/>
              </w:rPr>
              <w:t xml:space="preserve">    </w:t>
            </w:r>
          </w:p>
          <w:p w:rsidR="00430141" w:rsidRPr="00BB45EA" w:rsidRDefault="00430141">
            <w:pPr>
              <w:spacing w:before="40" w:after="40" w:line="276" w:lineRule="auto"/>
              <w:rPr>
                <w:rFonts w:ascii="Arial" w:hAnsi="Arial" w:cs="Arial"/>
                <w:b/>
                <w:bCs/>
                <w:lang w:eastAsia="en-US"/>
              </w:rPr>
            </w:pPr>
          </w:p>
          <w:p w:rsidR="00430141" w:rsidRPr="00BB45EA" w:rsidRDefault="00430141">
            <w:pPr>
              <w:spacing w:before="40" w:after="40" w:line="276" w:lineRule="auto"/>
              <w:rPr>
                <w:rFonts w:ascii="Arial" w:hAnsi="Arial" w:cs="Arial"/>
                <w:b/>
                <w:bCs/>
                <w:lang w:eastAsia="en-US"/>
              </w:rPr>
            </w:pPr>
          </w:p>
          <w:p w:rsidR="00430141" w:rsidRPr="00BB45EA" w:rsidRDefault="00430141">
            <w:pPr>
              <w:spacing w:before="40" w:after="40" w:line="276" w:lineRule="auto"/>
              <w:rPr>
                <w:rFonts w:ascii="Arial" w:hAnsi="Arial" w:cs="Arial"/>
                <w:b/>
                <w:bCs/>
                <w:sz w:val="24"/>
                <w:szCs w:val="24"/>
                <w:lang w:eastAsia="en-US"/>
              </w:rPr>
            </w:pPr>
          </w:p>
        </w:tc>
        <w:tc>
          <w:tcPr>
            <w:tcW w:w="4149" w:type="dxa"/>
            <w:vAlign w:val="center"/>
          </w:tcPr>
          <w:p w:rsidR="00430141" w:rsidRPr="00BB45EA" w:rsidRDefault="00430141">
            <w:pPr>
              <w:snapToGrid w:val="0"/>
              <w:spacing w:after="40" w:line="276" w:lineRule="auto"/>
              <w:rPr>
                <w:rFonts w:ascii="Arial" w:hAnsi="Arial" w:cs="Arial"/>
                <w:b/>
                <w:bCs/>
                <w:sz w:val="24"/>
                <w:szCs w:val="24"/>
                <w:lang w:eastAsia="en-US"/>
              </w:rPr>
            </w:pPr>
          </w:p>
        </w:tc>
      </w:tr>
    </w:tbl>
    <w:p w:rsidR="00430141" w:rsidRPr="00BB45EA" w:rsidRDefault="00430141" w:rsidP="00430141">
      <w:pPr>
        <w:spacing w:line="360" w:lineRule="auto"/>
        <w:jc w:val="center"/>
        <w:rPr>
          <w:rFonts w:ascii="Arial" w:hAnsi="Arial" w:cs="Arial"/>
          <w:b/>
          <w:sz w:val="28"/>
          <w:szCs w:val="28"/>
          <w:u w:val="single"/>
        </w:rPr>
      </w:pPr>
    </w:p>
    <w:p w:rsidR="00430141" w:rsidRPr="00BB45EA" w:rsidRDefault="00430141" w:rsidP="00430141">
      <w:pPr>
        <w:spacing w:line="360" w:lineRule="auto"/>
        <w:jc w:val="center"/>
        <w:rPr>
          <w:rFonts w:ascii="Arial" w:hAnsi="Arial" w:cs="Arial"/>
          <w:sz w:val="22"/>
          <w:szCs w:val="22"/>
        </w:rPr>
      </w:pPr>
      <w:r w:rsidRPr="00BB45EA">
        <w:rPr>
          <w:rFonts w:ascii="Arial" w:hAnsi="Arial" w:cs="Arial"/>
          <w:b/>
          <w:sz w:val="28"/>
          <w:szCs w:val="28"/>
          <w:u w:val="single"/>
        </w:rPr>
        <w:t xml:space="preserve">ΕΝΤΥΠΟ </w:t>
      </w:r>
      <w:r w:rsidR="00C91C22">
        <w:rPr>
          <w:rFonts w:ascii="Arial" w:hAnsi="Arial" w:cs="Arial"/>
          <w:b/>
          <w:sz w:val="28"/>
          <w:szCs w:val="28"/>
          <w:u w:val="single"/>
        </w:rPr>
        <w:t xml:space="preserve"> </w:t>
      </w:r>
      <w:r w:rsidRPr="00BB45EA">
        <w:rPr>
          <w:rFonts w:ascii="Arial" w:hAnsi="Arial" w:cs="Arial"/>
          <w:b/>
          <w:sz w:val="28"/>
          <w:szCs w:val="28"/>
          <w:u w:val="single"/>
        </w:rPr>
        <w:t>Ο Ι Κ Ο Ν Ο Μ Ι Κ ΗΣ    Π Ρ Ο Σ Φ Ο Ρ ΑΣ</w:t>
      </w:r>
    </w:p>
    <w:p w:rsidR="00430141" w:rsidRPr="00BB45EA" w:rsidRDefault="00430141" w:rsidP="00430141">
      <w:pPr>
        <w:spacing w:line="360" w:lineRule="auto"/>
        <w:jc w:val="center"/>
        <w:rPr>
          <w:rFonts w:ascii="Arial" w:hAnsi="Arial" w:cs="Arial"/>
          <w:sz w:val="22"/>
          <w:szCs w:val="22"/>
        </w:rPr>
      </w:pPr>
    </w:p>
    <w:p w:rsidR="00430141" w:rsidRPr="00BB45EA" w:rsidRDefault="00430141" w:rsidP="00430141">
      <w:pPr>
        <w:spacing w:line="360" w:lineRule="auto"/>
        <w:jc w:val="both"/>
        <w:rPr>
          <w:rFonts w:ascii="Arial" w:eastAsia="Arial" w:hAnsi="Arial" w:cs="Arial"/>
          <w:position w:val="13"/>
          <w:sz w:val="22"/>
          <w:szCs w:val="22"/>
        </w:rPr>
      </w:pPr>
      <w:r w:rsidRPr="00BB45EA">
        <w:rPr>
          <w:rFonts w:ascii="Arial" w:hAnsi="Arial" w:cs="Arial"/>
          <w:position w:val="13"/>
          <w:sz w:val="22"/>
          <w:szCs w:val="22"/>
        </w:rPr>
        <w:tab/>
        <w:t xml:space="preserve">Του/της …………………….……………………………………….…….…………, </w:t>
      </w:r>
    </w:p>
    <w:p w:rsidR="00430141" w:rsidRPr="00BB45EA" w:rsidRDefault="00430141" w:rsidP="00430141">
      <w:pPr>
        <w:spacing w:line="360" w:lineRule="auto"/>
        <w:jc w:val="both"/>
        <w:rPr>
          <w:rFonts w:ascii="Arial" w:eastAsia="Arial" w:hAnsi="Arial" w:cs="Arial"/>
          <w:position w:val="14"/>
          <w:sz w:val="22"/>
          <w:szCs w:val="22"/>
        </w:rPr>
      </w:pPr>
      <w:r w:rsidRPr="00BB45EA">
        <w:rPr>
          <w:rFonts w:ascii="Arial" w:eastAsia="Arial" w:hAnsi="Arial" w:cs="Arial"/>
          <w:position w:val="13"/>
          <w:sz w:val="22"/>
          <w:szCs w:val="22"/>
        </w:rPr>
        <w:t>…………………………………………………………………………………………………</w:t>
      </w:r>
      <w:r w:rsidRPr="00BB45EA">
        <w:rPr>
          <w:rFonts w:ascii="Arial" w:hAnsi="Arial" w:cs="Arial"/>
          <w:position w:val="13"/>
          <w:sz w:val="22"/>
          <w:szCs w:val="22"/>
        </w:rPr>
        <w:t>.</w:t>
      </w:r>
    </w:p>
    <w:p w:rsidR="00430141" w:rsidRPr="00BB45EA" w:rsidRDefault="00430141" w:rsidP="00430141">
      <w:pPr>
        <w:spacing w:line="360" w:lineRule="auto"/>
        <w:jc w:val="both"/>
        <w:rPr>
          <w:rFonts w:ascii="Arial" w:hAnsi="Arial" w:cs="Arial"/>
          <w:position w:val="13"/>
          <w:sz w:val="22"/>
          <w:szCs w:val="22"/>
        </w:rPr>
      </w:pPr>
      <w:r w:rsidRPr="00BB45EA">
        <w:rPr>
          <w:rFonts w:ascii="Arial" w:eastAsia="Arial" w:hAnsi="Arial" w:cs="Arial"/>
          <w:position w:val="14"/>
          <w:sz w:val="22"/>
          <w:szCs w:val="22"/>
        </w:rPr>
        <w:t>…………………………………………………………………………………………………</w:t>
      </w:r>
    </w:p>
    <w:p w:rsidR="00430141" w:rsidRPr="00BB45EA" w:rsidRDefault="00430141" w:rsidP="00430141">
      <w:pPr>
        <w:spacing w:line="360" w:lineRule="auto"/>
        <w:jc w:val="both"/>
        <w:rPr>
          <w:rFonts w:ascii="Arial" w:hAnsi="Arial" w:cs="Arial"/>
          <w:position w:val="13"/>
          <w:sz w:val="22"/>
          <w:szCs w:val="22"/>
        </w:rPr>
      </w:pPr>
      <w:r w:rsidRPr="00BB45EA">
        <w:rPr>
          <w:rFonts w:ascii="Arial" w:hAnsi="Arial" w:cs="Arial"/>
          <w:position w:val="13"/>
          <w:sz w:val="22"/>
          <w:szCs w:val="22"/>
        </w:rPr>
        <w:t xml:space="preserve">Α.Φ.Μ……………………………………….Δ.Ο.Υ. ………..………..….…….……………., </w:t>
      </w:r>
    </w:p>
    <w:p w:rsidR="00430141" w:rsidRPr="00BB45EA" w:rsidRDefault="00430141" w:rsidP="00430141">
      <w:pPr>
        <w:spacing w:line="360" w:lineRule="auto"/>
        <w:jc w:val="both"/>
        <w:rPr>
          <w:rFonts w:ascii="Arial" w:hAnsi="Arial" w:cs="Arial"/>
          <w:position w:val="13"/>
          <w:sz w:val="22"/>
          <w:szCs w:val="22"/>
        </w:rPr>
      </w:pPr>
      <w:r w:rsidRPr="00BB45EA">
        <w:rPr>
          <w:rFonts w:ascii="Arial" w:hAnsi="Arial" w:cs="Arial"/>
          <w:position w:val="13"/>
          <w:sz w:val="22"/>
          <w:szCs w:val="22"/>
        </w:rPr>
        <w:t xml:space="preserve">έδρα </w:t>
      </w:r>
      <w:proofErr w:type="gramStart"/>
      <w:r w:rsidRPr="00BB45EA">
        <w:rPr>
          <w:rFonts w:ascii="Arial" w:hAnsi="Arial" w:cs="Arial"/>
          <w:position w:val="13"/>
          <w:sz w:val="22"/>
          <w:szCs w:val="22"/>
        </w:rPr>
        <w:t>………………………..…....,</w:t>
      </w:r>
      <w:proofErr w:type="gramEnd"/>
      <w:r w:rsidRPr="00BB45EA">
        <w:rPr>
          <w:rFonts w:ascii="Arial" w:hAnsi="Arial" w:cs="Arial"/>
          <w:position w:val="13"/>
          <w:sz w:val="22"/>
          <w:szCs w:val="22"/>
        </w:rPr>
        <w:t xml:space="preserve"> οδός ………….…………., αριθμός …….…, </w:t>
      </w:r>
    </w:p>
    <w:p w:rsidR="00430141" w:rsidRPr="00BB45EA" w:rsidRDefault="00430141" w:rsidP="00430141">
      <w:pPr>
        <w:spacing w:line="360" w:lineRule="auto"/>
        <w:jc w:val="both"/>
        <w:rPr>
          <w:rFonts w:ascii="Arial" w:hAnsi="Arial" w:cs="Arial"/>
          <w:sz w:val="24"/>
          <w:szCs w:val="24"/>
        </w:rPr>
      </w:pPr>
      <w:r w:rsidRPr="00BB45EA">
        <w:rPr>
          <w:rFonts w:ascii="Arial" w:hAnsi="Arial" w:cs="Arial"/>
          <w:position w:val="13"/>
          <w:sz w:val="22"/>
          <w:szCs w:val="22"/>
        </w:rPr>
        <w:t xml:space="preserve">τηλέφωνο </w:t>
      </w:r>
      <w:proofErr w:type="gramStart"/>
      <w:r w:rsidRPr="00BB45EA">
        <w:rPr>
          <w:rFonts w:ascii="Arial" w:hAnsi="Arial" w:cs="Arial"/>
          <w:position w:val="13"/>
          <w:sz w:val="22"/>
          <w:szCs w:val="22"/>
        </w:rPr>
        <w:t>………………….,</w:t>
      </w:r>
      <w:proofErr w:type="gramEnd"/>
      <w:r w:rsidRPr="00BB45EA">
        <w:rPr>
          <w:rFonts w:ascii="Arial" w:hAnsi="Arial" w:cs="Arial"/>
          <w:position w:val="13"/>
          <w:sz w:val="22"/>
          <w:szCs w:val="22"/>
        </w:rPr>
        <w:t xml:space="preserve"> φαξ …………..………………….., </w:t>
      </w:r>
      <w:r w:rsidRPr="00BB45EA">
        <w:rPr>
          <w:rFonts w:ascii="Arial" w:hAnsi="Arial" w:cs="Arial"/>
          <w:position w:val="13"/>
          <w:sz w:val="22"/>
          <w:szCs w:val="22"/>
          <w:lang w:val="en-US"/>
        </w:rPr>
        <w:t>email</w:t>
      </w:r>
      <w:r w:rsidRPr="00BB45EA">
        <w:rPr>
          <w:rFonts w:ascii="Arial" w:hAnsi="Arial" w:cs="Arial"/>
          <w:position w:val="13"/>
          <w:sz w:val="22"/>
          <w:szCs w:val="22"/>
        </w:rPr>
        <w:t xml:space="preserve">: ………………………. </w:t>
      </w: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both"/>
        <w:rPr>
          <w:rFonts w:ascii="Arial" w:hAnsi="Arial" w:cs="Arial"/>
        </w:rPr>
      </w:pPr>
    </w:p>
    <w:p w:rsidR="00430141" w:rsidRPr="00BB45EA" w:rsidRDefault="00430141" w:rsidP="00430141">
      <w:pPr>
        <w:jc w:val="center"/>
        <w:rPr>
          <w:rFonts w:ascii="Arial" w:hAnsi="Arial" w:cs="Arial"/>
          <w:sz w:val="22"/>
          <w:szCs w:val="22"/>
        </w:rPr>
      </w:pPr>
      <w:r w:rsidRPr="00BB45EA">
        <w:rPr>
          <w:rFonts w:ascii="Arial" w:hAnsi="Arial" w:cs="Arial"/>
          <w:b/>
          <w:sz w:val="22"/>
          <w:szCs w:val="22"/>
        </w:rPr>
        <w:lastRenderedPageBreak/>
        <w:t>ΠΡΟΥΠΟΛΟΓΙΣΜΟΣ ΠΡΟΣΦΟΡΑΣ</w:t>
      </w:r>
    </w:p>
    <w:p w:rsidR="00430141" w:rsidRPr="00BB45EA" w:rsidRDefault="00430141" w:rsidP="00430141">
      <w:pPr>
        <w:jc w:val="both"/>
        <w:rPr>
          <w:rFonts w:ascii="Arial" w:hAnsi="Arial" w:cs="Arial"/>
          <w:sz w:val="22"/>
          <w:szCs w:val="22"/>
        </w:rPr>
      </w:pPr>
      <w:r w:rsidRPr="00BB45EA">
        <w:rPr>
          <w:rFonts w:ascii="Arial" w:hAnsi="Arial" w:cs="Arial"/>
          <w:sz w:val="22"/>
          <w:szCs w:val="22"/>
        </w:rPr>
        <w:t>-----------------------------------------------------------------------------------------------------------------</w:t>
      </w:r>
    </w:p>
    <w:p w:rsidR="00430141" w:rsidRPr="00BB45EA" w:rsidRDefault="00430141" w:rsidP="00430141">
      <w:pPr>
        <w:rPr>
          <w:rFonts w:ascii="Arial" w:hAnsi="Arial" w:cs="Arial"/>
          <w:lang w:val="el-GR"/>
        </w:rPr>
      </w:pPr>
      <w:r w:rsidRPr="00BB45EA">
        <w:rPr>
          <w:rFonts w:ascii="Arial" w:hAnsi="Arial" w:cs="Arial"/>
          <w:sz w:val="22"/>
          <w:szCs w:val="22"/>
        </w:rPr>
        <w:t xml:space="preserve"> </w:t>
      </w:r>
      <w:r w:rsidR="00C07D5D" w:rsidRPr="00BB45EA">
        <w:rPr>
          <w:rFonts w:ascii="Arial" w:hAnsi="Arial" w:cs="Arial"/>
        </w:rPr>
        <w:t>«</w:t>
      </w:r>
      <w:r w:rsidR="00C07D5D" w:rsidRPr="00BB45EA">
        <w:rPr>
          <w:rFonts w:ascii="Arial" w:hAnsi="Arial" w:cs="Arial"/>
          <w:lang w:val="el-GR"/>
        </w:rPr>
        <w:t>ΠΡΟΜΗΘΕΙΑ  ΣΤΕ</w:t>
      </w:r>
      <w:r w:rsidR="004739DE">
        <w:rPr>
          <w:rFonts w:ascii="Arial" w:hAnsi="Arial" w:cs="Arial"/>
          <w:lang w:val="el-GR"/>
        </w:rPr>
        <w:t>ΓΑΝΩΤΙΚΩΝ</w:t>
      </w:r>
      <w:r w:rsidR="00C07D5D" w:rsidRPr="00BB45EA">
        <w:rPr>
          <w:rFonts w:ascii="Arial" w:hAnsi="Arial" w:cs="Arial"/>
          <w:lang w:val="el-GR"/>
        </w:rPr>
        <w:t>,</w:t>
      </w:r>
      <w:r w:rsidR="004739DE" w:rsidRPr="004739DE">
        <w:rPr>
          <w:rFonts w:ascii="Arial" w:hAnsi="Arial" w:cs="Arial"/>
          <w:lang w:val="el-GR"/>
        </w:rPr>
        <w:t xml:space="preserve"> </w:t>
      </w:r>
      <w:r w:rsidR="00C07D5D" w:rsidRPr="00BB45EA">
        <w:rPr>
          <w:rFonts w:ascii="Arial" w:hAnsi="Arial" w:cs="Arial"/>
          <w:lang w:val="el-GR"/>
        </w:rPr>
        <w:t>ΧΡΩΜΑΤΩΝ,</w:t>
      </w:r>
      <w:r w:rsidR="004739DE" w:rsidRPr="004739DE">
        <w:rPr>
          <w:rFonts w:ascii="Arial" w:hAnsi="Arial" w:cs="Arial"/>
          <w:lang w:val="el-GR"/>
        </w:rPr>
        <w:t xml:space="preserve"> </w:t>
      </w:r>
      <w:r w:rsidR="004739DE">
        <w:rPr>
          <w:rFonts w:ascii="Arial" w:hAnsi="Arial" w:cs="Arial"/>
          <w:lang w:val="el-GR"/>
        </w:rPr>
        <w:t>ΜΟΝΩΤΙΚΩ</w:t>
      </w:r>
      <w:r w:rsidR="00C07D5D" w:rsidRPr="00BB45EA">
        <w:rPr>
          <w:rFonts w:ascii="Arial" w:hAnsi="Arial" w:cs="Arial"/>
          <w:lang w:val="el-GR"/>
        </w:rPr>
        <w:t>Ν ΒΑΦΩΝ, ΕΝΙΣΧΥΤΙΚΟ   ΠΡΟΣΦΥΣΗΣ ΚΟΝΙΑΜΑΤΩΝ ΚΛΠ ΓΙΑ ΤΙΣ ΑΝΑΓΚΕΣ ΤΩΝ ΤΕΧΝΙΚΩΝ ΣΥΝΕΡΓΕΙΩΝ 2020»</w:t>
      </w:r>
      <w:r w:rsidRPr="00BB45EA">
        <w:rPr>
          <w:rFonts w:ascii="Arial" w:hAnsi="Arial" w:cs="Arial"/>
          <w:b/>
          <w:sz w:val="22"/>
          <w:szCs w:val="22"/>
        </w:rPr>
        <w:t xml:space="preserve"> (</w:t>
      </w:r>
      <w:r w:rsidRPr="00BB45EA">
        <w:rPr>
          <w:rFonts w:ascii="Arial" w:hAnsi="Arial" w:cs="Arial"/>
          <w:b/>
          <w:sz w:val="22"/>
          <w:szCs w:val="22"/>
          <w:lang w:val="en-US"/>
        </w:rPr>
        <w:t>cpv</w:t>
      </w:r>
      <w:r w:rsidRPr="00BB45EA">
        <w:rPr>
          <w:rFonts w:ascii="Arial" w:hAnsi="Arial" w:cs="Arial"/>
          <w:b/>
          <w:sz w:val="22"/>
          <w:szCs w:val="22"/>
        </w:rPr>
        <w:t>: 44111400-5)</w:t>
      </w:r>
      <w:r w:rsidR="004739DE">
        <w:rPr>
          <w:rFonts w:ascii="Arial" w:hAnsi="Arial" w:cs="Arial"/>
          <w:b/>
          <w:sz w:val="22"/>
          <w:szCs w:val="22"/>
        </w:rPr>
        <w:t xml:space="preserve"> </w:t>
      </w:r>
      <w:r w:rsidR="00C07D5D" w:rsidRPr="004739DE">
        <w:rPr>
          <w:rFonts w:ascii="Arial" w:hAnsi="Arial" w:cs="Arial"/>
          <w:b/>
          <w:sz w:val="22"/>
          <w:szCs w:val="22"/>
        </w:rPr>
        <w:t>(</w:t>
      </w:r>
      <w:r w:rsidR="004739DE">
        <w:rPr>
          <w:rFonts w:ascii="Arial" w:hAnsi="Arial" w:cs="Arial"/>
          <w:b/>
          <w:sz w:val="22"/>
          <w:szCs w:val="22"/>
          <w:lang w:val="en-US"/>
        </w:rPr>
        <w:t>cpv</w:t>
      </w:r>
      <w:r w:rsidR="004739DE" w:rsidRPr="004739DE">
        <w:rPr>
          <w:rFonts w:ascii="Arial" w:hAnsi="Arial" w:cs="Arial"/>
          <w:b/>
          <w:sz w:val="22"/>
          <w:szCs w:val="22"/>
          <w:lang w:val="el-GR"/>
        </w:rPr>
        <w:t>:</w:t>
      </w:r>
      <w:r w:rsidR="00C07D5D" w:rsidRPr="004739DE">
        <w:rPr>
          <w:rFonts w:ascii="Arial" w:hAnsi="Arial" w:cs="Arial"/>
          <w:b/>
          <w:sz w:val="22"/>
          <w:szCs w:val="22"/>
        </w:rPr>
        <w:t>39812500-2)</w:t>
      </w:r>
      <w:r w:rsidR="00C07D5D" w:rsidRPr="00BB45EA">
        <w:rPr>
          <w:rFonts w:ascii="Arial" w:hAnsi="Arial" w:cs="Arial"/>
          <w:b/>
          <w:lang w:val="el-GR"/>
        </w:rPr>
        <w:t xml:space="preserve">   </w:t>
      </w:r>
    </w:p>
    <w:p w:rsidR="00430141" w:rsidRPr="00BB45EA" w:rsidRDefault="00430141" w:rsidP="00430141">
      <w:pPr>
        <w:rPr>
          <w:rFonts w:ascii="Arial" w:hAnsi="Arial" w:cs="Arial"/>
          <w:sz w:val="22"/>
          <w:szCs w:val="22"/>
        </w:rPr>
      </w:pPr>
    </w:p>
    <w:tbl>
      <w:tblPr>
        <w:tblW w:w="10010" w:type="dxa"/>
        <w:tblInd w:w="-92" w:type="dxa"/>
        <w:tblLayout w:type="fixed"/>
        <w:tblLook w:val="04A0" w:firstRow="1" w:lastRow="0" w:firstColumn="1" w:lastColumn="0" w:noHBand="0" w:noVBand="1"/>
      </w:tblPr>
      <w:tblGrid>
        <w:gridCol w:w="58"/>
        <w:gridCol w:w="592"/>
        <w:gridCol w:w="2244"/>
        <w:gridCol w:w="1417"/>
        <w:gridCol w:w="1105"/>
        <w:gridCol w:w="1709"/>
        <w:gridCol w:w="1445"/>
        <w:gridCol w:w="1411"/>
        <w:gridCol w:w="29"/>
      </w:tblGrid>
      <w:tr w:rsidR="00430141" w:rsidRPr="004739DE" w:rsidTr="005C05A5">
        <w:trPr>
          <w:trHeight w:val="405"/>
        </w:trPr>
        <w:tc>
          <w:tcPr>
            <w:tcW w:w="650" w:type="dxa"/>
            <w:gridSpan w:val="2"/>
            <w:tcBorders>
              <w:top w:val="single" w:sz="4" w:space="0" w:color="000000"/>
              <w:left w:val="single" w:sz="4" w:space="0" w:color="000000"/>
              <w:bottom w:val="single" w:sz="4" w:space="0" w:color="000000"/>
              <w:right w:val="nil"/>
            </w:tcBorders>
            <w:hideMark/>
          </w:tcPr>
          <w:p w:rsidR="00430141" w:rsidRPr="004739DE" w:rsidRDefault="00430141">
            <w:pPr>
              <w:spacing w:line="276" w:lineRule="auto"/>
              <w:jc w:val="center"/>
              <w:rPr>
                <w:rFonts w:ascii="Arial" w:hAnsi="Arial" w:cs="Arial"/>
                <w:b/>
                <w:lang w:eastAsia="en-US"/>
              </w:rPr>
            </w:pPr>
            <w:r w:rsidRPr="004739DE">
              <w:rPr>
                <w:rFonts w:ascii="Arial" w:hAnsi="Arial" w:cs="Arial"/>
                <w:b/>
                <w:bCs/>
                <w:lang w:eastAsia="en-US"/>
              </w:rPr>
              <w:t>Α/Α</w:t>
            </w:r>
          </w:p>
        </w:tc>
        <w:tc>
          <w:tcPr>
            <w:tcW w:w="2244" w:type="dxa"/>
            <w:tcBorders>
              <w:top w:val="single" w:sz="4" w:space="0" w:color="000000"/>
              <w:left w:val="single" w:sz="4" w:space="0" w:color="000000"/>
              <w:bottom w:val="single" w:sz="4" w:space="0" w:color="000000"/>
              <w:right w:val="nil"/>
            </w:tcBorders>
          </w:tcPr>
          <w:p w:rsidR="00430141" w:rsidRPr="004739DE" w:rsidRDefault="00430141">
            <w:pPr>
              <w:spacing w:line="276" w:lineRule="auto"/>
              <w:jc w:val="center"/>
              <w:rPr>
                <w:rFonts w:ascii="Arial" w:hAnsi="Arial" w:cs="Arial"/>
                <w:b/>
                <w:lang w:eastAsia="en-US"/>
              </w:rPr>
            </w:pPr>
            <w:r w:rsidRPr="004739DE">
              <w:rPr>
                <w:rFonts w:ascii="Arial" w:hAnsi="Arial" w:cs="Arial"/>
                <w:b/>
                <w:lang w:eastAsia="en-US"/>
              </w:rPr>
              <w:t>Είδος Υλικού</w:t>
            </w:r>
          </w:p>
          <w:p w:rsidR="00430141" w:rsidRPr="004739DE" w:rsidRDefault="00430141">
            <w:pPr>
              <w:spacing w:line="276" w:lineRule="auto"/>
              <w:jc w:val="center"/>
              <w:rPr>
                <w:rFonts w:ascii="Arial" w:hAnsi="Arial" w:cs="Arial"/>
                <w:b/>
                <w:lang w:eastAsia="en-US"/>
              </w:rPr>
            </w:pPr>
          </w:p>
        </w:tc>
        <w:tc>
          <w:tcPr>
            <w:tcW w:w="1417" w:type="dxa"/>
            <w:tcBorders>
              <w:top w:val="single" w:sz="4" w:space="0" w:color="000000"/>
              <w:left w:val="single" w:sz="4" w:space="0" w:color="000000"/>
              <w:bottom w:val="single" w:sz="4" w:space="0" w:color="000000"/>
              <w:right w:val="nil"/>
            </w:tcBorders>
            <w:hideMark/>
          </w:tcPr>
          <w:p w:rsidR="00430141" w:rsidRPr="004739DE" w:rsidRDefault="00430141">
            <w:pPr>
              <w:spacing w:line="276" w:lineRule="auto"/>
              <w:jc w:val="center"/>
              <w:rPr>
                <w:rFonts w:ascii="Arial" w:hAnsi="Arial" w:cs="Arial"/>
                <w:b/>
                <w:bCs/>
                <w:lang w:eastAsia="en-US"/>
              </w:rPr>
            </w:pPr>
            <w:r w:rsidRPr="004739DE">
              <w:rPr>
                <w:rFonts w:ascii="Arial" w:hAnsi="Arial" w:cs="Arial"/>
                <w:b/>
                <w:lang w:eastAsia="en-US"/>
              </w:rPr>
              <w:t>Μονάδα Μέτρησης</w:t>
            </w:r>
          </w:p>
        </w:tc>
        <w:tc>
          <w:tcPr>
            <w:tcW w:w="1105" w:type="dxa"/>
            <w:tcBorders>
              <w:top w:val="single" w:sz="4" w:space="0" w:color="000000"/>
              <w:left w:val="single" w:sz="4" w:space="0" w:color="000000"/>
              <w:bottom w:val="single" w:sz="4" w:space="0" w:color="000000"/>
              <w:right w:val="nil"/>
            </w:tcBorders>
            <w:hideMark/>
          </w:tcPr>
          <w:p w:rsidR="00430141" w:rsidRPr="004739DE" w:rsidRDefault="00430141">
            <w:pPr>
              <w:spacing w:line="276" w:lineRule="auto"/>
              <w:jc w:val="center"/>
              <w:rPr>
                <w:rFonts w:ascii="Arial" w:hAnsi="Arial" w:cs="Arial"/>
                <w:b/>
                <w:bCs/>
                <w:lang w:eastAsia="en-US"/>
              </w:rPr>
            </w:pPr>
            <w:r w:rsidRPr="004739DE">
              <w:rPr>
                <w:rFonts w:ascii="Arial" w:hAnsi="Arial" w:cs="Arial"/>
                <w:b/>
                <w:bCs/>
                <w:lang w:eastAsia="en-US"/>
              </w:rPr>
              <w:t>Ποσότητα</w:t>
            </w:r>
          </w:p>
        </w:tc>
        <w:tc>
          <w:tcPr>
            <w:tcW w:w="1709" w:type="dxa"/>
            <w:tcBorders>
              <w:top w:val="single" w:sz="4" w:space="0" w:color="000000"/>
              <w:left w:val="single" w:sz="4" w:space="0" w:color="000000"/>
              <w:bottom w:val="single" w:sz="4" w:space="0" w:color="000000"/>
              <w:right w:val="nil"/>
            </w:tcBorders>
            <w:hideMark/>
          </w:tcPr>
          <w:p w:rsidR="00430141" w:rsidRPr="004739DE" w:rsidRDefault="00430141">
            <w:pPr>
              <w:spacing w:line="276" w:lineRule="auto"/>
              <w:jc w:val="center"/>
              <w:rPr>
                <w:rFonts w:ascii="Arial" w:hAnsi="Arial" w:cs="Arial"/>
                <w:b/>
                <w:bCs/>
                <w:lang w:eastAsia="en-US"/>
              </w:rPr>
            </w:pPr>
            <w:r w:rsidRPr="004739DE">
              <w:rPr>
                <w:rFonts w:ascii="Arial" w:hAnsi="Arial" w:cs="Arial"/>
                <w:b/>
                <w:bCs/>
                <w:lang w:eastAsia="en-US"/>
              </w:rPr>
              <w:t>Προσφερόμενη Τιμή</w:t>
            </w:r>
          </w:p>
        </w:tc>
        <w:tc>
          <w:tcPr>
            <w:tcW w:w="1445" w:type="dxa"/>
            <w:tcBorders>
              <w:top w:val="single" w:sz="4" w:space="0" w:color="000000"/>
              <w:left w:val="single" w:sz="4" w:space="0" w:color="000000"/>
              <w:bottom w:val="single" w:sz="4" w:space="0" w:color="000000"/>
              <w:right w:val="nil"/>
            </w:tcBorders>
            <w:hideMark/>
          </w:tcPr>
          <w:p w:rsidR="00430141" w:rsidRPr="004739DE" w:rsidRDefault="00430141">
            <w:pPr>
              <w:spacing w:line="276" w:lineRule="auto"/>
              <w:jc w:val="center"/>
              <w:rPr>
                <w:rFonts w:ascii="Arial" w:hAnsi="Arial" w:cs="Arial"/>
                <w:b/>
                <w:bCs/>
                <w:lang w:eastAsia="en-US"/>
              </w:rPr>
            </w:pPr>
            <w:r w:rsidRPr="004739DE">
              <w:rPr>
                <w:rFonts w:ascii="Arial" w:hAnsi="Arial" w:cs="Arial"/>
                <w:b/>
                <w:bCs/>
                <w:lang w:eastAsia="en-US"/>
              </w:rPr>
              <w:t>Ολογράφως</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430141" w:rsidRPr="004739DE" w:rsidRDefault="00430141">
            <w:pPr>
              <w:spacing w:line="276" w:lineRule="auto"/>
              <w:jc w:val="center"/>
              <w:rPr>
                <w:rFonts w:ascii="Arial" w:hAnsi="Arial" w:cs="Arial"/>
                <w:b/>
                <w:bCs/>
                <w:lang w:eastAsia="en-US"/>
              </w:rPr>
            </w:pPr>
            <w:r w:rsidRPr="004739DE">
              <w:rPr>
                <w:rFonts w:ascii="Arial" w:hAnsi="Arial" w:cs="Arial"/>
                <w:b/>
                <w:bCs/>
                <w:lang w:eastAsia="en-US"/>
              </w:rPr>
              <w:t>Δαπάνη χωρίς Φ.Π.Α</w:t>
            </w:r>
          </w:p>
        </w:tc>
      </w:tr>
      <w:tr w:rsidR="00113CB5" w:rsidRPr="004739DE" w:rsidTr="005C05A5">
        <w:trPr>
          <w:trHeight w:val="1160"/>
        </w:trPr>
        <w:tc>
          <w:tcPr>
            <w:tcW w:w="650" w:type="dxa"/>
            <w:gridSpan w:val="2"/>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jc w:val="center"/>
              <w:rPr>
                <w:rFonts w:ascii="Arial" w:hAnsi="Arial" w:cs="Arial"/>
                <w:b/>
              </w:rPr>
            </w:pPr>
          </w:p>
          <w:p w:rsidR="00113CB5" w:rsidRPr="004739DE" w:rsidRDefault="00113CB5" w:rsidP="00113CB5">
            <w:pPr>
              <w:spacing w:line="480" w:lineRule="auto"/>
              <w:jc w:val="center"/>
              <w:rPr>
                <w:rFonts w:ascii="Arial" w:hAnsi="Arial" w:cs="Arial"/>
                <w:lang w:val="el-GR"/>
              </w:rPr>
            </w:pPr>
            <w:r w:rsidRPr="004739DE">
              <w:rPr>
                <w:rFonts w:ascii="Arial" w:hAnsi="Arial" w:cs="Arial"/>
                <w:lang w:val="el-GR"/>
              </w:rPr>
              <w:t>1.</w:t>
            </w:r>
          </w:p>
        </w:tc>
        <w:tc>
          <w:tcPr>
            <w:tcW w:w="2244" w:type="dxa"/>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rPr>
                <w:rFonts w:ascii="Arial" w:eastAsia="ABCDEE+Calibri" w:hAnsi="Arial" w:cs="Arial"/>
                <w:lang w:val="el-GR"/>
              </w:rPr>
            </w:pPr>
            <w:r w:rsidRPr="004739DE">
              <w:rPr>
                <w:rFonts w:ascii="Arial" w:eastAsia="ABCDEE+Calibri" w:hAnsi="Arial" w:cs="Arial"/>
                <w:lang w:val="el-GR"/>
              </w:rPr>
              <w:t>Χρώματα  υδατικής  διασποράς ακρυλικής  σιλοξάνης   η  βινυλικής  η  στυρενιοακρυλικής  βάσεως και   για  εξωτερικούς χρωματισμούς επι επιφανειών επιχρισμάτων  για  αδιαβροχοποίηση και προστασία  9l-10l</w:t>
            </w:r>
          </w:p>
          <w:p w:rsidR="00113CB5" w:rsidRPr="004739DE" w:rsidRDefault="00113CB5" w:rsidP="00113CB5">
            <w:pPr>
              <w:rPr>
                <w:rFonts w:ascii="Arial" w:eastAsia="ABCDEE+Calibri" w:hAnsi="Arial" w:cs="Arial"/>
                <w:lang w:val="el-GR"/>
              </w:rPr>
            </w:pP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jc w:val="center"/>
              <w:rPr>
                <w:rFonts w:ascii="Arial" w:eastAsia="ABCDEE+Calibri" w:hAnsi="Arial" w:cs="Arial"/>
                <w:lang w:val="en-US"/>
              </w:rPr>
            </w:pPr>
            <w:r w:rsidRPr="004739DE">
              <w:rPr>
                <w:rFonts w:ascii="Arial" w:eastAsia="ABCDEE+Calibri" w:hAnsi="Arial" w:cs="Arial"/>
                <w:lang w:val="el-GR"/>
              </w:rPr>
              <w:t xml:space="preserve"> </w:t>
            </w:r>
            <w:r w:rsidRPr="004739DE">
              <w:rPr>
                <w:rFonts w:ascii="Arial" w:eastAsia="ABCDEE+Calibri" w:hAnsi="Arial" w:cs="Arial"/>
                <w:lang w:val="en-US"/>
              </w:rPr>
              <w:t>Lit</w:t>
            </w:r>
          </w:p>
        </w:tc>
        <w:tc>
          <w:tcPr>
            <w:tcW w:w="110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jc w:val="center"/>
              <w:rPr>
                <w:rFonts w:ascii="Arial" w:eastAsia="ABCDEE+Calibri" w:hAnsi="Arial" w:cs="Arial"/>
                <w:lang w:val="en-US"/>
              </w:rPr>
            </w:pPr>
            <w:r w:rsidRPr="004739DE">
              <w:rPr>
                <w:rFonts w:ascii="Arial" w:eastAsia="ABCDEE+Calibri" w:hAnsi="Arial" w:cs="Arial"/>
                <w:lang w:val="en-US"/>
              </w:rPr>
              <w:t>12</w:t>
            </w:r>
            <w:r w:rsidRPr="004739DE">
              <w:rPr>
                <w:rFonts w:ascii="Arial" w:eastAsia="ABCDEE+Calibri" w:hAnsi="Arial" w:cs="Arial"/>
                <w:lang w:val="el-GR"/>
              </w:rPr>
              <w:t>00</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160"/>
        </w:trPr>
        <w:tc>
          <w:tcPr>
            <w:tcW w:w="650" w:type="dxa"/>
            <w:gridSpan w:val="2"/>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jc w:val="center"/>
              <w:rPr>
                <w:rFonts w:ascii="Arial" w:hAnsi="Arial" w:cs="Arial"/>
                <w:lang w:val="el-GR"/>
              </w:rPr>
            </w:pPr>
            <w:r w:rsidRPr="004739DE">
              <w:rPr>
                <w:rFonts w:ascii="Arial" w:hAnsi="Arial" w:cs="Arial"/>
                <w:lang w:val="el-GR"/>
              </w:rPr>
              <w:t>2.</w:t>
            </w:r>
          </w:p>
        </w:tc>
        <w:tc>
          <w:tcPr>
            <w:tcW w:w="2244" w:type="dxa"/>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rPr>
                <w:rFonts w:ascii="Arial" w:eastAsia="ABCDEE+Calibri" w:hAnsi="Arial" w:cs="Arial"/>
                <w:lang w:val="el-GR"/>
              </w:rPr>
            </w:pPr>
            <w:r w:rsidRPr="004739DE">
              <w:rPr>
                <w:rFonts w:ascii="Arial" w:eastAsia="ABCDEE+Calibri" w:hAnsi="Arial" w:cs="Arial"/>
                <w:lang w:val="el-GR"/>
              </w:rPr>
              <w:t>Βαφή  εσωτερικών επιφανειών επιχρισμάτων   η γυψοσανίδων  με οικολογικό  πλαστικό  χρώμα βάσεως νερού με βάση  από  συμπολυμερείς  ρητίνες χωρίς  αμμωνία  και με  διεθνές αναγνωρισμένο φορέα απονομής οικολογικού  σήματος</w:t>
            </w:r>
          </w:p>
          <w:p w:rsidR="00113CB5" w:rsidRPr="004739DE" w:rsidRDefault="00113CB5" w:rsidP="00113CB5">
            <w:pPr>
              <w:rPr>
                <w:rFonts w:ascii="Arial" w:eastAsia="ABCDEE+Calibri" w:hAnsi="Arial" w:cs="Arial"/>
                <w:lang w:val="el-GR"/>
              </w:rPr>
            </w:pPr>
            <w:r w:rsidRPr="004739DE">
              <w:rPr>
                <w:rFonts w:ascii="Arial" w:eastAsia="ABCDEE+Calibri" w:hAnsi="Arial" w:cs="Arial"/>
                <w:lang w:val="el-GR"/>
              </w:rPr>
              <w:t xml:space="preserve">Α ποιότητος </w:t>
            </w:r>
          </w:p>
        </w:tc>
        <w:tc>
          <w:tcPr>
            <w:tcW w:w="1417" w:type="dxa"/>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jc w:val="center"/>
              <w:rPr>
                <w:rFonts w:ascii="Arial" w:eastAsia="ABCDEE+Calibri" w:hAnsi="Arial" w:cs="Arial"/>
                <w:lang w:val="en-US"/>
              </w:rPr>
            </w:pPr>
            <w:r w:rsidRPr="004739DE">
              <w:rPr>
                <w:rFonts w:ascii="Arial" w:eastAsia="ABCDEE+Calibri" w:hAnsi="Arial" w:cs="Arial"/>
                <w:lang w:val="en-US"/>
              </w:rPr>
              <w:t xml:space="preserve"> Lit</w:t>
            </w:r>
          </w:p>
        </w:tc>
        <w:tc>
          <w:tcPr>
            <w:tcW w:w="1105" w:type="dxa"/>
            <w:tcBorders>
              <w:top w:val="single" w:sz="4" w:space="0" w:color="000000"/>
              <w:left w:val="single" w:sz="4" w:space="0" w:color="000000"/>
              <w:bottom w:val="single" w:sz="4" w:space="0" w:color="000000"/>
              <w:right w:val="nil"/>
            </w:tcBorders>
            <w:vAlign w:val="center"/>
            <w:hideMark/>
          </w:tcPr>
          <w:p w:rsidR="00113CB5" w:rsidRPr="004739DE" w:rsidRDefault="00113CB5" w:rsidP="00113CB5">
            <w:pPr>
              <w:jc w:val="center"/>
              <w:rPr>
                <w:rFonts w:ascii="Arial" w:eastAsia="ABCDEE+Calibri" w:hAnsi="Arial" w:cs="Arial"/>
                <w:lang w:val="en-US"/>
              </w:rPr>
            </w:pPr>
            <w:r w:rsidRPr="004739DE">
              <w:rPr>
                <w:rFonts w:ascii="Arial" w:eastAsia="ABCDEE+Calibri" w:hAnsi="Arial" w:cs="Arial"/>
                <w:lang w:val="en-US"/>
              </w:rPr>
              <w:t>65</w:t>
            </w:r>
            <w:r w:rsidRPr="004739DE">
              <w:rPr>
                <w:rFonts w:ascii="Arial" w:eastAsia="ABCDEE+Calibri" w:hAnsi="Arial" w:cs="Arial"/>
                <w:lang w:val="el-GR"/>
              </w:rPr>
              <w:t>0</w:t>
            </w:r>
            <w:r w:rsidRPr="004739DE">
              <w:rPr>
                <w:rFonts w:ascii="Arial" w:eastAsia="ABCDEE+Calibri"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16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r w:rsidRPr="004739DE">
              <w:rPr>
                <w:rFonts w:ascii="Arial" w:hAnsi="Arial" w:cs="Arial"/>
                <w:lang w:val="el-GR"/>
              </w:rPr>
              <w:t>3.</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rPr>
            </w:pPr>
            <w:r w:rsidRPr="004739DE">
              <w:rPr>
                <w:rFonts w:ascii="Arial" w:hAnsi="Arial" w:cs="Arial"/>
                <w:lang w:val="el-GR"/>
              </w:rPr>
              <w:t>Ελαιοχρωματισμοι  ξύλινων  επιφανειών  αλκυδικών η ακρυλικών ρητινών με   ριπολίνη   νερου οικολογική με ανάλογη πιστοποίηση  οικολογικών  χρωμάτων  Α  ποιότητος</w:t>
            </w:r>
            <w:r w:rsidRPr="004739DE">
              <w:rPr>
                <w:rFonts w:ascii="Arial" w:hAnsi="Arial" w:cs="Arial"/>
              </w:rPr>
              <w:t xml:space="preserve"> </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l-GR"/>
              </w:rPr>
              <w:t xml:space="preserve"> </w:t>
            </w:r>
            <w:r w:rsidRPr="004739DE">
              <w:rPr>
                <w:rFonts w:ascii="Arial" w:hAnsi="Arial" w:cs="Arial"/>
                <w:lang w:val="en-US"/>
              </w:rPr>
              <w:t>lit</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E14FFC">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n-US"/>
              </w:rPr>
              <w:t>1</w:t>
            </w:r>
            <w:r w:rsidRPr="004739DE">
              <w:rPr>
                <w:rFonts w:ascii="Arial" w:hAnsi="Arial" w:cs="Arial"/>
                <w:lang w:val="el-GR"/>
              </w:rPr>
              <w:t>00</w:t>
            </w:r>
            <w:r w:rsidRPr="004739DE">
              <w:rPr>
                <w:rFonts w:ascii="Arial"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07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r w:rsidRPr="004739DE">
              <w:rPr>
                <w:rFonts w:ascii="Arial" w:hAnsi="Arial" w:cs="Arial"/>
                <w:lang w:val="el-GR"/>
              </w:rPr>
              <w:t>4.</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lang w:val="el-GR"/>
              </w:rPr>
            </w:pPr>
            <w:r w:rsidRPr="004739DE">
              <w:rPr>
                <w:rFonts w:ascii="Arial" w:hAnsi="Arial" w:cs="Arial"/>
                <w:lang w:val="el-GR"/>
              </w:rPr>
              <w:t>Αστάρι  για ακρυλικές  η  συμπολυμερείς  ρητίνες για  εξωτερικές  επιφάνειες  βάσεως νερού</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n-US"/>
              </w:rPr>
            </w:pPr>
            <w:r w:rsidRPr="004739DE">
              <w:rPr>
                <w:rFonts w:ascii="Arial" w:hAnsi="Arial" w:cs="Arial"/>
                <w:lang w:val="el-GR"/>
              </w:rPr>
              <w:t xml:space="preserve"> </w:t>
            </w:r>
            <w:r w:rsidRPr="004739DE">
              <w:rPr>
                <w:rFonts w:ascii="Arial" w:hAnsi="Arial" w:cs="Arial"/>
                <w:lang w:val="en-US"/>
              </w:rPr>
              <w:t>lit</w:t>
            </w:r>
          </w:p>
          <w:p w:rsidR="00113CB5" w:rsidRPr="004739DE" w:rsidRDefault="00113CB5" w:rsidP="00113CB5">
            <w:pPr>
              <w:spacing w:line="360" w:lineRule="auto"/>
              <w:jc w:val="center"/>
              <w:rPr>
                <w:rFonts w:ascii="Arial" w:hAnsi="Arial" w:cs="Arial"/>
                <w:lang w:val="en-US"/>
              </w:rPr>
            </w:pP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E14FFC">
            <w:pPr>
              <w:spacing w:line="360" w:lineRule="auto"/>
              <w:jc w:val="center"/>
              <w:rPr>
                <w:rFonts w:ascii="Arial" w:hAnsi="Arial" w:cs="Arial"/>
                <w:lang w:val="el-GR"/>
              </w:rPr>
            </w:pPr>
          </w:p>
          <w:p w:rsidR="00113CB5" w:rsidRPr="004739DE" w:rsidRDefault="00113CB5" w:rsidP="00E14FFC">
            <w:pPr>
              <w:spacing w:line="360" w:lineRule="auto"/>
              <w:jc w:val="center"/>
              <w:rPr>
                <w:rFonts w:ascii="Arial" w:hAnsi="Arial" w:cs="Arial"/>
                <w:lang w:val="en-US"/>
              </w:rPr>
            </w:pPr>
            <w:r w:rsidRPr="004739DE">
              <w:rPr>
                <w:rFonts w:ascii="Arial" w:hAnsi="Arial" w:cs="Arial"/>
                <w:lang w:val="el-GR"/>
              </w:rPr>
              <w:t>100</w:t>
            </w:r>
            <w:r w:rsidRPr="004739DE">
              <w:rPr>
                <w:rFonts w:ascii="Arial" w:hAnsi="Arial" w:cs="Arial"/>
                <w:lang w:val="en-US"/>
              </w:rPr>
              <w:t xml:space="preserve"> </w:t>
            </w:r>
          </w:p>
          <w:p w:rsidR="00113CB5" w:rsidRPr="004739DE" w:rsidRDefault="00113CB5" w:rsidP="00E14FFC">
            <w:pPr>
              <w:spacing w:line="360" w:lineRule="auto"/>
              <w:jc w:val="center"/>
              <w:rPr>
                <w:rFonts w:ascii="Arial" w:hAnsi="Arial" w:cs="Arial"/>
                <w:lang w:val="en-US"/>
              </w:rPr>
            </w:pP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07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r w:rsidRPr="004739DE">
              <w:rPr>
                <w:rFonts w:ascii="Arial" w:hAnsi="Arial" w:cs="Arial"/>
                <w:lang w:val="el-GR"/>
              </w:rPr>
              <w:t>5.</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rPr>
            </w:pPr>
            <w:r w:rsidRPr="004739DE">
              <w:rPr>
                <w:rFonts w:ascii="Arial" w:hAnsi="Arial" w:cs="Arial"/>
                <w:lang w:val="el-GR"/>
              </w:rPr>
              <w:t xml:space="preserve">Εφαρμογή  αντισκωριακής βαφής  υποστρώματος μετάλλων αλκυδικής η στυρενιοακρυλικών ανθεκτικών ρητινών  η  προέλευσης βερνικοχρωμάτων    </w:t>
            </w:r>
            <w:r w:rsidRPr="004739DE">
              <w:rPr>
                <w:rFonts w:ascii="Arial" w:hAnsi="Arial" w:cs="Arial"/>
                <w:lang w:val="el-GR"/>
              </w:rPr>
              <w:lastRenderedPageBreak/>
              <w:t>για μεταλλικές επιφάνειες .</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n-US"/>
              </w:rPr>
            </w:pPr>
            <w:r w:rsidRPr="004739DE">
              <w:rPr>
                <w:rFonts w:ascii="Arial" w:hAnsi="Arial" w:cs="Arial"/>
                <w:lang w:val="el-GR"/>
              </w:rPr>
              <w:t xml:space="preserve"> </w:t>
            </w:r>
            <w:r w:rsidRPr="004739DE">
              <w:rPr>
                <w:rFonts w:ascii="Arial" w:hAnsi="Arial" w:cs="Arial"/>
                <w:lang w:val="en-US"/>
              </w:rPr>
              <w:t>lit</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E14FFC">
            <w:pPr>
              <w:spacing w:line="360" w:lineRule="auto"/>
              <w:jc w:val="center"/>
              <w:rPr>
                <w:rFonts w:ascii="Arial" w:hAnsi="Arial" w:cs="Arial"/>
                <w:lang w:val="el-GR"/>
              </w:rPr>
            </w:pPr>
          </w:p>
          <w:p w:rsidR="00113CB5" w:rsidRPr="004739DE" w:rsidRDefault="00113CB5" w:rsidP="00E14FFC">
            <w:pPr>
              <w:spacing w:line="360" w:lineRule="auto"/>
              <w:jc w:val="center"/>
              <w:rPr>
                <w:rFonts w:ascii="Arial" w:hAnsi="Arial" w:cs="Arial"/>
                <w:lang w:val="el-GR"/>
              </w:rPr>
            </w:pPr>
          </w:p>
          <w:p w:rsidR="00113CB5" w:rsidRPr="004739DE" w:rsidRDefault="00113CB5" w:rsidP="00E14FFC">
            <w:pPr>
              <w:spacing w:line="360" w:lineRule="auto"/>
              <w:jc w:val="center"/>
              <w:rPr>
                <w:rFonts w:ascii="Arial" w:hAnsi="Arial" w:cs="Arial"/>
                <w:lang w:val="el-GR"/>
              </w:rPr>
            </w:pPr>
          </w:p>
          <w:p w:rsidR="00113CB5" w:rsidRPr="004739DE" w:rsidRDefault="00113CB5" w:rsidP="00E14FFC">
            <w:pPr>
              <w:spacing w:line="360" w:lineRule="auto"/>
              <w:jc w:val="center"/>
              <w:rPr>
                <w:rFonts w:ascii="Arial" w:hAnsi="Arial" w:cs="Arial"/>
                <w:lang w:val="el-GR"/>
              </w:rPr>
            </w:pPr>
          </w:p>
          <w:p w:rsidR="00113CB5" w:rsidRPr="004739DE" w:rsidRDefault="00113CB5" w:rsidP="00113CB5">
            <w:pPr>
              <w:spacing w:line="360" w:lineRule="auto"/>
              <w:jc w:val="center"/>
              <w:rPr>
                <w:rFonts w:ascii="Arial" w:hAnsi="Arial" w:cs="Arial"/>
                <w:lang w:val="en-US"/>
              </w:rPr>
            </w:pPr>
            <w:r w:rsidRPr="004739DE">
              <w:rPr>
                <w:rFonts w:ascii="Arial" w:hAnsi="Arial" w:cs="Arial"/>
                <w:lang w:val="en-US"/>
              </w:rPr>
              <w:t>1</w:t>
            </w:r>
            <w:r w:rsidRPr="004739DE">
              <w:rPr>
                <w:rFonts w:ascii="Arial" w:hAnsi="Arial" w:cs="Arial"/>
                <w:lang w:val="el-GR"/>
              </w:rPr>
              <w:t>50</w:t>
            </w:r>
            <w:r w:rsidRPr="004739DE">
              <w:rPr>
                <w:rFonts w:ascii="Arial"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07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r w:rsidRPr="004739DE">
              <w:rPr>
                <w:rFonts w:ascii="Arial" w:hAnsi="Arial" w:cs="Arial"/>
                <w:lang w:val="el-GR"/>
              </w:rPr>
              <w:t>6.</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lang w:val="el-GR"/>
              </w:rPr>
            </w:pPr>
            <w:r w:rsidRPr="004739DE">
              <w:rPr>
                <w:rFonts w:ascii="Arial" w:hAnsi="Arial" w:cs="Arial"/>
                <w:lang w:val="el-GR"/>
              </w:rPr>
              <w:t xml:space="preserve">Βερνίκι  ξύλινων επιφανειών με ελαιόχρωμα η τροποιημένη πολυουρεθανικής ρητίνη βάσεως    νερού ( οικολογικής χρήσης)  για εσωτερική  η εξωτερική  χρήση  </w:t>
            </w:r>
          </w:p>
          <w:p w:rsidR="00113CB5" w:rsidRPr="004739DE" w:rsidRDefault="00113CB5" w:rsidP="00113CB5">
            <w:pPr>
              <w:jc w:val="center"/>
              <w:rPr>
                <w:rFonts w:ascii="Arial" w:hAnsi="Arial" w:cs="Arial"/>
                <w:lang w:val="el-GR"/>
              </w:rPr>
            </w:pP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l-GR"/>
              </w:rPr>
              <w:t xml:space="preserve"> </w:t>
            </w:r>
            <w:r w:rsidRPr="004739DE">
              <w:rPr>
                <w:rFonts w:ascii="Arial" w:hAnsi="Arial" w:cs="Arial"/>
                <w:lang w:val="en-US"/>
              </w:rPr>
              <w:t>lit</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E14FFC">
            <w:pPr>
              <w:spacing w:line="720" w:lineRule="auto"/>
              <w:jc w:val="center"/>
              <w:rPr>
                <w:rFonts w:ascii="Arial" w:hAnsi="Arial" w:cs="Arial"/>
                <w:lang w:val="el-GR"/>
              </w:rPr>
            </w:pPr>
          </w:p>
          <w:p w:rsidR="00113CB5" w:rsidRPr="004739DE" w:rsidRDefault="00113CB5" w:rsidP="00E14FFC">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l-GR"/>
              </w:rPr>
              <w:t>1</w:t>
            </w:r>
            <w:r w:rsidRPr="004739DE">
              <w:rPr>
                <w:rFonts w:ascii="Arial" w:hAnsi="Arial" w:cs="Arial"/>
                <w:lang w:val="en-US"/>
              </w:rPr>
              <w:t>0</w:t>
            </w:r>
            <w:r w:rsidRPr="004739DE">
              <w:rPr>
                <w:rFonts w:ascii="Arial" w:hAnsi="Arial" w:cs="Arial"/>
                <w:lang w:val="el-GR"/>
              </w:rPr>
              <w:t xml:space="preserve">0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107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r w:rsidRPr="004739DE">
              <w:rPr>
                <w:rFonts w:ascii="Arial" w:hAnsi="Arial" w:cs="Arial"/>
                <w:lang w:val="el-GR"/>
              </w:rPr>
              <w:t>7.</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lang w:val="el-GR"/>
              </w:rPr>
            </w:pPr>
            <w:r w:rsidRPr="004739DE">
              <w:rPr>
                <w:rFonts w:ascii="Arial" w:hAnsi="Arial" w:cs="Arial"/>
                <w:lang w:val="el-GR"/>
              </w:rPr>
              <w:t>Συντηρητικό  και προστατευτικό  βερνίκι  ξύλου  βάσεως συνθετικών  ρητίνων  νερού για την προστασία του  από  μικροοργανισμόυς.</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l-GR"/>
              </w:rPr>
              <w:t xml:space="preserve"> </w:t>
            </w:r>
            <w:r w:rsidRPr="004739DE">
              <w:rPr>
                <w:rFonts w:ascii="Arial" w:hAnsi="Arial" w:cs="Arial"/>
                <w:lang w:val="en-US"/>
              </w:rPr>
              <w:t>Lit</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720" w:lineRule="auto"/>
              <w:jc w:val="center"/>
              <w:rPr>
                <w:rFonts w:ascii="Arial" w:hAnsi="Arial" w:cs="Arial"/>
                <w:lang w:val="el-GR"/>
              </w:rPr>
            </w:pPr>
          </w:p>
          <w:p w:rsidR="00113CB5" w:rsidRPr="004739DE" w:rsidRDefault="00113CB5" w:rsidP="00113CB5">
            <w:pPr>
              <w:spacing w:line="720" w:lineRule="auto"/>
              <w:jc w:val="center"/>
              <w:rPr>
                <w:rFonts w:ascii="Arial" w:hAnsi="Arial" w:cs="Arial"/>
                <w:lang w:val="en-US"/>
              </w:rPr>
            </w:pPr>
            <w:r w:rsidRPr="004739DE">
              <w:rPr>
                <w:rFonts w:ascii="Arial" w:hAnsi="Arial" w:cs="Arial"/>
                <w:lang w:val="el-GR"/>
              </w:rPr>
              <w:t>100</w:t>
            </w:r>
            <w:r w:rsidRPr="004739DE">
              <w:rPr>
                <w:rFonts w:ascii="Arial"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773"/>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r w:rsidRPr="004739DE">
              <w:rPr>
                <w:rFonts w:ascii="Arial" w:hAnsi="Arial" w:cs="Arial"/>
                <w:lang w:val="el-GR"/>
              </w:rPr>
              <w:t>8.</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lang w:val="el-GR"/>
              </w:rPr>
            </w:pPr>
            <w:r w:rsidRPr="004739DE">
              <w:rPr>
                <w:rFonts w:ascii="Arial" w:hAnsi="Arial" w:cs="Arial"/>
                <w:lang w:val="el-GR"/>
              </w:rPr>
              <w:t xml:space="preserve">Διαλυτικό </w:t>
            </w:r>
            <w:r w:rsidRPr="004739DE">
              <w:rPr>
                <w:rFonts w:ascii="Arial" w:hAnsi="Arial" w:cs="Arial"/>
              </w:rPr>
              <w:t xml:space="preserve"> </w:t>
            </w:r>
          </w:p>
          <w:p w:rsidR="00113CB5" w:rsidRPr="004739DE" w:rsidRDefault="00113CB5" w:rsidP="00113CB5">
            <w:pPr>
              <w:rPr>
                <w:rFonts w:ascii="Arial" w:hAnsi="Arial" w:cs="Arial"/>
                <w:lang w:val="en-US"/>
              </w:rPr>
            </w:pP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276" w:lineRule="auto"/>
              <w:jc w:val="center"/>
              <w:rPr>
                <w:rFonts w:ascii="Arial" w:hAnsi="Arial" w:cs="Arial"/>
                <w:lang w:val="el-GR" w:eastAsia="en-US"/>
              </w:rPr>
            </w:pPr>
            <w:r w:rsidRPr="004739DE">
              <w:rPr>
                <w:rFonts w:ascii="Arial" w:hAnsi="Arial" w:cs="Arial"/>
                <w:lang w:val="el-GR" w:eastAsia="en-US"/>
              </w:rPr>
              <w:t>Λίτρα</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480" w:lineRule="auto"/>
              <w:jc w:val="center"/>
              <w:rPr>
                <w:rFonts w:ascii="Arial" w:hAnsi="Arial" w:cs="Arial"/>
                <w:lang w:val="en-US"/>
              </w:rPr>
            </w:pPr>
            <w:r w:rsidRPr="004739DE">
              <w:rPr>
                <w:rFonts w:ascii="Arial" w:hAnsi="Arial" w:cs="Arial"/>
                <w:lang w:val="en-US"/>
              </w:rPr>
              <w:t xml:space="preserve">300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683"/>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r w:rsidRPr="004739DE">
              <w:rPr>
                <w:rFonts w:ascii="Arial" w:hAnsi="Arial" w:cs="Arial"/>
                <w:lang w:val="el-GR"/>
              </w:rPr>
              <w:t>9.</w:t>
            </w:r>
          </w:p>
        </w:tc>
        <w:tc>
          <w:tcPr>
            <w:tcW w:w="2244" w:type="dxa"/>
            <w:tcBorders>
              <w:top w:val="single" w:sz="4" w:space="0" w:color="000000"/>
              <w:left w:val="single" w:sz="4" w:space="0" w:color="000000"/>
              <w:bottom w:val="single" w:sz="4" w:space="0" w:color="000000"/>
              <w:right w:val="nil"/>
            </w:tcBorders>
            <w:hideMark/>
          </w:tcPr>
          <w:p w:rsidR="00113CB5" w:rsidRPr="004739DE" w:rsidRDefault="004739DE" w:rsidP="00113CB5">
            <w:pPr>
              <w:rPr>
                <w:rFonts w:ascii="Arial" w:hAnsi="Arial" w:cs="Arial"/>
                <w:lang w:val="el-GR"/>
              </w:rPr>
            </w:pPr>
            <w:r>
              <w:rPr>
                <w:rFonts w:ascii="Arial" w:hAnsi="Arial" w:cs="Arial"/>
                <w:lang w:val="el-GR"/>
              </w:rPr>
              <w:t>Νέφτι</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276" w:lineRule="auto"/>
              <w:jc w:val="center"/>
              <w:rPr>
                <w:rFonts w:ascii="Arial" w:hAnsi="Arial" w:cs="Arial"/>
                <w:lang w:eastAsia="en-US"/>
              </w:rPr>
            </w:pPr>
            <w:r w:rsidRPr="004739DE">
              <w:rPr>
                <w:rFonts w:ascii="Arial" w:hAnsi="Arial" w:cs="Arial"/>
                <w:lang w:eastAsia="en-US"/>
              </w:rPr>
              <w:t>Λίτρα</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480" w:lineRule="auto"/>
              <w:jc w:val="center"/>
              <w:rPr>
                <w:rFonts w:ascii="Arial" w:hAnsi="Arial" w:cs="Arial"/>
                <w:lang w:val="en-US"/>
              </w:rPr>
            </w:pPr>
            <w:r w:rsidRPr="004739DE">
              <w:rPr>
                <w:rFonts w:ascii="Arial" w:hAnsi="Arial" w:cs="Arial"/>
                <w:lang w:val="en-US"/>
              </w:rPr>
              <w:t>300</w:t>
            </w:r>
            <w:r w:rsidRPr="004739DE">
              <w:rPr>
                <w:rFonts w:ascii="Arial" w:hAnsi="Arial" w:cs="Arial"/>
                <w:lang w:val="el-GR"/>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980"/>
        </w:trPr>
        <w:tc>
          <w:tcPr>
            <w:tcW w:w="650" w:type="dxa"/>
            <w:gridSpan w:val="2"/>
            <w:tcBorders>
              <w:top w:val="single" w:sz="4" w:space="0" w:color="000000"/>
              <w:left w:val="single" w:sz="4" w:space="0" w:color="000000"/>
              <w:bottom w:val="single" w:sz="4" w:space="0" w:color="000000"/>
              <w:right w:val="nil"/>
            </w:tcBorders>
            <w:hideMark/>
          </w:tcPr>
          <w:p w:rsidR="00113CB5" w:rsidRPr="004739DE" w:rsidRDefault="00113CB5" w:rsidP="00113CB5">
            <w:pPr>
              <w:jc w:val="center"/>
              <w:rPr>
                <w:rFonts w:ascii="Arial" w:hAnsi="Arial" w:cs="Arial"/>
                <w:lang w:val="el-GR"/>
              </w:rPr>
            </w:pPr>
            <w:r w:rsidRPr="004739DE">
              <w:rPr>
                <w:rFonts w:ascii="Arial" w:hAnsi="Arial" w:cs="Arial"/>
                <w:lang w:val="el-GR"/>
              </w:rPr>
              <w:t>10.</w:t>
            </w:r>
          </w:p>
        </w:tc>
        <w:tc>
          <w:tcPr>
            <w:tcW w:w="2244" w:type="dxa"/>
            <w:tcBorders>
              <w:top w:val="single" w:sz="4" w:space="0" w:color="000000"/>
              <w:left w:val="single" w:sz="4" w:space="0" w:color="000000"/>
              <w:bottom w:val="single" w:sz="4" w:space="0" w:color="000000"/>
              <w:right w:val="nil"/>
            </w:tcBorders>
            <w:hideMark/>
          </w:tcPr>
          <w:p w:rsidR="00113CB5" w:rsidRPr="004739DE" w:rsidRDefault="00113CB5" w:rsidP="00113CB5">
            <w:pPr>
              <w:rPr>
                <w:rFonts w:ascii="Arial" w:hAnsi="Arial" w:cs="Arial"/>
              </w:rPr>
            </w:pPr>
            <w:r w:rsidRPr="004739DE">
              <w:rPr>
                <w:rFonts w:ascii="Arial" w:hAnsi="Arial" w:cs="Arial"/>
                <w:lang w:val="el-GR"/>
              </w:rPr>
              <w:t xml:space="preserve">Επαλειφόμενο ελαστομερές  -θερμομονωτικό  στεγανωτικού νερού ταρατσών  </w:t>
            </w:r>
            <w:r w:rsidRPr="004739DE">
              <w:rPr>
                <w:rFonts w:ascii="Arial" w:hAnsi="Arial" w:cs="Arial"/>
              </w:rPr>
              <w:t xml:space="preserve"> </w:t>
            </w:r>
          </w:p>
        </w:tc>
        <w:tc>
          <w:tcPr>
            <w:tcW w:w="1417"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276" w:lineRule="auto"/>
              <w:jc w:val="center"/>
              <w:rPr>
                <w:rFonts w:ascii="Arial" w:hAnsi="Arial" w:cs="Arial"/>
                <w:lang w:eastAsia="en-US"/>
              </w:rPr>
            </w:pPr>
            <w:r w:rsidRPr="004739DE">
              <w:rPr>
                <w:rFonts w:ascii="Arial" w:hAnsi="Arial" w:cs="Arial"/>
                <w:lang w:eastAsia="en-US"/>
              </w:rPr>
              <w:t>Λίτρα</w:t>
            </w:r>
          </w:p>
        </w:tc>
        <w:tc>
          <w:tcPr>
            <w:tcW w:w="1105" w:type="dxa"/>
            <w:tcBorders>
              <w:top w:val="single" w:sz="4" w:space="0" w:color="000000"/>
              <w:left w:val="single" w:sz="4" w:space="0" w:color="000000"/>
              <w:bottom w:val="single" w:sz="4" w:space="0" w:color="000000"/>
              <w:right w:val="nil"/>
            </w:tcBorders>
            <w:hideMark/>
          </w:tcPr>
          <w:p w:rsidR="00113CB5" w:rsidRPr="004739DE" w:rsidRDefault="00113CB5" w:rsidP="00113CB5">
            <w:pPr>
              <w:spacing w:line="480" w:lineRule="auto"/>
              <w:jc w:val="center"/>
              <w:rPr>
                <w:rFonts w:ascii="Arial" w:hAnsi="Arial" w:cs="Arial"/>
                <w:lang w:val="en-US"/>
              </w:rPr>
            </w:pPr>
            <w:r w:rsidRPr="004739DE">
              <w:rPr>
                <w:rFonts w:ascii="Arial" w:hAnsi="Arial" w:cs="Arial"/>
                <w:lang w:val="en-US"/>
              </w:rPr>
              <w:t>9</w:t>
            </w:r>
            <w:r w:rsidRPr="004739DE">
              <w:rPr>
                <w:rFonts w:ascii="Arial" w:hAnsi="Arial" w:cs="Arial"/>
                <w:lang w:val="el-GR"/>
              </w:rPr>
              <w:t>00</w:t>
            </w:r>
            <w:r w:rsidRPr="004739DE">
              <w:rPr>
                <w:rFonts w:ascii="Arial"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778"/>
        </w:trPr>
        <w:tc>
          <w:tcPr>
            <w:tcW w:w="650" w:type="dxa"/>
            <w:gridSpan w:val="2"/>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r w:rsidRPr="004739DE">
              <w:rPr>
                <w:rFonts w:ascii="Arial" w:hAnsi="Arial" w:cs="Arial"/>
                <w:lang w:val="el-GR"/>
              </w:rPr>
              <w:t>11..</w:t>
            </w:r>
          </w:p>
        </w:tc>
        <w:tc>
          <w:tcPr>
            <w:tcW w:w="2244" w:type="dxa"/>
            <w:tcBorders>
              <w:top w:val="single" w:sz="4" w:space="0" w:color="000000"/>
              <w:left w:val="single" w:sz="4" w:space="0" w:color="000000"/>
              <w:bottom w:val="single" w:sz="4" w:space="0" w:color="000000"/>
              <w:right w:val="nil"/>
            </w:tcBorders>
          </w:tcPr>
          <w:p w:rsidR="00113CB5" w:rsidRPr="004739DE" w:rsidRDefault="00113CB5" w:rsidP="00113CB5">
            <w:pPr>
              <w:rPr>
                <w:rFonts w:ascii="Arial" w:hAnsi="Arial" w:cs="Arial"/>
                <w:lang w:val="el-GR"/>
              </w:rPr>
            </w:pPr>
            <w:r w:rsidRPr="004739DE">
              <w:rPr>
                <w:rFonts w:ascii="Arial" w:hAnsi="Arial" w:cs="Arial"/>
                <w:lang w:val="el-GR"/>
              </w:rPr>
              <w:t xml:space="preserve">Χρώμα  διαγραμμίσεων ακρυλικό  ταχυστέγνωτο για  διαγραμμίσεις  σε δυο χρώματα λευκό-κίτρινο με ειδικά  υαλοσφαιρίδια . </w:t>
            </w: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lang w:val="el-GR" w:eastAsia="en-US"/>
              </w:rPr>
            </w:pPr>
            <w:r w:rsidRPr="004739DE">
              <w:rPr>
                <w:rFonts w:ascii="Arial" w:hAnsi="Arial" w:cs="Arial"/>
                <w:lang w:val="el-GR" w:eastAsia="en-US"/>
              </w:rPr>
              <w:t>Κιλά</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n-US"/>
              </w:rPr>
            </w:pPr>
            <w:r w:rsidRPr="004739DE">
              <w:rPr>
                <w:rFonts w:ascii="Arial" w:hAnsi="Arial" w:cs="Arial"/>
                <w:lang w:val="el-GR"/>
              </w:rPr>
              <w:t>750</w:t>
            </w:r>
            <w:r w:rsidRPr="004739DE">
              <w:rPr>
                <w:rFonts w:ascii="Arial" w:hAnsi="Arial" w:cs="Arial"/>
                <w:lang w:val="en-US"/>
              </w:rPr>
              <w:t xml:space="preserve">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pacing w:line="276" w:lineRule="auto"/>
              <w:jc w:val="center"/>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pacing w:line="276" w:lineRule="auto"/>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656"/>
        </w:trPr>
        <w:tc>
          <w:tcPr>
            <w:tcW w:w="650" w:type="dxa"/>
            <w:gridSpan w:val="2"/>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r w:rsidRPr="004739DE">
              <w:rPr>
                <w:rFonts w:ascii="Arial" w:hAnsi="Arial" w:cs="Arial"/>
                <w:lang w:val="en-US"/>
              </w:rPr>
              <w:t>1</w:t>
            </w:r>
            <w:r w:rsidRPr="004739DE">
              <w:rPr>
                <w:rFonts w:ascii="Arial" w:hAnsi="Arial" w:cs="Arial"/>
                <w:lang w:val="el-GR"/>
              </w:rPr>
              <w:t>2.</w:t>
            </w:r>
          </w:p>
        </w:tc>
        <w:tc>
          <w:tcPr>
            <w:tcW w:w="2244" w:type="dxa"/>
            <w:tcBorders>
              <w:top w:val="single" w:sz="4" w:space="0" w:color="000000"/>
              <w:left w:val="single" w:sz="4" w:space="0" w:color="000000"/>
              <w:bottom w:val="single" w:sz="4" w:space="0" w:color="000000"/>
              <w:right w:val="nil"/>
            </w:tcBorders>
          </w:tcPr>
          <w:p w:rsidR="00113CB5" w:rsidRPr="004739DE" w:rsidRDefault="00113CB5" w:rsidP="00113CB5">
            <w:pPr>
              <w:rPr>
                <w:rFonts w:ascii="Arial" w:hAnsi="Arial" w:cs="Arial"/>
                <w:lang w:val="el-GR"/>
              </w:rPr>
            </w:pPr>
            <w:r w:rsidRPr="004739DE">
              <w:rPr>
                <w:rFonts w:ascii="Arial" w:hAnsi="Arial" w:cs="Arial"/>
                <w:lang w:val="el-GR"/>
              </w:rPr>
              <w:t xml:space="preserve"> Θερμοηχομόνωση  </w:t>
            </w:r>
            <w:r w:rsidRPr="004739DE">
              <w:rPr>
                <w:rFonts w:ascii="Arial" w:hAnsi="Arial" w:cs="Arial"/>
              </w:rPr>
              <w:t>πλάκες  ορυκτοβάμβακα  των  50</w:t>
            </w:r>
            <w:r w:rsidRPr="004739DE">
              <w:rPr>
                <w:rFonts w:ascii="Arial" w:hAnsi="Arial" w:cs="Arial"/>
                <w:lang w:val="el-GR"/>
              </w:rPr>
              <w:t xml:space="preserve"> </w:t>
            </w:r>
            <w:r w:rsidRPr="004739DE">
              <w:rPr>
                <w:rFonts w:ascii="Arial" w:hAnsi="Arial" w:cs="Arial"/>
                <w:lang w:val="en-US"/>
              </w:rPr>
              <w:t>mm</w:t>
            </w:r>
            <w:r w:rsidRPr="004739DE">
              <w:rPr>
                <w:rFonts w:ascii="Arial" w:hAnsi="Arial" w:cs="Arial"/>
              </w:rPr>
              <w:t xml:space="preserve">  </w:t>
            </w:r>
            <w:r w:rsidRPr="004739DE">
              <w:rPr>
                <w:rFonts w:ascii="Arial" w:hAnsi="Arial" w:cs="Arial"/>
                <w:lang w:val="el-GR"/>
              </w:rPr>
              <w:t xml:space="preserve">για οροφές ,δάπεδα  τοίχους κλπ  </w:t>
            </w:r>
            <w:r w:rsidRPr="004739DE">
              <w:rPr>
                <w:rFonts w:ascii="Arial" w:hAnsi="Arial" w:cs="Arial"/>
              </w:rPr>
              <w:t>πυκνότητας 80</w:t>
            </w:r>
            <w:r w:rsidRPr="004739DE">
              <w:rPr>
                <w:rFonts w:ascii="Arial" w:hAnsi="Arial" w:cs="Arial"/>
                <w:lang w:val="el-GR"/>
              </w:rPr>
              <w:t xml:space="preserve"> </w:t>
            </w:r>
            <w:r w:rsidRPr="004739DE">
              <w:rPr>
                <w:rFonts w:ascii="Arial" w:hAnsi="Arial" w:cs="Arial"/>
                <w:lang w:val="en-US"/>
              </w:rPr>
              <w:t>kg</w:t>
            </w:r>
            <w:r w:rsidRPr="004739DE">
              <w:rPr>
                <w:rFonts w:ascii="Arial" w:hAnsi="Arial" w:cs="Arial"/>
                <w:lang w:val="el-GR"/>
              </w:rPr>
              <w:t>/Μ3</w:t>
            </w:r>
          </w:p>
          <w:p w:rsidR="00113CB5" w:rsidRPr="004739DE" w:rsidRDefault="00113CB5" w:rsidP="00113CB5">
            <w:pPr>
              <w:rPr>
                <w:rFonts w:ascii="Arial" w:hAnsi="Arial" w:cs="Arial"/>
                <w:lang w:val="el-GR"/>
              </w:rPr>
            </w:pP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lang w:val="el-GR" w:eastAsia="en-US"/>
              </w:rPr>
            </w:pPr>
            <w:r w:rsidRPr="004739DE">
              <w:rPr>
                <w:rFonts w:ascii="Arial" w:hAnsi="Arial" w:cs="Arial"/>
                <w:lang w:val="el-GR" w:eastAsia="en-US"/>
              </w:rPr>
              <w:t>Μ2</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r w:rsidRPr="004739DE">
              <w:rPr>
                <w:rFonts w:ascii="Arial" w:hAnsi="Arial" w:cs="Arial"/>
                <w:lang w:val="en-US"/>
              </w:rPr>
              <w:t>1</w:t>
            </w:r>
            <w:r w:rsidRPr="004739DE">
              <w:rPr>
                <w:rFonts w:ascii="Arial" w:hAnsi="Arial" w:cs="Arial"/>
                <w:lang w:val="el-GR"/>
              </w:rPr>
              <w:t xml:space="preserve">00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pacing w:line="276" w:lineRule="auto"/>
              <w:rPr>
                <w:rFonts w:ascii="Arial" w:hAnsi="Arial" w:cs="Arial"/>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Cs/>
                <w:lang w:eastAsia="en-US"/>
              </w:rPr>
            </w:pPr>
          </w:p>
        </w:tc>
      </w:tr>
      <w:tr w:rsidR="00113CB5" w:rsidRPr="004739DE" w:rsidTr="005C05A5">
        <w:trPr>
          <w:trHeight w:val="809"/>
        </w:trPr>
        <w:tc>
          <w:tcPr>
            <w:tcW w:w="650" w:type="dxa"/>
            <w:gridSpan w:val="2"/>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r w:rsidRPr="004739DE">
              <w:rPr>
                <w:rFonts w:ascii="Arial" w:hAnsi="Arial" w:cs="Arial"/>
                <w:lang w:val="el-GR"/>
              </w:rPr>
              <w:t>13</w:t>
            </w:r>
          </w:p>
        </w:tc>
        <w:tc>
          <w:tcPr>
            <w:tcW w:w="2244" w:type="dxa"/>
            <w:tcBorders>
              <w:top w:val="single" w:sz="4" w:space="0" w:color="000000"/>
              <w:left w:val="single" w:sz="4" w:space="0" w:color="000000"/>
              <w:bottom w:val="single" w:sz="4" w:space="0" w:color="000000"/>
              <w:right w:val="nil"/>
            </w:tcBorders>
          </w:tcPr>
          <w:p w:rsidR="00113CB5" w:rsidRPr="004739DE" w:rsidRDefault="00113CB5" w:rsidP="00113CB5">
            <w:pPr>
              <w:rPr>
                <w:rFonts w:ascii="Arial" w:hAnsi="Arial" w:cs="Arial"/>
                <w:lang w:val="el-GR"/>
              </w:rPr>
            </w:pPr>
            <w:r w:rsidRPr="004739DE">
              <w:rPr>
                <w:rFonts w:ascii="Arial" w:hAnsi="Arial" w:cs="Arial"/>
                <w:lang w:val="el-GR"/>
              </w:rPr>
              <w:t xml:space="preserve">Ελαστικό σφραγιστικό  και  συγκολλητικό πολλαπλών  χρήσεων  με ελαστομερές  πολυουρεθανικό  υλικό(μαστίχα σε σωληνάριο) των  600 </w:t>
            </w:r>
            <w:r w:rsidRPr="004739DE">
              <w:rPr>
                <w:rFonts w:ascii="Arial" w:hAnsi="Arial" w:cs="Arial"/>
                <w:lang w:val="en-US"/>
              </w:rPr>
              <w:t>ml</w:t>
            </w:r>
            <w:r w:rsidRPr="004739DE">
              <w:rPr>
                <w:rFonts w:ascii="Arial" w:hAnsi="Arial" w:cs="Arial"/>
                <w:lang w:val="el-GR"/>
              </w:rPr>
              <w:t xml:space="preserve">  για σφράγιση  αρμών  κατασκευών  από  σκυρόδεμα  </w:t>
            </w:r>
            <w:r w:rsidRPr="004739DE">
              <w:rPr>
                <w:rFonts w:ascii="Arial" w:hAnsi="Arial" w:cs="Arial"/>
                <w:lang w:val="el-GR"/>
              </w:rPr>
              <w:lastRenderedPageBreak/>
              <w:t>πλάτους 25</w:t>
            </w:r>
            <w:r w:rsidRPr="004739DE">
              <w:rPr>
                <w:rFonts w:ascii="Arial" w:hAnsi="Arial" w:cs="Arial"/>
                <w:lang w:val="en-US"/>
              </w:rPr>
              <w:t>mm</w:t>
            </w:r>
            <w:r w:rsidRPr="004739DE">
              <w:rPr>
                <w:rFonts w:ascii="Arial" w:hAnsi="Arial" w:cs="Arial"/>
                <w:lang w:val="el-GR"/>
              </w:rPr>
              <w:t xml:space="preserve">   και ελάχιστου  βάθους </w:t>
            </w:r>
          </w:p>
          <w:p w:rsidR="00113CB5" w:rsidRPr="004739DE" w:rsidRDefault="00113CB5" w:rsidP="00113CB5">
            <w:pPr>
              <w:rPr>
                <w:rFonts w:ascii="Arial" w:hAnsi="Arial" w:cs="Arial"/>
                <w:lang w:val="el-GR"/>
              </w:rPr>
            </w:pPr>
            <w:r w:rsidRPr="004739DE">
              <w:rPr>
                <w:rFonts w:ascii="Arial" w:hAnsi="Arial" w:cs="Arial"/>
                <w:lang w:val="el-GR"/>
              </w:rPr>
              <w:t>5</w:t>
            </w:r>
            <w:r w:rsidRPr="004739DE">
              <w:rPr>
                <w:rFonts w:ascii="Arial" w:hAnsi="Arial" w:cs="Arial"/>
                <w:lang w:val="en-US"/>
              </w:rPr>
              <w:t xml:space="preserve"> mm</w:t>
            </w:r>
            <w:r w:rsidRPr="004739DE">
              <w:rPr>
                <w:rFonts w:ascii="Arial" w:hAnsi="Arial" w:cs="Arial"/>
                <w:lang w:val="el-GR"/>
              </w:rPr>
              <w:t>.</w:t>
            </w: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lang w:val="el-GR" w:eastAsia="en-US"/>
              </w:rPr>
            </w:pPr>
            <w:r w:rsidRPr="004739DE">
              <w:rPr>
                <w:rFonts w:ascii="Arial" w:hAnsi="Arial" w:cs="Arial"/>
                <w:lang w:val="el-GR" w:eastAsia="en-US"/>
              </w:rPr>
              <w:lastRenderedPageBreak/>
              <w:t>Τεμ</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n-US"/>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r w:rsidRPr="004739DE">
              <w:rPr>
                <w:rFonts w:ascii="Arial" w:hAnsi="Arial" w:cs="Arial"/>
                <w:lang w:val="en-US"/>
              </w:rPr>
              <w:t xml:space="preserve">50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p w:rsidR="00113CB5" w:rsidRPr="004739DE" w:rsidRDefault="00113CB5" w:rsidP="00113CB5">
            <w:pPr>
              <w:spacing w:line="276" w:lineRule="auto"/>
              <w:jc w:val="center"/>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
                <w:bCs/>
                <w:lang w:eastAsia="en-US"/>
              </w:rPr>
            </w:pPr>
          </w:p>
          <w:p w:rsidR="00113CB5" w:rsidRPr="004739DE" w:rsidRDefault="00113CB5" w:rsidP="00113CB5">
            <w:pPr>
              <w:spacing w:line="276" w:lineRule="auto"/>
              <w:jc w:val="center"/>
              <w:rPr>
                <w:rFonts w:ascii="Arial" w:hAnsi="Arial" w:cs="Arial"/>
                <w:b/>
                <w:bCs/>
                <w:lang w:eastAsia="en-US"/>
              </w:rPr>
            </w:pPr>
          </w:p>
          <w:p w:rsidR="00113CB5" w:rsidRPr="004739DE" w:rsidRDefault="00113CB5" w:rsidP="00113CB5">
            <w:pPr>
              <w:spacing w:line="276" w:lineRule="auto"/>
              <w:jc w:val="center"/>
              <w:rPr>
                <w:rFonts w:ascii="Arial" w:hAnsi="Arial" w:cs="Arial"/>
                <w:b/>
                <w:bCs/>
                <w:lang w:eastAsia="en-US"/>
              </w:rPr>
            </w:pPr>
          </w:p>
          <w:p w:rsidR="00113CB5" w:rsidRPr="004739DE" w:rsidRDefault="00113CB5" w:rsidP="00113CB5">
            <w:pPr>
              <w:spacing w:line="276" w:lineRule="auto"/>
              <w:rPr>
                <w:rFonts w:ascii="Arial" w:hAnsi="Arial" w:cs="Arial"/>
                <w:b/>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
                <w:bCs/>
                <w:lang w:eastAsia="en-US"/>
              </w:rPr>
            </w:pPr>
          </w:p>
        </w:tc>
      </w:tr>
      <w:tr w:rsidR="00113CB5" w:rsidRPr="004739DE" w:rsidTr="005C05A5">
        <w:trPr>
          <w:trHeight w:val="809"/>
        </w:trPr>
        <w:tc>
          <w:tcPr>
            <w:tcW w:w="650" w:type="dxa"/>
            <w:gridSpan w:val="2"/>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r w:rsidRPr="004739DE">
              <w:rPr>
                <w:rFonts w:ascii="Arial" w:hAnsi="Arial" w:cs="Arial"/>
                <w:lang w:val="el-GR"/>
              </w:rPr>
              <w:lastRenderedPageBreak/>
              <w:t>14</w:t>
            </w:r>
          </w:p>
        </w:tc>
        <w:tc>
          <w:tcPr>
            <w:tcW w:w="2244" w:type="dxa"/>
            <w:tcBorders>
              <w:top w:val="single" w:sz="4" w:space="0" w:color="000000"/>
              <w:left w:val="single" w:sz="4" w:space="0" w:color="000000"/>
              <w:bottom w:val="single" w:sz="4" w:space="0" w:color="000000"/>
              <w:right w:val="nil"/>
            </w:tcBorders>
          </w:tcPr>
          <w:p w:rsidR="00113CB5" w:rsidRPr="004739DE" w:rsidRDefault="00113CB5" w:rsidP="00113CB5">
            <w:pPr>
              <w:rPr>
                <w:rFonts w:ascii="Arial" w:hAnsi="Arial" w:cs="Arial"/>
                <w:lang w:val="el-GR"/>
              </w:rPr>
            </w:pPr>
            <w:r w:rsidRPr="004739DE">
              <w:rPr>
                <w:rFonts w:ascii="Arial" w:hAnsi="Arial" w:cs="Arial"/>
                <w:lang w:val="el-GR"/>
              </w:rPr>
              <w:t>Στεγανωτική  επίστρωση  με  Ταχύπηκτο  επισκευαστικό  οδοστρώματος  τύπου   ρ3 των 25 κιλών  για  επισκευές  1-6cm  εξωτερικών  επιφανειών .</w:t>
            </w: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lang w:val="el-GR" w:eastAsia="en-US"/>
              </w:rPr>
            </w:pPr>
            <w:r w:rsidRPr="004739DE">
              <w:rPr>
                <w:rFonts w:ascii="Arial" w:hAnsi="Arial" w:cs="Arial"/>
                <w:lang w:val="el-GR" w:eastAsia="en-US"/>
              </w:rPr>
              <w:t>Τεμ/των  25 κιλών</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n-US"/>
              </w:rPr>
            </w:pPr>
            <w:r w:rsidRPr="004739DE">
              <w:rPr>
                <w:rFonts w:ascii="Arial" w:hAnsi="Arial" w:cs="Arial"/>
                <w:lang w:val="en-US"/>
              </w:rPr>
              <w:t>40</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
                <w:bCs/>
                <w:lang w:eastAsia="en-US"/>
              </w:rPr>
            </w:pPr>
          </w:p>
        </w:tc>
      </w:tr>
      <w:tr w:rsidR="00113CB5" w:rsidRPr="004739DE" w:rsidTr="005C05A5">
        <w:trPr>
          <w:trHeight w:val="809"/>
        </w:trPr>
        <w:tc>
          <w:tcPr>
            <w:tcW w:w="650" w:type="dxa"/>
            <w:gridSpan w:val="2"/>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r w:rsidRPr="004739DE">
              <w:rPr>
                <w:rFonts w:ascii="Arial" w:hAnsi="Arial" w:cs="Arial"/>
                <w:lang w:val="el-GR"/>
              </w:rPr>
              <w:t>15</w:t>
            </w:r>
          </w:p>
        </w:tc>
        <w:tc>
          <w:tcPr>
            <w:tcW w:w="2244" w:type="dxa"/>
            <w:tcBorders>
              <w:top w:val="single" w:sz="4" w:space="0" w:color="000000"/>
              <w:left w:val="single" w:sz="4" w:space="0" w:color="000000"/>
              <w:bottom w:val="single" w:sz="4" w:space="0" w:color="000000"/>
              <w:right w:val="nil"/>
            </w:tcBorders>
          </w:tcPr>
          <w:p w:rsidR="00113CB5" w:rsidRPr="004739DE" w:rsidRDefault="00113CB5" w:rsidP="00113CB5">
            <w:pPr>
              <w:rPr>
                <w:rFonts w:ascii="Arial" w:hAnsi="Arial" w:cs="Arial"/>
                <w:lang w:val="el-GR"/>
              </w:rPr>
            </w:pPr>
            <w:r w:rsidRPr="004739DE">
              <w:rPr>
                <w:rFonts w:ascii="Arial" w:hAnsi="Arial" w:cs="Arial"/>
                <w:lang w:val="el-GR"/>
              </w:rPr>
              <w:t xml:space="preserve">Υλικό  για ανάμιξη  κονιαμάτων  της  πρόσφυσης  </w:t>
            </w:r>
            <w:r w:rsidRPr="004739DE">
              <w:rPr>
                <w:rFonts w:ascii="Arial" w:hAnsi="Arial" w:cs="Arial"/>
                <w:lang w:val="en-US"/>
              </w:rPr>
              <w:t>ravine</w:t>
            </w:r>
            <w:r w:rsidRPr="004739DE">
              <w:rPr>
                <w:rFonts w:ascii="Arial" w:hAnsi="Arial" w:cs="Arial"/>
                <w:lang w:val="el-GR"/>
              </w:rPr>
              <w:t>χ</w:t>
            </w:r>
          </w:p>
        </w:tc>
        <w:tc>
          <w:tcPr>
            <w:tcW w:w="1417"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lang w:val="el-GR" w:eastAsia="en-US"/>
              </w:rPr>
            </w:pPr>
            <w:r w:rsidRPr="004739DE">
              <w:rPr>
                <w:rFonts w:ascii="Arial" w:hAnsi="Arial" w:cs="Arial"/>
                <w:lang w:val="el-GR" w:eastAsia="en-US"/>
              </w:rPr>
              <w:t>Λιτρα</w:t>
            </w:r>
          </w:p>
        </w:tc>
        <w:tc>
          <w:tcPr>
            <w:tcW w:w="1105" w:type="dxa"/>
            <w:tcBorders>
              <w:top w:val="single" w:sz="4" w:space="0" w:color="000000"/>
              <w:left w:val="single" w:sz="4" w:space="0" w:color="000000"/>
              <w:bottom w:val="single" w:sz="4" w:space="0" w:color="000000"/>
              <w:right w:val="nil"/>
            </w:tcBorders>
          </w:tcPr>
          <w:p w:rsidR="00113CB5" w:rsidRPr="004739DE" w:rsidRDefault="00113CB5" w:rsidP="00113CB5">
            <w:pPr>
              <w:jc w:val="center"/>
              <w:rPr>
                <w:rFonts w:ascii="Arial" w:hAnsi="Arial" w:cs="Arial"/>
                <w:lang w:val="el-GR"/>
              </w:rPr>
            </w:pPr>
          </w:p>
          <w:p w:rsidR="00113CB5" w:rsidRPr="004739DE" w:rsidRDefault="00113CB5" w:rsidP="00113CB5">
            <w:pPr>
              <w:jc w:val="center"/>
              <w:rPr>
                <w:rFonts w:ascii="Arial" w:hAnsi="Arial" w:cs="Arial"/>
                <w:lang w:val="en-US"/>
              </w:rPr>
            </w:pPr>
            <w:r w:rsidRPr="004739DE">
              <w:rPr>
                <w:rFonts w:ascii="Arial" w:hAnsi="Arial" w:cs="Arial"/>
                <w:lang w:val="el-GR"/>
              </w:rPr>
              <w:t>7</w:t>
            </w:r>
            <w:r w:rsidRPr="004739DE">
              <w:rPr>
                <w:rFonts w:ascii="Arial" w:hAnsi="Arial" w:cs="Arial"/>
                <w:lang w:val="en-US"/>
              </w:rPr>
              <w:t xml:space="preserve">00 </w:t>
            </w:r>
          </w:p>
        </w:tc>
        <w:tc>
          <w:tcPr>
            <w:tcW w:w="1709"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Cs/>
                <w:lang w:eastAsia="en-US"/>
              </w:rPr>
            </w:pPr>
          </w:p>
        </w:tc>
        <w:tc>
          <w:tcPr>
            <w:tcW w:w="1445" w:type="dxa"/>
            <w:tcBorders>
              <w:top w:val="single" w:sz="4" w:space="0" w:color="000000"/>
              <w:left w:val="single" w:sz="4" w:space="0" w:color="000000"/>
              <w:bottom w:val="single" w:sz="4" w:space="0" w:color="000000"/>
              <w:right w:val="nil"/>
            </w:tcBorders>
            <w:vAlign w:val="center"/>
          </w:tcPr>
          <w:p w:rsidR="00113CB5" w:rsidRPr="004739DE" w:rsidRDefault="00113CB5" w:rsidP="00113CB5">
            <w:pPr>
              <w:snapToGrid w:val="0"/>
              <w:spacing w:line="276" w:lineRule="auto"/>
              <w:jc w:val="center"/>
              <w:rPr>
                <w:rFonts w:ascii="Arial" w:hAnsi="Arial" w:cs="Arial"/>
                <w:b/>
                <w:bCs/>
                <w:lang w:eastAsia="en-US"/>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113CB5" w:rsidRPr="004739DE" w:rsidRDefault="00113CB5" w:rsidP="00113CB5">
            <w:pPr>
              <w:snapToGrid w:val="0"/>
              <w:spacing w:line="276" w:lineRule="auto"/>
              <w:jc w:val="center"/>
              <w:rPr>
                <w:rFonts w:ascii="Arial" w:hAnsi="Arial" w:cs="Arial"/>
                <w:b/>
                <w:bCs/>
                <w:lang w:eastAsia="en-US"/>
              </w:rPr>
            </w:pPr>
          </w:p>
        </w:tc>
      </w:tr>
      <w:tr w:rsidR="00FB33E2" w:rsidRPr="004C11BA" w:rsidTr="00631FC2">
        <w:trPr>
          <w:gridBefore w:val="1"/>
          <w:gridAfter w:val="1"/>
          <w:wBefore w:w="58" w:type="dxa"/>
          <w:wAfter w:w="29" w:type="dxa"/>
          <w:trHeight w:val="620"/>
        </w:trPr>
        <w:tc>
          <w:tcPr>
            <w:tcW w:w="9923" w:type="dxa"/>
            <w:gridSpan w:val="7"/>
            <w:tcBorders>
              <w:top w:val="single" w:sz="4" w:space="0" w:color="000000"/>
              <w:left w:val="single" w:sz="4" w:space="0" w:color="000000"/>
              <w:bottom w:val="single" w:sz="4" w:space="0" w:color="000000"/>
              <w:right w:val="single" w:sz="4" w:space="0" w:color="000000"/>
            </w:tcBorders>
          </w:tcPr>
          <w:p w:rsidR="00FB33E2" w:rsidRPr="004C11BA" w:rsidRDefault="00FB33E2" w:rsidP="00FB33E2">
            <w:pPr>
              <w:snapToGrid w:val="0"/>
              <w:rPr>
                <w:rFonts w:ascii="Arial" w:hAnsi="Arial" w:cs="Arial"/>
                <w:b/>
                <w:bCs/>
                <w:sz w:val="22"/>
                <w:szCs w:val="22"/>
              </w:rPr>
            </w:pPr>
            <w:r w:rsidRPr="004C11BA">
              <w:rPr>
                <w:rFonts w:ascii="Arial" w:hAnsi="Arial" w:cs="Arial"/>
                <w:b/>
                <w:bCs/>
                <w:sz w:val="22"/>
                <w:szCs w:val="22"/>
                <w:lang w:val="el-GR"/>
              </w:rPr>
              <w:t>ΓΕΝΙΚΟ ΣΥΝΟΛΟ</w:t>
            </w:r>
            <w:r>
              <w:rPr>
                <w:rFonts w:ascii="Arial" w:hAnsi="Arial" w:cs="Arial"/>
                <w:b/>
                <w:bCs/>
                <w:sz w:val="22"/>
                <w:szCs w:val="22"/>
                <w:lang w:val="el-GR"/>
              </w:rPr>
              <w:t xml:space="preserve"> </w:t>
            </w:r>
            <w:r w:rsidRPr="004F7D51">
              <w:rPr>
                <w:rFonts w:ascii="Arial" w:hAnsi="Arial" w:cs="Arial"/>
                <w:b/>
                <w:bCs/>
                <w:sz w:val="22"/>
                <w:szCs w:val="22"/>
                <w:lang w:val="el-GR"/>
              </w:rPr>
              <w:t>(</w:t>
            </w:r>
            <w:r>
              <w:rPr>
                <w:rFonts w:ascii="Arial" w:hAnsi="Arial" w:cs="Arial"/>
                <w:b/>
                <w:bCs/>
                <w:sz w:val="22"/>
                <w:szCs w:val="22"/>
                <w:lang w:val="el-GR"/>
              </w:rPr>
              <w:t>Αριθμητικώς και ολογράφως)</w:t>
            </w:r>
          </w:p>
        </w:tc>
      </w:tr>
    </w:tbl>
    <w:p w:rsidR="00430141" w:rsidRPr="00BB45EA" w:rsidRDefault="00430141" w:rsidP="00430141">
      <w:pPr>
        <w:jc w:val="both"/>
        <w:rPr>
          <w:rFonts w:ascii="Arial" w:hAnsi="Arial" w:cs="Arial"/>
          <w:color w:val="000000"/>
          <w:sz w:val="22"/>
          <w:szCs w:val="22"/>
        </w:rPr>
      </w:pPr>
    </w:p>
    <w:p w:rsidR="00430141" w:rsidRPr="00BB45EA" w:rsidRDefault="00430141" w:rsidP="00430141">
      <w:pPr>
        <w:jc w:val="both"/>
        <w:rPr>
          <w:rFonts w:ascii="Arial" w:hAnsi="Arial" w:cs="Arial"/>
          <w:color w:val="000000"/>
          <w:sz w:val="22"/>
          <w:szCs w:val="22"/>
        </w:rPr>
      </w:pPr>
    </w:p>
    <w:p w:rsidR="00430141" w:rsidRPr="00BB45EA" w:rsidRDefault="00430141" w:rsidP="00FB33E2">
      <w:pPr>
        <w:ind w:left="-142"/>
        <w:jc w:val="both"/>
        <w:rPr>
          <w:rFonts w:ascii="Arial" w:hAnsi="Arial" w:cs="Arial"/>
          <w:sz w:val="22"/>
          <w:szCs w:val="22"/>
        </w:rPr>
      </w:pPr>
      <w:r w:rsidRPr="00BB45EA">
        <w:rPr>
          <w:rFonts w:ascii="Arial" w:hAnsi="Arial" w:cs="Arial"/>
          <w:color w:val="000000"/>
          <w:sz w:val="22"/>
          <w:szCs w:val="22"/>
        </w:rPr>
        <w:t>Οι ποσότητες του προϋπολογισμού είναι ενδεικτικές, και μπορούν να αυξομειωθούν χωρίς να αλλάζει το συνολικό συμβατικό ποσό.</w:t>
      </w:r>
      <w:r w:rsidRPr="00BB45EA">
        <w:rPr>
          <w:rFonts w:ascii="Arial" w:hAnsi="Arial" w:cs="Arial"/>
          <w:b/>
          <w:bCs/>
          <w:sz w:val="22"/>
          <w:szCs w:val="22"/>
        </w:rPr>
        <w:t xml:space="preserve">  (</w:t>
      </w:r>
      <w:r w:rsidR="00113CB5" w:rsidRPr="00BB45EA">
        <w:rPr>
          <w:rFonts w:ascii="Arial" w:hAnsi="Arial" w:cs="Arial"/>
          <w:b/>
          <w:bCs/>
          <w:sz w:val="22"/>
          <w:szCs w:val="22"/>
          <w:lang w:val="el-GR"/>
        </w:rPr>
        <w:t>24</w:t>
      </w:r>
      <w:r w:rsidRPr="00BB45EA">
        <w:rPr>
          <w:rFonts w:ascii="Arial" w:hAnsi="Arial" w:cs="Arial"/>
          <w:b/>
          <w:bCs/>
          <w:sz w:val="22"/>
          <w:szCs w:val="22"/>
        </w:rPr>
        <w:t>.</w:t>
      </w:r>
      <w:r w:rsidR="00113CB5" w:rsidRPr="00BB45EA">
        <w:rPr>
          <w:rFonts w:ascii="Arial" w:hAnsi="Arial" w:cs="Arial"/>
          <w:b/>
          <w:bCs/>
          <w:sz w:val="22"/>
          <w:szCs w:val="22"/>
          <w:lang w:val="el-GR"/>
        </w:rPr>
        <w:t>800</w:t>
      </w:r>
      <w:r w:rsidRPr="00BB45EA">
        <w:rPr>
          <w:rFonts w:ascii="Arial" w:hAnsi="Arial" w:cs="Arial"/>
          <w:b/>
          <w:bCs/>
          <w:sz w:val="22"/>
          <w:szCs w:val="22"/>
        </w:rPr>
        <w:t xml:space="preserve">€) </w:t>
      </w:r>
      <w:r w:rsidRPr="00BB45EA">
        <w:rPr>
          <w:rFonts w:ascii="Arial" w:hAnsi="Arial" w:cs="Arial"/>
          <w:bCs/>
          <w:sz w:val="22"/>
          <w:szCs w:val="22"/>
        </w:rPr>
        <w:t>συμπεριλαμβανομένου  Φ.Π.Α  24 %.</w:t>
      </w:r>
      <w:r w:rsidRPr="00BB45EA">
        <w:rPr>
          <w:rFonts w:ascii="Arial" w:hAnsi="Arial" w:cs="Arial"/>
          <w:b/>
          <w:bCs/>
          <w:sz w:val="22"/>
          <w:szCs w:val="22"/>
        </w:rPr>
        <w:t xml:space="preserve"> </w:t>
      </w:r>
    </w:p>
    <w:p w:rsidR="00430141" w:rsidRPr="00BB45EA" w:rsidRDefault="00430141" w:rsidP="00430141">
      <w:pPr>
        <w:spacing w:line="360" w:lineRule="auto"/>
        <w:jc w:val="center"/>
        <w:rPr>
          <w:rFonts w:ascii="Arial" w:hAnsi="Arial" w:cs="Arial"/>
          <w:b/>
          <w:sz w:val="22"/>
          <w:szCs w:val="22"/>
        </w:rPr>
      </w:pPr>
    </w:p>
    <w:p w:rsidR="00430141" w:rsidRPr="00BB45EA" w:rsidRDefault="00430141" w:rsidP="00430141">
      <w:pPr>
        <w:spacing w:line="360" w:lineRule="auto"/>
        <w:jc w:val="center"/>
        <w:rPr>
          <w:rFonts w:ascii="Arial" w:hAnsi="Arial" w:cs="Arial"/>
          <w:b/>
          <w:sz w:val="22"/>
          <w:szCs w:val="22"/>
        </w:rPr>
      </w:pPr>
      <w:r w:rsidRPr="00BB45EA">
        <w:rPr>
          <w:rFonts w:ascii="Arial" w:hAnsi="Arial" w:cs="Arial"/>
          <w:b/>
          <w:sz w:val="22"/>
          <w:szCs w:val="22"/>
        </w:rPr>
        <w:t>ΤΟΠΟΣ / ΗΜΕΡΟΜΗΝΙΑ …………………</w:t>
      </w:r>
    </w:p>
    <w:p w:rsidR="00430141" w:rsidRPr="00BB45EA" w:rsidRDefault="00430141" w:rsidP="00430141">
      <w:pPr>
        <w:spacing w:line="360" w:lineRule="auto"/>
        <w:jc w:val="center"/>
        <w:rPr>
          <w:rFonts w:ascii="Arial" w:hAnsi="Arial" w:cs="Arial"/>
          <w:sz w:val="24"/>
          <w:szCs w:val="24"/>
        </w:rPr>
      </w:pPr>
      <w:r w:rsidRPr="00BB45EA">
        <w:rPr>
          <w:rFonts w:ascii="Arial" w:hAnsi="Arial" w:cs="Arial"/>
          <w:b/>
          <w:sz w:val="22"/>
          <w:szCs w:val="22"/>
        </w:rPr>
        <w:t>Ο ΠΡΟΣΦΕΡΩΝ</w:t>
      </w:r>
    </w:p>
    <w:tbl>
      <w:tblPr>
        <w:tblW w:w="0" w:type="auto"/>
        <w:tblLayout w:type="fixed"/>
        <w:tblLook w:val="04A0" w:firstRow="1" w:lastRow="0" w:firstColumn="1" w:lastColumn="0" w:noHBand="0" w:noVBand="1"/>
      </w:tblPr>
      <w:tblGrid>
        <w:gridCol w:w="4261"/>
        <w:gridCol w:w="4261"/>
      </w:tblGrid>
      <w:tr w:rsidR="00430141" w:rsidRPr="00BB45EA" w:rsidTr="00430141">
        <w:tc>
          <w:tcPr>
            <w:tcW w:w="4261" w:type="dxa"/>
          </w:tcPr>
          <w:p w:rsidR="00430141" w:rsidRPr="00BB45EA" w:rsidRDefault="00430141">
            <w:pPr>
              <w:spacing w:line="200" w:lineRule="atLeast"/>
              <w:jc w:val="center"/>
              <w:rPr>
                <w:rFonts w:ascii="Arial" w:hAnsi="Arial" w:cs="Arial"/>
                <w:b/>
                <w:bCs/>
                <w:sz w:val="24"/>
                <w:szCs w:val="24"/>
                <w:lang w:eastAsia="en-US"/>
              </w:rPr>
            </w:pPr>
          </w:p>
        </w:tc>
        <w:tc>
          <w:tcPr>
            <w:tcW w:w="4261" w:type="dxa"/>
          </w:tcPr>
          <w:p w:rsidR="00430141" w:rsidRPr="00BB45EA" w:rsidRDefault="00430141">
            <w:pPr>
              <w:spacing w:line="200" w:lineRule="atLeast"/>
              <w:jc w:val="center"/>
              <w:rPr>
                <w:rFonts w:ascii="Arial" w:eastAsia="Arial" w:hAnsi="Arial" w:cs="Arial"/>
                <w:sz w:val="24"/>
                <w:szCs w:val="24"/>
                <w:lang w:eastAsia="en-US"/>
              </w:rPr>
            </w:pPr>
          </w:p>
        </w:tc>
      </w:tr>
    </w:tbl>
    <w:p w:rsidR="00430141" w:rsidRPr="00BB45EA" w:rsidRDefault="00430141" w:rsidP="00430141">
      <w:pPr>
        <w:spacing w:line="360" w:lineRule="auto"/>
        <w:ind w:right="-210"/>
        <w:jc w:val="center"/>
        <w:rPr>
          <w:rFonts w:ascii="Arial" w:eastAsia="Arial" w:hAnsi="Arial" w:cs="Arial"/>
          <w:sz w:val="22"/>
          <w:szCs w:val="22"/>
        </w:rPr>
      </w:pPr>
    </w:p>
    <w:p w:rsidR="00430141" w:rsidRPr="00BB45EA" w:rsidRDefault="00430141" w:rsidP="00430141">
      <w:pPr>
        <w:rPr>
          <w:rFonts w:ascii="Arial" w:hAnsi="Arial" w:cs="Arial"/>
          <w:sz w:val="22"/>
          <w:szCs w:val="22"/>
        </w:rPr>
      </w:pPr>
      <w:r w:rsidRPr="00BB45EA">
        <w:rPr>
          <w:rFonts w:ascii="Arial" w:hAnsi="Arial" w:cs="Arial"/>
          <w:b/>
        </w:rPr>
        <w:t xml:space="preserve">  </w:t>
      </w:r>
    </w:p>
    <w:p w:rsidR="00430141" w:rsidRPr="00BB45EA" w:rsidRDefault="00430141" w:rsidP="00430141">
      <w:pPr>
        <w:ind w:right="-210"/>
        <w:jc w:val="both"/>
        <w:rPr>
          <w:rFonts w:ascii="Arial" w:eastAsia="Arial" w:hAnsi="Arial" w:cs="Arial"/>
          <w:sz w:val="24"/>
          <w:szCs w:val="24"/>
        </w:rPr>
      </w:pPr>
    </w:p>
    <w:p w:rsidR="00430141" w:rsidRPr="00BB45EA" w:rsidRDefault="00430141" w:rsidP="00430141">
      <w:pPr>
        <w:ind w:right="-210"/>
        <w:jc w:val="both"/>
        <w:rPr>
          <w:rFonts w:ascii="Arial" w:eastAsia="Arial" w:hAnsi="Arial" w:cs="Arial"/>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Default="00430141"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Default="005C05A5" w:rsidP="00430141">
      <w:pPr>
        <w:jc w:val="center"/>
        <w:rPr>
          <w:rFonts w:ascii="Arial" w:hAnsi="Arial" w:cs="Arial"/>
          <w:b/>
          <w:bCs/>
          <w:u w:val="single"/>
          <w:lang w:val="el-GR"/>
        </w:rPr>
      </w:pPr>
    </w:p>
    <w:p w:rsidR="005C05A5" w:rsidRPr="005C05A5" w:rsidRDefault="005C05A5" w:rsidP="00430141">
      <w:pPr>
        <w:jc w:val="center"/>
        <w:rPr>
          <w:rFonts w:ascii="Arial" w:hAnsi="Arial" w:cs="Arial"/>
          <w:b/>
          <w:bCs/>
          <w:u w:val="single"/>
          <w:lang w:val="el-GR"/>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Pr="00BB45EA" w:rsidRDefault="00430141" w:rsidP="00430141">
      <w:pPr>
        <w:jc w:val="center"/>
        <w:rPr>
          <w:rFonts w:ascii="Arial" w:hAnsi="Arial" w:cs="Arial"/>
          <w:b/>
          <w:bCs/>
          <w:u w:val="single"/>
        </w:rPr>
      </w:pPr>
    </w:p>
    <w:p w:rsidR="00430141" w:rsidRPr="00FB33E2" w:rsidRDefault="00430141" w:rsidP="00FB33E2">
      <w:pPr>
        <w:rPr>
          <w:rFonts w:ascii="Arial" w:hAnsi="Arial" w:cs="Arial"/>
          <w:b/>
          <w:bCs/>
          <w:u w:val="single"/>
          <w:lang w:val="el-GR"/>
        </w:rPr>
      </w:pPr>
    </w:p>
    <w:p w:rsidR="004739DE" w:rsidRDefault="004739DE" w:rsidP="00430141">
      <w:pPr>
        <w:jc w:val="center"/>
        <w:rPr>
          <w:rFonts w:ascii="Arial" w:hAnsi="Arial" w:cs="Arial"/>
          <w:b/>
          <w:bCs/>
          <w:sz w:val="22"/>
          <w:szCs w:val="22"/>
          <w:u w:val="single"/>
          <w:lang w:val="el-GR"/>
        </w:rPr>
      </w:pPr>
    </w:p>
    <w:p w:rsidR="00430141" w:rsidRPr="00BB45EA" w:rsidRDefault="00430141" w:rsidP="00430141">
      <w:pPr>
        <w:jc w:val="center"/>
        <w:rPr>
          <w:rFonts w:ascii="Arial" w:hAnsi="Arial" w:cs="Arial"/>
          <w:b/>
          <w:bCs/>
          <w:sz w:val="22"/>
          <w:szCs w:val="22"/>
          <w:u w:val="single"/>
        </w:rPr>
      </w:pPr>
      <w:r w:rsidRPr="00BB45EA">
        <w:rPr>
          <w:rFonts w:ascii="Arial" w:hAnsi="Arial" w:cs="Arial"/>
          <w:b/>
          <w:bCs/>
          <w:sz w:val="22"/>
          <w:szCs w:val="22"/>
          <w:u w:val="single"/>
        </w:rPr>
        <w:lastRenderedPageBreak/>
        <w:t>ΠΑΡΑΡΤΗΜΑ  Γ'</w:t>
      </w:r>
    </w:p>
    <w:p w:rsidR="00430141" w:rsidRPr="00BB45EA" w:rsidRDefault="00430141" w:rsidP="00430141">
      <w:pPr>
        <w:ind w:firstLine="720"/>
        <w:jc w:val="center"/>
        <w:rPr>
          <w:rFonts w:ascii="Arial" w:hAnsi="Arial" w:cs="Arial"/>
          <w:b/>
          <w:bCs/>
          <w:sz w:val="22"/>
          <w:szCs w:val="22"/>
          <w:u w:val="single"/>
        </w:rPr>
      </w:pPr>
    </w:p>
    <w:p w:rsidR="00430141" w:rsidRPr="00BB45EA" w:rsidRDefault="00430141" w:rsidP="00430141">
      <w:pPr>
        <w:spacing w:line="200" w:lineRule="atLeast"/>
        <w:rPr>
          <w:rFonts w:ascii="Arial" w:hAnsi="Arial" w:cs="Arial"/>
          <w:b/>
          <w:sz w:val="22"/>
          <w:szCs w:val="22"/>
        </w:rPr>
      </w:pPr>
      <w:r w:rsidRPr="00BB45EA">
        <w:rPr>
          <w:rFonts w:ascii="Arial" w:hAnsi="Arial" w:cs="Arial"/>
          <w:b/>
          <w:sz w:val="22"/>
          <w:szCs w:val="22"/>
        </w:rPr>
        <w:t xml:space="preserve">ΕΛΛΗΝΙΚΗ  ΔΗΜΟΚΡΑΤΙΑ                                              </w:t>
      </w:r>
    </w:p>
    <w:p w:rsidR="00430141" w:rsidRPr="00BB45EA" w:rsidRDefault="00430141" w:rsidP="00430141">
      <w:pPr>
        <w:spacing w:line="200" w:lineRule="atLeast"/>
        <w:jc w:val="both"/>
        <w:rPr>
          <w:rFonts w:ascii="Arial" w:hAnsi="Arial" w:cs="Arial"/>
          <w:b/>
          <w:sz w:val="22"/>
          <w:szCs w:val="22"/>
        </w:rPr>
      </w:pPr>
      <w:r w:rsidRPr="00BB45EA">
        <w:rPr>
          <w:rFonts w:ascii="Arial" w:hAnsi="Arial" w:cs="Arial"/>
          <w:b/>
          <w:sz w:val="22"/>
          <w:szCs w:val="22"/>
        </w:rPr>
        <w:t xml:space="preserve">ΔΗΜΟΣ  ΑΙΓΑΛΕΩ  </w:t>
      </w:r>
    </w:p>
    <w:p w:rsidR="00430141" w:rsidRPr="00BB45EA" w:rsidRDefault="00430141" w:rsidP="00430141">
      <w:pPr>
        <w:spacing w:line="200" w:lineRule="atLeast"/>
        <w:jc w:val="both"/>
        <w:rPr>
          <w:rFonts w:ascii="Arial" w:hAnsi="Arial" w:cs="Arial"/>
          <w:b/>
          <w:sz w:val="22"/>
          <w:szCs w:val="22"/>
        </w:rPr>
      </w:pPr>
      <w:r w:rsidRPr="00BB45EA">
        <w:rPr>
          <w:rFonts w:ascii="Arial" w:hAnsi="Arial" w:cs="Arial"/>
          <w:b/>
          <w:sz w:val="22"/>
          <w:szCs w:val="22"/>
        </w:rPr>
        <w:t>ΔΙΕΥΘΥΝΣΗ  ΤΕΧΝΙΚΩΝ  ΥΠΗΡΕΣΙΩΝ</w:t>
      </w:r>
    </w:p>
    <w:p w:rsidR="00430141" w:rsidRPr="00BB45EA" w:rsidRDefault="00430141" w:rsidP="00430141">
      <w:pPr>
        <w:spacing w:line="200" w:lineRule="atLeast"/>
        <w:jc w:val="both"/>
        <w:rPr>
          <w:rFonts w:ascii="Arial" w:hAnsi="Arial" w:cs="Arial"/>
          <w:sz w:val="22"/>
          <w:szCs w:val="22"/>
        </w:rPr>
      </w:pPr>
      <w:r w:rsidRPr="00BB45EA">
        <w:rPr>
          <w:rFonts w:ascii="Arial" w:hAnsi="Arial" w:cs="Arial"/>
          <w:b/>
          <w:sz w:val="22"/>
          <w:szCs w:val="22"/>
        </w:rPr>
        <w:t>ΤΜΗΜΑ  ΤΕΧΝΙΚΩΝ    ΣΥΝΕΡΓΕΙΩΝ</w:t>
      </w:r>
      <w:r w:rsidRPr="00BB45EA">
        <w:rPr>
          <w:rFonts w:ascii="Arial" w:hAnsi="Arial" w:cs="Arial"/>
          <w:sz w:val="22"/>
          <w:szCs w:val="22"/>
        </w:rPr>
        <w:t xml:space="preserve">  </w:t>
      </w:r>
    </w:p>
    <w:p w:rsidR="00430141" w:rsidRPr="00BB45EA" w:rsidRDefault="00430141" w:rsidP="00430141">
      <w:pPr>
        <w:jc w:val="both"/>
        <w:rPr>
          <w:rFonts w:ascii="Arial" w:hAnsi="Arial" w:cs="Arial"/>
          <w:sz w:val="22"/>
          <w:szCs w:val="22"/>
        </w:rPr>
      </w:pPr>
    </w:p>
    <w:p w:rsidR="00430141" w:rsidRPr="00BB45EA" w:rsidRDefault="00430141" w:rsidP="00430141">
      <w:pPr>
        <w:jc w:val="center"/>
        <w:rPr>
          <w:rFonts w:ascii="Arial" w:hAnsi="Arial" w:cs="Arial"/>
          <w:b/>
          <w:sz w:val="22"/>
          <w:szCs w:val="22"/>
        </w:rPr>
      </w:pPr>
    </w:p>
    <w:p w:rsidR="004739DE" w:rsidRDefault="00C07D5D" w:rsidP="00C07D5D">
      <w:pPr>
        <w:rPr>
          <w:rFonts w:ascii="Arial" w:hAnsi="Arial" w:cs="Arial"/>
          <w:b/>
          <w:sz w:val="22"/>
          <w:szCs w:val="22"/>
        </w:rPr>
      </w:pPr>
      <w:r w:rsidRPr="00BB45EA">
        <w:rPr>
          <w:rFonts w:ascii="Arial" w:hAnsi="Arial" w:cs="Arial"/>
        </w:rPr>
        <w:t>«</w:t>
      </w:r>
      <w:r w:rsidRPr="00BB45EA">
        <w:rPr>
          <w:rFonts w:ascii="Arial" w:hAnsi="Arial" w:cs="Arial"/>
          <w:lang w:val="el-GR"/>
        </w:rPr>
        <w:t>ΠΡΟΜΗΘΕΙΑ  ΣΤΕΓΑΝΩΤΙΚΩΝ ,ΧΡΩΜΑΤΩΝ,ΜΟΝΩΤΙΚΏΝ ΒΑΦΩΝ, ΕΝΙΣΧΥΤΙΚΟ   ΠΡΟΣΦΥΣΗΣ ΚΟΝΙΑΜΑΤΩΝ ΚΛΠ ΓΙΑ ΤΙΣ ΑΝΑΓΚΕΣ ΤΩΝ ΤΕΧΝΙΚΩΝ ΣΥΝΕΡΓΕΙΩΝ 2020»</w:t>
      </w:r>
      <w:r w:rsidRPr="00BB45EA">
        <w:rPr>
          <w:rFonts w:ascii="Arial" w:hAnsi="Arial" w:cs="Arial"/>
          <w:b/>
          <w:sz w:val="22"/>
          <w:szCs w:val="22"/>
        </w:rPr>
        <w:t xml:space="preserve"> </w:t>
      </w:r>
      <w:r w:rsidR="004739DE">
        <w:rPr>
          <w:rFonts w:ascii="Arial" w:hAnsi="Arial" w:cs="Arial"/>
          <w:b/>
          <w:sz w:val="22"/>
          <w:szCs w:val="22"/>
        </w:rPr>
        <w:t xml:space="preserve">                           </w:t>
      </w:r>
    </w:p>
    <w:p w:rsidR="00C07D5D" w:rsidRPr="008010CF" w:rsidRDefault="004739DE" w:rsidP="00C07D5D">
      <w:pPr>
        <w:rPr>
          <w:rFonts w:ascii="Arial" w:hAnsi="Arial" w:cs="Arial"/>
        </w:rPr>
      </w:pPr>
      <w:r>
        <w:rPr>
          <w:rFonts w:ascii="Arial" w:hAnsi="Arial" w:cs="Arial"/>
          <w:b/>
          <w:sz w:val="22"/>
          <w:szCs w:val="22"/>
        </w:rPr>
        <w:t xml:space="preserve">                                   </w:t>
      </w:r>
      <w:r w:rsidR="00C07D5D" w:rsidRPr="00BB45EA">
        <w:rPr>
          <w:rFonts w:ascii="Arial" w:hAnsi="Arial" w:cs="Arial"/>
          <w:b/>
          <w:sz w:val="22"/>
          <w:szCs w:val="22"/>
        </w:rPr>
        <w:t>(</w:t>
      </w:r>
      <w:r w:rsidR="00C07D5D" w:rsidRPr="008010CF">
        <w:rPr>
          <w:rFonts w:ascii="Arial" w:hAnsi="Arial" w:cs="Arial"/>
          <w:b/>
          <w:sz w:val="22"/>
          <w:szCs w:val="22"/>
        </w:rPr>
        <w:t>cpv</w:t>
      </w:r>
      <w:r w:rsidR="00C07D5D" w:rsidRPr="00BB45EA">
        <w:rPr>
          <w:rFonts w:ascii="Arial" w:hAnsi="Arial" w:cs="Arial"/>
          <w:b/>
          <w:sz w:val="22"/>
          <w:szCs w:val="22"/>
        </w:rPr>
        <w:t>: 44111400-5)</w:t>
      </w:r>
      <w:r w:rsidR="00C07D5D" w:rsidRPr="004739DE">
        <w:rPr>
          <w:rFonts w:ascii="Arial" w:hAnsi="Arial" w:cs="Arial"/>
          <w:b/>
          <w:sz w:val="22"/>
          <w:szCs w:val="22"/>
        </w:rPr>
        <w:t>(</w:t>
      </w:r>
      <w:r w:rsidRPr="008010CF">
        <w:rPr>
          <w:rFonts w:ascii="Arial" w:hAnsi="Arial" w:cs="Arial"/>
          <w:b/>
          <w:sz w:val="22"/>
          <w:szCs w:val="22"/>
        </w:rPr>
        <w:t>cpv:</w:t>
      </w:r>
      <w:r w:rsidR="00C07D5D" w:rsidRPr="004739DE">
        <w:rPr>
          <w:rFonts w:ascii="Arial" w:hAnsi="Arial" w:cs="Arial"/>
          <w:b/>
          <w:sz w:val="22"/>
          <w:szCs w:val="22"/>
        </w:rPr>
        <w:t xml:space="preserve"> 39812500-2)   </w:t>
      </w:r>
    </w:p>
    <w:p w:rsidR="00430141" w:rsidRPr="008010CF" w:rsidRDefault="00C07D5D" w:rsidP="00430141">
      <w:pPr>
        <w:rPr>
          <w:rFonts w:ascii="Arial" w:eastAsia="Arial" w:hAnsi="Arial" w:cs="Arial"/>
          <w:b/>
          <w:sz w:val="22"/>
          <w:szCs w:val="22"/>
        </w:rPr>
      </w:pPr>
      <w:r w:rsidRPr="008010CF">
        <w:rPr>
          <w:rFonts w:ascii="Arial" w:hAnsi="Arial" w:cs="Arial"/>
          <w:b/>
          <w:sz w:val="22"/>
          <w:szCs w:val="22"/>
        </w:rPr>
        <w:t xml:space="preserve">  </w:t>
      </w:r>
      <w:r w:rsidR="00430141" w:rsidRPr="00BB45EA">
        <w:rPr>
          <w:rFonts w:ascii="Arial" w:hAnsi="Arial" w:cs="Arial"/>
          <w:b/>
          <w:sz w:val="22"/>
          <w:szCs w:val="22"/>
        </w:rPr>
        <w:t xml:space="preserve">                                      Α.Μ   </w:t>
      </w:r>
      <w:r w:rsidRPr="008010CF">
        <w:rPr>
          <w:rFonts w:ascii="Arial" w:hAnsi="Arial" w:cs="Arial"/>
          <w:b/>
          <w:sz w:val="22"/>
          <w:szCs w:val="22"/>
        </w:rPr>
        <w:t>9</w:t>
      </w:r>
      <w:r w:rsidR="00430141" w:rsidRPr="00BB45EA">
        <w:rPr>
          <w:rFonts w:ascii="Arial" w:hAnsi="Arial" w:cs="Arial"/>
          <w:b/>
          <w:sz w:val="22"/>
          <w:szCs w:val="22"/>
        </w:rPr>
        <w:t>/20</w:t>
      </w:r>
      <w:r w:rsidR="00430141" w:rsidRPr="008010CF">
        <w:rPr>
          <w:rFonts w:ascii="Arial" w:hAnsi="Arial" w:cs="Arial"/>
          <w:b/>
          <w:sz w:val="22"/>
          <w:szCs w:val="22"/>
        </w:rPr>
        <w:t>20</w:t>
      </w:r>
      <w:r w:rsidR="00430141" w:rsidRPr="00BB45EA">
        <w:rPr>
          <w:rFonts w:ascii="Arial" w:hAnsi="Arial" w:cs="Arial"/>
          <w:b/>
          <w:sz w:val="22"/>
          <w:szCs w:val="22"/>
        </w:rPr>
        <w:t xml:space="preserve">  - ΚΑ </w:t>
      </w:r>
      <w:r w:rsidRPr="008010CF">
        <w:rPr>
          <w:rFonts w:ascii="Arial" w:hAnsi="Arial" w:cs="Arial"/>
          <w:b/>
          <w:sz w:val="22"/>
          <w:szCs w:val="22"/>
        </w:rPr>
        <w:t>30.6699.011</w:t>
      </w:r>
    </w:p>
    <w:p w:rsidR="00430141" w:rsidRPr="008010CF" w:rsidRDefault="00430141" w:rsidP="00430141">
      <w:pPr>
        <w:spacing w:line="200" w:lineRule="atLeast"/>
        <w:rPr>
          <w:rFonts w:ascii="Arial" w:eastAsia="WenQuanYi Micro Hei" w:hAnsi="Arial" w:cs="Arial"/>
          <w:b/>
          <w:sz w:val="22"/>
          <w:szCs w:val="22"/>
        </w:rPr>
      </w:pPr>
      <w:r w:rsidRPr="00BB45EA">
        <w:rPr>
          <w:rFonts w:ascii="Arial" w:eastAsia="Arial" w:hAnsi="Arial" w:cs="Arial"/>
          <w:b/>
          <w:sz w:val="22"/>
          <w:szCs w:val="22"/>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430141" w:rsidRPr="00BB45EA" w:rsidTr="00430141">
        <w:tc>
          <w:tcPr>
            <w:tcW w:w="4819" w:type="dxa"/>
          </w:tcPr>
          <w:p w:rsidR="00430141" w:rsidRPr="00BB45EA" w:rsidRDefault="00430141">
            <w:pPr>
              <w:spacing w:after="100" w:line="276" w:lineRule="auto"/>
              <w:contextualSpacing/>
              <w:rPr>
                <w:rFonts w:ascii="Arial" w:eastAsia="WenQuanYi Micro Hei" w:hAnsi="Arial" w:cs="Arial"/>
                <w:b/>
                <w:sz w:val="24"/>
                <w:szCs w:val="24"/>
                <w:lang w:eastAsia="en-US"/>
              </w:rPr>
            </w:pPr>
          </w:p>
        </w:tc>
        <w:tc>
          <w:tcPr>
            <w:tcW w:w="4819" w:type="dxa"/>
          </w:tcPr>
          <w:p w:rsidR="00430141" w:rsidRPr="00BB45EA" w:rsidRDefault="00430141">
            <w:pPr>
              <w:spacing w:line="200" w:lineRule="atLeast"/>
              <w:rPr>
                <w:rFonts w:ascii="Arial" w:hAnsi="Arial" w:cs="Arial"/>
                <w:sz w:val="24"/>
                <w:szCs w:val="24"/>
                <w:lang w:eastAsia="en-US"/>
              </w:rPr>
            </w:pPr>
          </w:p>
        </w:tc>
      </w:tr>
    </w:tbl>
    <w:p w:rsidR="00430141" w:rsidRPr="00BB45EA" w:rsidRDefault="00430141" w:rsidP="00430141">
      <w:pPr>
        <w:spacing w:line="228" w:lineRule="auto"/>
        <w:jc w:val="center"/>
        <w:rPr>
          <w:rFonts w:ascii="Arial" w:hAnsi="Arial" w:cs="Arial"/>
          <w:b/>
          <w:sz w:val="22"/>
          <w:szCs w:val="22"/>
          <w:u w:val="single"/>
        </w:rPr>
      </w:pPr>
      <w:r w:rsidRPr="00BB45EA">
        <w:rPr>
          <w:rFonts w:ascii="Arial" w:hAnsi="Arial" w:cs="Arial"/>
          <w:b/>
          <w:sz w:val="22"/>
          <w:szCs w:val="22"/>
          <w:u w:val="single"/>
        </w:rPr>
        <w:t>ΣΥΓΓΡΑΦΗ   ΥΠΟΧΡΕΩΣΕΩΝ</w:t>
      </w:r>
    </w:p>
    <w:p w:rsidR="00430141" w:rsidRPr="00BB45EA" w:rsidRDefault="00430141" w:rsidP="00430141">
      <w:pPr>
        <w:spacing w:line="228" w:lineRule="auto"/>
        <w:jc w:val="center"/>
        <w:rPr>
          <w:rFonts w:ascii="Arial" w:hAnsi="Arial" w:cs="Arial"/>
          <w:b/>
          <w:sz w:val="22"/>
          <w:szCs w:val="22"/>
          <w:u w:val="single"/>
        </w:rPr>
      </w:pPr>
    </w:p>
    <w:p w:rsidR="00430141" w:rsidRPr="00BB45EA" w:rsidRDefault="00430141" w:rsidP="00430141">
      <w:pPr>
        <w:spacing w:line="228" w:lineRule="auto"/>
        <w:rPr>
          <w:rFonts w:ascii="Arial" w:hAnsi="Arial" w:cs="Arial"/>
          <w:sz w:val="22"/>
          <w:szCs w:val="22"/>
        </w:rPr>
      </w:pPr>
      <w:r w:rsidRPr="00BB45EA">
        <w:rPr>
          <w:rFonts w:ascii="Arial" w:hAnsi="Arial" w:cs="Arial"/>
          <w:b/>
          <w:sz w:val="22"/>
          <w:szCs w:val="22"/>
        </w:rPr>
        <w:t>Άρθρο 1</w:t>
      </w:r>
    </w:p>
    <w:p w:rsidR="00430141" w:rsidRPr="00BB45EA" w:rsidRDefault="00430141" w:rsidP="00430141">
      <w:pPr>
        <w:spacing w:line="228" w:lineRule="auto"/>
        <w:rPr>
          <w:rFonts w:ascii="Arial" w:hAnsi="Arial" w:cs="Arial"/>
          <w:sz w:val="22"/>
          <w:szCs w:val="22"/>
        </w:rPr>
      </w:pPr>
      <w:bookmarkStart w:id="1" w:name="_GoBack"/>
      <w:bookmarkEnd w:id="1"/>
    </w:p>
    <w:p w:rsidR="00C07D5D" w:rsidRPr="00BB45EA" w:rsidRDefault="00430141" w:rsidP="00430141">
      <w:pPr>
        <w:jc w:val="both"/>
        <w:rPr>
          <w:rFonts w:ascii="Arial" w:hAnsi="Arial" w:cs="Arial"/>
          <w:sz w:val="22"/>
          <w:szCs w:val="22"/>
          <w:lang w:val="el-GR"/>
        </w:rPr>
      </w:pPr>
      <w:r w:rsidRPr="00BB45EA">
        <w:rPr>
          <w:rFonts w:ascii="Arial" w:hAnsi="Arial" w:cs="Arial"/>
          <w:sz w:val="22"/>
          <w:szCs w:val="22"/>
        </w:rPr>
        <w:t xml:space="preserve">Η   παρούσα  συγγραφή  υποχρεώσεων  αφορά  στην εκτέλεση  της  Προμήθειας με  τίτλο </w:t>
      </w:r>
    </w:p>
    <w:p w:rsidR="00C07D5D" w:rsidRPr="00BB45EA" w:rsidRDefault="00C07D5D" w:rsidP="00C07D5D">
      <w:pPr>
        <w:rPr>
          <w:rFonts w:ascii="Arial" w:hAnsi="Arial" w:cs="Arial"/>
          <w:lang w:val="el-GR"/>
        </w:rPr>
      </w:pPr>
      <w:r w:rsidRPr="00BB45EA">
        <w:rPr>
          <w:rFonts w:ascii="Arial" w:hAnsi="Arial" w:cs="Arial"/>
        </w:rPr>
        <w:t>«</w:t>
      </w:r>
      <w:r w:rsidRPr="00BB45EA">
        <w:rPr>
          <w:rFonts w:ascii="Arial" w:hAnsi="Arial" w:cs="Arial"/>
          <w:lang w:val="el-GR"/>
        </w:rPr>
        <w:t xml:space="preserve">ΠΡΟΜΗΘΕΙΑ  </w:t>
      </w:r>
      <w:proofErr w:type="gramStart"/>
      <w:r w:rsidRPr="00BB45EA">
        <w:rPr>
          <w:rFonts w:ascii="Arial" w:hAnsi="Arial" w:cs="Arial"/>
          <w:lang w:val="el-GR"/>
        </w:rPr>
        <w:t>ΣΤΕΓΑΝΩΤΙΚΩΝ ,ΧΡΩΜΑΤΩΝ,ΜΟΝΩΤΙΚΏΝ</w:t>
      </w:r>
      <w:proofErr w:type="gramEnd"/>
      <w:r w:rsidRPr="00BB45EA">
        <w:rPr>
          <w:rFonts w:ascii="Arial" w:hAnsi="Arial" w:cs="Arial"/>
          <w:lang w:val="el-GR"/>
        </w:rPr>
        <w:t xml:space="preserve"> ΒΑΦΩΝ, ΕΝΙΣΧΥΤΙΚΟ   ΠΡΟΣΦΥΣΗΣ ΚΟΝΙΑΜΑΤΩΝ ΚΛΠ ΓΙΑ ΤΙΣ ΑΝΑΓΚΕΣ ΤΩΝ ΤΕΧΝΙΚΩΝ ΣΥΝΕΡΓΕΙΩΝ 2020»</w:t>
      </w:r>
      <w:r w:rsidRPr="00BB45EA">
        <w:rPr>
          <w:rFonts w:ascii="Arial" w:hAnsi="Arial" w:cs="Arial"/>
          <w:b/>
          <w:sz w:val="22"/>
          <w:szCs w:val="22"/>
        </w:rPr>
        <w:t xml:space="preserve"> (χρώματα) (</w:t>
      </w:r>
      <w:r w:rsidRPr="00BB45EA">
        <w:rPr>
          <w:rFonts w:ascii="Arial" w:hAnsi="Arial" w:cs="Arial"/>
          <w:b/>
          <w:sz w:val="22"/>
          <w:szCs w:val="22"/>
          <w:lang w:val="en-US"/>
        </w:rPr>
        <w:t>cpv</w:t>
      </w:r>
      <w:r w:rsidRPr="00BB45EA">
        <w:rPr>
          <w:rFonts w:ascii="Arial" w:hAnsi="Arial" w:cs="Arial"/>
          <w:b/>
          <w:sz w:val="22"/>
          <w:szCs w:val="22"/>
        </w:rPr>
        <w:t>: 44111400-5)</w:t>
      </w:r>
      <w:r w:rsidRPr="004739DE">
        <w:rPr>
          <w:rFonts w:ascii="Arial" w:hAnsi="Arial" w:cs="Arial"/>
          <w:b/>
          <w:sz w:val="22"/>
          <w:szCs w:val="22"/>
        </w:rPr>
        <w:t>( 39812500-2)</w:t>
      </w:r>
      <w:r w:rsidRPr="00BB45EA">
        <w:rPr>
          <w:rFonts w:ascii="Arial" w:hAnsi="Arial" w:cs="Arial"/>
          <w:b/>
          <w:lang w:val="el-GR"/>
        </w:rPr>
        <w:t xml:space="preserve">   </w:t>
      </w:r>
    </w:p>
    <w:p w:rsidR="00C07D5D" w:rsidRPr="00BB45EA" w:rsidRDefault="00C07D5D" w:rsidP="00430141">
      <w:pPr>
        <w:jc w:val="both"/>
        <w:rPr>
          <w:rFonts w:ascii="Arial" w:hAnsi="Arial" w:cs="Arial"/>
          <w:sz w:val="22"/>
          <w:szCs w:val="22"/>
          <w:lang w:val="el-GR"/>
        </w:rPr>
      </w:pPr>
    </w:p>
    <w:p w:rsidR="00C07D5D" w:rsidRPr="004739DE" w:rsidRDefault="00430141" w:rsidP="00C07D5D">
      <w:pPr>
        <w:rPr>
          <w:rFonts w:ascii="Arial" w:hAnsi="Arial" w:cs="Arial"/>
          <w:b/>
          <w:sz w:val="22"/>
          <w:szCs w:val="22"/>
        </w:rPr>
      </w:pPr>
      <w:r w:rsidRPr="00BB45EA">
        <w:rPr>
          <w:rFonts w:ascii="Arial" w:hAnsi="Arial" w:cs="Arial"/>
          <w:sz w:val="22"/>
          <w:szCs w:val="22"/>
        </w:rPr>
        <w:t>Συγκεκριμένα αφορά στην προμήθεια  των παρακάτω υλικών:</w:t>
      </w:r>
      <w:r w:rsidR="00C07D5D" w:rsidRPr="00BB45EA">
        <w:rPr>
          <w:rFonts w:ascii="Arial" w:hAnsi="Arial" w:cs="Arial"/>
          <w:sz w:val="22"/>
          <w:szCs w:val="22"/>
          <w:lang w:val="el-GR"/>
        </w:rPr>
        <w:t xml:space="preserve">   </w:t>
      </w:r>
      <w:r w:rsidR="00C07D5D" w:rsidRPr="00BB45EA">
        <w:rPr>
          <w:rFonts w:ascii="Arial" w:hAnsi="Arial" w:cs="Arial"/>
        </w:rPr>
        <w:t>«</w:t>
      </w:r>
      <w:r w:rsidR="00C07D5D" w:rsidRPr="00BB45EA">
        <w:rPr>
          <w:rFonts w:ascii="Arial" w:hAnsi="Arial" w:cs="Arial"/>
          <w:lang w:val="el-GR"/>
        </w:rPr>
        <w:t xml:space="preserve">ΠΡΟΜΗΘΕΙΑ  </w:t>
      </w:r>
      <w:proofErr w:type="gramStart"/>
      <w:r w:rsidR="00C07D5D" w:rsidRPr="00BB45EA">
        <w:rPr>
          <w:rFonts w:ascii="Arial" w:hAnsi="Arial" w:cs="Arial"/>
          <w:lang w:val="el-GR"/>
        </w:rPr>
        <w:t>ΣΤΕΓΑΝΩΤΙΚΩΝ ,ΧΡΩΜΑΤΩΝ,ΜΟΝΩΤΙΚΏΝ</w:t>
      </w:r>
      <w:proofErr w:type="gramEnd"/>
      <w:r w:rsidR="00C07D5D" w:rsidRPr="00BB45EA">
        <w:rPr>
          <w:rFonts w:ascii="Arial" w:hAnsi="Arial" w:cs="Arial"/>
          <w:lang w:val="el-GR"/>
        </w:rPr>
        <w:t xml:space="preserve"> ΒΑΦΩΝ, ΕΝΙΣΧΥΤΙΚΟ   ΠΡΟΣΦΥΣΗΣ ΚΟΝΙΑΜΑΤΩΝ ΚΛΠ ΓΙΑ ΤΙΣ ΑΝΑΓΚΕΣ ΤΩΝ ΤΕΧΝΙΚΩΝ ΣΥΝΕΡΓΕΙΩΝ 2020»</w:t>
      </w:r>
      <w:r w:rsidR="00C07D5D" w:rsidRPr="00BB45EA">
        <w:rPr>
          <w:rFonts w:ascii="Arial" w:hAnsi="Arial" w:cs="Arial"/>
          <w:b/>
          <w:sz w:val="22"/>
          <w:szCs w:val="22"/>
        </w:rPr>
        <w:t xml:space="preserve"> (χρώματα) (</w:t>
      </w:r>
      <w:r w:rsidR="00C07D5D" w:rsidRPr="00BB45EA">
        <w:rPr>
          <w:rFonts w:ascii="Arial" w:hAnsi="Arial" w:cs="Arial"/>
          <w:b/>
          <w:sz w:val="22"/>
          <w:szCs w:val="22"/>
          <w:lang w:val="en-US"/>
        </w:rPr>
        <w:t>cpv</w:t>
      </w:r>
      <w:r w:rsidR="00C07D5D" w:rsidRPr="00BB45EA">
        <w:rPr>
          <w:rFonts w:ascii="Arial" w:hAnsi="Arial" w:cs="Arial"/>
          <w:b/>
          <w:sz w:val="22"/>
          <w:szCs w:val="22"/>
        </w:rPr>
        <w:t>: 44111400-5)</w:t>
      </w:r>
      <w:r w:rsidR="00C07D5D" w:rsidRPr="004739DE">
        <w:rPr>
          <w:rFonts w:ascii="Arial" w:hAnsi="Arial" w:cs="Arial"/>
          <w:b/>
          <w:sz w:val="22"/>
          <w:szCs w:val="22"/>
        </w:rPr>
        <w:t xml:space="preserve">( 39812500-2)   </w:t>
      </w:r>
    </w:p>
    <w:p w:rsidR="00430141" w:rsidRPr="00BB45EA" w:rsidRDefault="00430141" w:rsidP="00430141">
      <w:pPr>
        <w:rPr>
          <w:rFonts w:ascii="Arial" w:hAnsi="Arial" w:cs="Arial"/>
          <w:sz w:val="22"/>
          <w:szCs w:val="22"/>
        </w:rPr>
      </w:pPr>
      <w:r w:rsidRPr="00BB45EA">
        <w:rPr>
          <w:rFonts w:ascii="Arial" w:hAnsi="Arial" w:cs="Arial"/>
          <w:b/>
          <w:sz w:val="22"/>
          <w:szCs w:val="22"/>
        </w:rPr>
        <w:t>χρώματα, υαλόχαρτα, στόκος νέφτι,</w:t>
      </w:r>
      <w:r w:rsidR="009836DB" w:rsidRPr="00BB45EA">
        <w:rPr>
          <w:rFonts w:ascii="Arial" w:hAnsi="Arial" w:cs="Arial"/>
          <w:b/>
          <w:sz w:val="22"/>
          <w:szCs w:val="22"/>
          <w:lang w:val="el-GR"/>
        </w:rPr>
        <w:t xml:space="preserve"> ενισχυτικά  πρόσφυσης  κονιαμάτων κλπ  </w:t>
      </w:r>
      <w:r w:rsidRPr="00BB45EA">
        <w:rPr>
          <w:rFonts w:ascii="Arial" w:hAnsi="Arial" w:cs="Arial"/>
          <w:b/>
          <w:sz w:val="22"/>
          <w:szCs w:val="22"/>
        </w:rPr>
        <w:t xml:space="preserve"> </w:t>
      </w:r>
      <w:r w:rsidRPr="00BB45EA">
        <w:rPr>
          <w:rFonts w:ascii="Arial" w:hAnsi="Arial" w:cs="Arial"/>
          <w:sz w:val="22"/>
          <w:szCs w:val="22"/>
        </w:rPr>
        <w:t xml:space="preserve">ενδεικτικού προϋπολογισμού : </w:t>
      </w:r>
      <w:r w:rsidRPr="00BB45EA">
        <w:rPr>
          <w:rFonts w:ascii="Arial" w:hAnsi="Arial" w:cs="Arial"/>
          <w:b/>
          <w:bCs/>
          <w:sz w:val="22"/>
          <w:szCs w:val="22"/>
        </w:rPr>
        <w:t>(</w:t>
      </w:r>
      <w:r w:rsidR="009836DB" w:rsidRPr="00BB45EA">
        <w:rPr>
          <w:rFonts w:ascii="Arial" w:hAnsi="Arial" w:cs="Arial"/>
          <w:b/>
          <w:bCs/>
          <w:sz w:val="22"/>
          <w:szCs w:val="22"/>
          <w:lang w:val="el-GR"/>
        </w:rPr>
        <w:t>24</w:t>
      </w:r>
      <w:r w:rsidRPr="00BB45EA">
        <w:rPr>
          <w:rFonts w:ascii="Arial" w:hAnsi="Arial" w:cs="Arial"/>
          <w:b/>
          <w:bCs/>
          <w:sz w:val="22"/>
          <w:szCs w:val="22"/>
        </w:rPr>
        <w:t>.</w:t>
      </w:r>
      <w:r w:rsidR="009836DB" w:rsidRPr="00BB45EA">
        <w:rPr>
          <w:rFonts w:ascii="Arial" w:hAnsi="Arial" w:cs="Arial"/>
          <w:b/>
          <w:bCs/>
          <w:sz w:val="22"/>
          <w:szCs w:val="22"/>
          <w:lang w:val="el-GR"/>
        </w:rPr>
        <w:t>800</w:t>
      </w:r>
      <w:r w:rsidRPr="00BB45EA">
        <w:rPr>
          <w:rFonts w:ascii="Arial" w:hAnsi="Arial" w:cs="Arial"/>
          <w:b/>
          <w:bCs/>
          <w:sz w:val="22"/>
          <w:szCs w:val="22"/>
        </w:rPr>
        <w:t xml:space="preserve"> €) </w:t>
      </w:r>
      <w:r w:rsidRPr="00BB45EA">
        <w:rPr>
          <w:rFonts w:ascii="Arial" w:hAnsi="Arial" w:cs="Arial"/>
          <w:sz w:val="22"/>
          <w:szCs w:val="22"/>
        </w:rPr>
        <w:t>ευρώ συμπεριλαμβανομένου  Φ.Π.Α 24%  και όπως περιγράφονται στο Παράρτημα των  Τεχνικών Περιγραφών και Τεχνικών Προδιαγραφών.</w:t>
      </w:r>
    </w:p>
    <w:p w:rsidR="00430141" w:rsidRPr="00BB45EA" w:rsidRDefault="00430141" w:rsidP="00430141">
      <w:pPr>
        <w:spacing w:line="228" w:lineRule="auto"/>
        <w:jc w:val="both"/>
        <w:rPr>
          <w:rFonts w:ascii="Arial" w:hAnsi="Arial" w:cs="Arial"/>
          <w:spacing w:val="-3"/>
          <w:sz w:val="22"/>
          <w:szCs w:val="22"/>
        </w:rPr>
      </w:pPr>
      <w:r w:rsidRPr="00BB45EA">
        <w:rPr>
          <w:rFonts w:ascii="Arial" w:hAnsi="Arial" w:cs="Arial"/>
          <w:sz w:val="22"/>
          <w:szCs w:val="22"/>
        </w:rPr>
        <w:t>Προμηθευτής  στη  συνέχεια  θα ονομάζεται ο μειοδότης- μειοδότες που θα αναδειχθεί-αναδειχθούν ύστερα  από  την  διαδικασία  του ΣΥΝΟΠΤΙΚΟΥ ΔΙΑΓΩΝΙΣΜΟΥ, για την εκτέλεση  της προμήθειας.</w:t>
      </w:r>
    </w:p>
    <w:p w:rsidR="00430141" w:rsidRPr="00BB45EA" w:rsidRDefault="00430141" w:rsidP="00430141">
      <w:pPr>
        <w:tabs>
          <w:tab w:val="left" w:pos="-720"/>
        </w:tabs>
        <w:spacing w:after="200" w:line="200" w:lineRule="atLeast"/>
        <w:contextualSpacing/>
        <w:jc w:val="both"/>
        <w:rPr>
          <w:rFonts w:ascii="Arial" w:hAnsi="Arial" w:cs="Arial"/>
          <w:spacing w:val="-3"/>
          <w:sz w:val="22"/>
          <w:szCs w:val="22"/>
        </w:rPr>
      </w:pPr>
    </w:p>
    <w:p w:rsidR="00430141" w:rsidRPr="009F0835" w:rsidRDefault="00430141" w:rsidP="00430141">
      <w:pPr>
        <w:tabs>
          <w:tab w:val="left" w:pos="-720"/>
        </w:tabs>
        <w:spacing w:after="200" w:line="200" w:lineRule="atLeast"/>
        <w:contextualSpacing/>
        <w:jc w:val="both"/>
        <w:rPr>
          <w:rFonts w:ascii="Arial" w:eastAsia="Arial-BoldMT" w:hAnsi="Arial" w:cs="Arial"/>
          <w:sz w:val="22"/>
          <w:szCs w:val="22"/>
          <w:lang w:val="el-GR"/>
        </w:rPr>
      </w:pPr>
      <w:r w:rsidRPr="00BB45EA">
        <w:rPr>
          <w:rFonts w:ascii="Arial" w:hAnsi="Arial" w:cs="Arial"/>
          <w:spacing w:val="-3"/>
          <w:sz w:val="22"/>
          <w:szCs w:val="22"/>
        </w:rPr>
        <w:t xml:space="preserve">Η εν λόγω δημόσια σύμβαση Προμήθειας με ΚΑ </w:t>
      </w:r>
      <w:r w:rsidR="009836DB" w:rsidRPr="00BB45EA">
        <w:rPr>
          <w:rFonts w:ascii="Arial" w:hAnsi="Arial" w:cs="Arial"/>
          <w:spacing w:val="-3"/>
          <w:sz w:val="22"/>
          <w:szCs w:val="22"/>
          <w:lang w:val="el-GR"/>
        </w:rPr>
        <w:t>30.6699.011</w:t>
      </w:r>
      <w:r w:rsidRPr="00BB45EA">
        <w:rPr>
          <w:rFonts w:ascii="Arial" w:hAnsi="Arial" w:cs="Arial"/>
          <w:spacing w:val="-3"/>
          <w:sz w:val="22"/>
          <w:szCs w:val="22"/>
        </w:rPr>
        <w:t xml:space="preserve">, θα χρηματοδοτηθεί από  </w:t>
      </w:r>
      <w:r w:rsidR="009F0835" w:rsidRPr="009F0835">
        <w:rPr>
          <w:rFonts w:ascii="Arial" w:hAnsi="Arial" w:cs="Arial"/>
          <w:bCs/>
          <w:sz w:val="22"/>
          <w:szCs w:val="22"/>
          <w:lang w:val="el-GR"/>
        </w:rPr>
        <w:t>ιδίους πόρους.</w:t>
      </w:r>
    </w:p>
    <w:p w:rsidR="00430141" w:rsidRPr="009F0835" w:rsidRDefault="00430141" w:rsidP="009F0835">
      <w:pPr>
        <w:tabs>
          <w:tab w:val="left" w:pos="-720"/>
        </w:tabs>
        <w:spacing w:line="25" w:lineRule="atLeast"/>
        <w:ind w:firstLine="567"/>
        <w:jc w:val="both"/>
        <w:rPr>
          <w:rFonts w:ascii="Arial" w:eastAsia="Arial-BoldMT" w:hAnsi="Arial" w:cs="Arial"/>
          <w:sz w:val="22"/>
          <w:szCs w:val="22"/>
        </w:rPr>
      </w:pPr>
      <w:r w:rsidRPr="00BB45EA">
        <w:rPr>
          <w:rFonts w:ascii="Arial" w:eastAsia="Arial-BoldMT" w:hAnsi="Arial" w:cs="Arial"/>
          <w:sz w:val="22"/>
          <w:szCs w:val="22"/>
        </w:rPr>
        <w:t xml:space="preserve">Οι διαγωνιζόμενοι θα πρέπει να καταθέσουν προσφορά </w:t>
      </w:r>
      <w:r w:rsidR="009F0835">
        <w:rPr>
          <w:rFonts w:ascii="Arial" w:eastAsia="Arial-BoldMT" w:hAnsi="Arial" w:cs="Arial"/>
          <w:sz w:val="22"/>
          <w:szCs w:val="22"/>
          <w:lang w:val="el-GR"/>
        </w:rPr>
        <w:t xml:space="preserve"> </w:t>
      </w:r>
      <w:r w:rsidR="009F0835">
        <w:rPr>
          <w:rFonts w:ascii="Arial" w:eastAsia="Arial-BoldMT" w:hAnsi="Arial" w:cs="Arial"/>
          <w:sz w:val="22"/>
          <w:szCs w:val="22"/>
        </w:rPr>
        <w:t xml:space="preserve">για το σύνολο των υπό προμήθεια ειδών. </w:t>
      </w:r>
      <w:r w:rsidRPr="00BB45EA">
        <w:rPr>
          <w:rStyle w:val="DefaultParagraphFont1"/>
          <w:rFonts w:ascii="Arial" w:eastAsia="Calibri" w:hAnsi="Arial" w:cs="Arial"/>
          <w:color w:val="000000"/>
          <w:sz w:val="22"/>
          <w:szCs w:val="22"/>
        </w:rPr>
        <w:t xml:space="preserve">Προσφορά που </w:t>
      </w:r>
      <w:r w:rsidR="004739DE">
        <w:rPr>
          <w:rStyle w:val="DefaultParagraphFont1"/>
          <w:rFonts w:ascii="Arial" w:eastAsia="Calibri" w:hAnsi="Arial" w:cs="Arial"/>
          <w:color w:val="000000"/>
          <w:sz w:val="22"/>
          <w:szCs w:val="22"/>
          <w:lang w:val="el-GR"/>
        </w:rPr>
        <w:t>π</w:t>
      </w:r>
      <w:r w:rsidRPr="00BB45EA">
        <w:rPr>
          <w:rStyle w:val="DefaultParagraphFont1"/>
          <w:rFonts w:ascii="Arial" w:eastAsia="Calibri" w:hAnsi="Arial" w:cs="Arial"/>
          <w:color w:val="000000"/>
          <w:sz w:val="22"/>
          <w:szCs w:val="22"/>
        </w:rPr>
        <w:t xml:space="preserve">εριλαμβάνει μέρος των </w:t>
      </w:r>
      <w:r w:rsidR="009F0835">
        <w:rPr>
          <w:rFonts w:ascii="Arial" w:eastAsia="Arial-BoldMT" w:hAnsi="Arial" w:cs="Arial"/>
          <w:sz w:val="22"/>
          <w:szCs w:val="22"/>
        </w:rPr>
        <w:t>προμήθεια ειδών</w:t>
      </w:r>
      <w:r w:rsidRPr="00BB45EA">
        <w:rPr>
          <w:rStyle w:val="DefaultParagraphFont1"/>
          <w:rFonts w:ascii="Arial" w:eastAsia="Calibri" w:hAnsi="Arial" w:cs="Arial"/>
          <w:color w:val="000000"/>
          <w:sz w:val="22"/>
          <w:szCs w:val="22"/>
        </w:rPr>
        <w:t>, απορρίπτεται.</w:t>
      </w:r>
    </w:p>
    <w:p w:rsidR="00430141" w:rsidRPr="00BB45EA" w:rsidRDefault="00430141" w:rsidP="00430141">
      <w:pPr>
        <w:spacing w:line="228" w:lineRule="auto"/>
        <w:jc w:val="both"/>
        <w:rPr>
          <w:rFonts w:ascii="Arial" w:hAnsi="Arial" w:cs="Arial"/>
          <w:sz w:val="22"/>
          <w:szCs w:val="22"/>
        </w:rPr>
      </w:pP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Η παράδοση  των ειδών  θα  είναι τμηματική ή συνολική, σύμφωνα  με  τις  ανάγκες  του Δήμου, χωρίς  η Αναθέτουσα  Αρχή  να  υποχρεούται  να προμηθευτεί  όλα  τα είδη ή  όλες  τις  ποσότητες των  ειδών που περιγράφονται  στον ενδεικτικό προϋπολογισμό  της  παρούσας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 xml:space="preserve">Η προϋπολογισθείσα  δαπάνη ανέρχεται στον συνολικό ποσό των </w:t>
      </w:r>
      <w:r w:rsidR="009836DB" w:rsidRPr="00BB45EA">
        <w:rPr>
          <w:rFonts w:ascii="Arial" w:hAnsi="Arial" w:cs="Arial"/>
          <w:b/>
          <w:sz w:val="22"/>
          <w:szCs w:val="22"/>
          <w:lang w:val="el-GR"/>
        </w:rPr>
        <w:t>24</w:t>
      </w:r>
      <w:r w:rsidRPr="00BB45EA">
        <w:rPr>
          <w:rFonts w:ascii="Arial" w:hAnsi="Arial" w:cs="Arial"/>
          <w:b/>
          <w:bCs/>
          <w:sz w:val="22"/>
          <w:szCs w:val="22"/>
        </w:rPr>
        <w:t>.</w:t>
      </w:r>
      <w:r w:rsidR="009836DB" w:rsidRPr="00BB45EA">
        <w:rPr>
          <w:rFonts w:ascii="Arial" w:hAnsi="Arial" w:cs="Arial"/>
          <w:b/>
          <w:bCs/>
          <w:sz w:val="22"/>
          <w:szCs w:val="22"/>
          <w:lang w:val="el-GR"/>
        </w:rPr>
        <w:t>800</w:t>
      </w:r>
      <w:r w:rsidRPr="00BB45EA">
        <w:rPr>
          <w:rFonts w:ascii="Arial" w:hAnsi="Arial" w:cs="Arial"/>
          <w:b/>
          <w:bCs/>
          <w:sz w:val="22"/>
          <w:szCs w:val="22"/>
        </w:rPr>
        <w:t xml:space="preserve"> </w:t>
      </w:r>
      <w:r w:rsidRPr="00BB45EA">
        <w:rPr>
          <w:rFonts w:ascii="Arial" w:hAnsi="Arial" w:cs="Arial"/>
          <w:b/>
          <w:sz w:val="22"/>
          <w:szCs w:val="22"/>
        </w:rPr>
        <w:t>€</w:t>
      </w:r>
      <w:r w:rsidRPr="00BB45EA">
        <w:rPr>
          <w:rFonts w:ascii="Arial" w:hAnsi="Arial" w:cs="Arial"/>
          <w:sz w:val="22"/>
          <w:szCs w:val="22"/>
        </w:rPr>
        <w:t xml:space="preserve">, συμπεριλαμβανομένου Φ.Π.Α 24% </w:t>
      </w:r>
    </w:p>
    <w:p w:rsidR="00430141" w:rsidRPr="00BB45EA" w:rsidRDefault="00430141" w:rsidP="00430141">
      <w:pPr>
        <w:spacing w:line="228" w:lineRule="auto"/>
        <w:jc w:val="both"/>
        <w:rPr>
          <w:rFonts w:ascii="Arial" w:hAnsi="Arial" w:cs="Arial"/>
          <w:sz w:val="22"/>
          <w:szCs w:val="22"/>
          <w:lang w:val="el-GR"/>
        </w:rPr>
      </w:pPr>
    </w:p>
    <w:p w:rsidR="00430141" w:rsidRPr="00BB45EA" w:rsidRDefault="00430141" w:rsidP="00430141">
      <w:pPr>
        <w:spacing w:line="228" w:lineRule="auto"/>
        <w:jc w:val="both"/>
        <w:rPr>
          <w:rFonts w:ascii="Arial" w:hAnsi="Arial" w:cs="Arial"/>
          <w:sz w:val="22"/>
          <w:szCs w:val="22"/>
        </w:rPr>
      </w:pPr>
      <w:r w:rsidRPr="00BB45EA">
        <w:rPr>
          <w:rFonts w:ascii="Arial" w:hAnsi="Arial" w:cs="Arial"/>
          <w:b/>
          <w:sz w:val="22"/>
          <w:szCs w:val="22"/>
        </w:rPr>
        <w:t>Άρθρο 2</w:t>
      </w:r>
    </w:p>
    <w:p w:rsidR="00430141" w:rsidRPr="00BB45EA" w:rsidRDefault="00430141" w:rsidP="00430141">
      <w:pPr>
        <w:spacing w:line="228" w:lineRule="auto"/>
        <w:jc w:val="both"/>
        <w:rPr>
          <w:rFonts w:ascii="Arial" w:hAnsi="Arial" w:cs="Arial"/>
          <w:sz w:val="22"/>
          <w:szCs w:val="22"/>
        </w:rPr>
      </w:pP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pacing w:val="-2"/>
          <w:sz w:val="22"/>
          <w:szCs w:val="22"/>
        </w:rPr>
        <w:t>Ν. 3463/2006 «Κύρωση του Κώδικα Δήμων και Κοινοτήτων»</w:t>
      </w:r>
      <w:r w:rsidRPr="00BB45EA">
        <w:rPr>
          <w:rFonts w:ascii="Arial" w:hAnsi="Arial" w:cs="Arial"/>
          <w:snapToGrid w:val="0"/>
          <w:sz w:val="22"/>
          <w:szCs w:val="22"/>
        </w:rPr>
        <w:t xml:space="preserve">. </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FE46B6" w:rsidRPr="00FE46B6"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2690/1999 «Κύρωση Κώδικα Διοικητικής Διαδικασίας και άλλες</w:t>
      </w:r>
    </w:p>
    <w:p w:rsidR="00430141" w:rsidRPr="00BB45EA" w:rsidRDefault="00430141" w:rsidP="00FE46B6">
      <w:pPr>
        <w:widowControl w:val="0"/>
        <w:suppressAutoHyphens w:val="0"/>
        <w:spacing w:line="25" w:lineRule="atLeast"/>
        <w:ind w:left="425" w:right="-2"/>
        <w:jc w:val="both"/>
        <w:rPr>
          <w:rFonts w:ascii="Arial" w:hAnsi="Arial" w:cs="Arial"/>
          <w:snapToGrid w:val="0"/>
          <w:sz w:val="22"/>
          <w:szCs w:val="22"/>
        </w:rPr>
      </w:pPr>
      <w:r w:rsidRPr="00BB45EA">
        <w:rPr>
          <w:rFonts w:ascii="Arial" w:hAnsi="Arial" w:cs="Arial"/>
          <w:snapToGrid w:val="0"/>
          <w:sz w:val="22"/>
          <w:szCs w:val="22"/>
        </w:rPr>
        <w:lastRenderedPageBreak/>
        <w:t xml:space="preserve">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 xml:space="preserve">Του </w:t>
      </w:r>
      <w:r w:rsidRPr="00BB45EA">
        <w:rPr>
          <w:rFonts w:ascii="Arial" w:hAnsi="Arial" w:cs="Arial"/>
          <w:sz w:val="22"/>
          <w:szCs w:val="22"/>
        </w:rPr>
        <w:t>N.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430141" w:rsidRPr="00BB45EA" w:rsidRDefault="00430141" w:rsidP="00430141">
      <w:pPr>
        <w:widowControl w:val="0"/>
        <w:numPr>
          <w:ilvl w:val="0"/>
          <w:numId w:val="1"/>
        </w:numPr>
        <w:suppressAutoHyphens w:val="0"/>
        <w:spacing w:line="25" w:lineRule="atLeast"/>
        <w:ind w:left="425" w:right="-2" w:hanging="425"/>
        <w:jc w:val="both"/>
        <w:rPr>
          <w:rFonts w:ascii="Arial" w:hAnsi="Arial" w:cs="Arial"/>
          <w:snapToGrid w:val="0"/>
          <w:sz w:val="22"/>
          <w:szCs w:val="22"/>
        </w:rPr>
      </w:pPr>
      <w:r w:rsidRPr="00BB45EA">
        <w:rPr>
          <w:rFonts w:ascii="Arial" w:hAnsi="Arial" w:cs="Arial"/>
          <w:snapToGrid w:val="0"/>
          <w:sz w:val="22"/>
          <w:szCs w:val="22"/>
        </w:rPr>
        <w:t>Του Ν. 3548/2007 «Καταχώρηση δημοσιεύσεων των φορέων του Δημοσίου στο νομαρχιακό και τοπικό Τύπο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4270/2014 «Αρχές δημοσιονομικής διαχείρισης και εποπτεία (ενσωμάτωση της Οδηγίας 2011/85/ΕΕ) - δημόσιο λογιστικό και άλλες διατάξεις».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4412/2016 «Δημόσιες Συμβάσεις Έργων, Προμηθειών και Υπηρεσιών (προσαρμογή στις Οδηγίες 2014/24/ΕΕ και 2014/25/ΕΕ)».</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Ν.4555/2018 «Μεταρρύθμιση του θεσμικού πλαισίου της Τοπικής Αυτοδιοίκησης»</w:t>
      </w:r>
    </w:p>
    <w:p w:rsidR="00430141" w:rsidRPr="00BB45EA" w:rsidRDefault="00430141" w:rsidP="00430141">
      <w:pPr>
        <w:widowControl w:val="0"/>
        <w:numPr>
          <w:ilvl w:val="0"/>
          <w:numId w:val="2"/>
        </w:numPr>
        <w:suppressAutoHyphens w:val="0"/>
        <w:autoSpaceDE w:val="0"/>
        <w:autoSpaceDN w:val="0"/>
        <w:adjustRightInd w:val="0"/>
        <w:spacing w:line="25" w:lineRule="atLeast"/>
        <w:ind w:left="425" w:right="-2" w:hanging="425"/>
        <w:jc w:val="both"/>
        <w:rPr>
          <w:rFonts w:ascii="Arial" w:hAnsi="Arial" w:cs="Arial"/>
          <w:sz w:val="22"/>
          <w:szCs w:val="22"/>
        </w:rPr>
      </w:pPr>
      <w:r w:rsidRPr="00BB45EA">
        <w:rPr>
          <w:rFonts w:ascii="Arial" w:hAnsi="Arial" w:cs="Arial"/>
          <w:sz w:val="22"/>
          <w:szCs w:val="22"/>
        </w:rPr>
        <w:t>Του Ν. 4605/2019 «Τροποποιήσεις του Ν.4412/16»</w:t>
      </w:r>
    </w:p>
    <w:p w:rsidR="00430141" w:rsidRPr="00BB45EA" w:rsidRDefault="00430141" w:rsidP="00430141">
      <w:pPr>
        <w:spacing w:line="228" w:lineRule="auto"/>
        <w:rPr>
          <w:rFonts w:ascii="Arial" w:hAnsi="Arial" w:cs="Arial"/>
          <w:sz w:val="22"/>
          <w:szCs w:val="22"/>
        </w:rPr>
      </w:pPr>
    </w:p>
    <w:p w:rsidR="00430141" w:rsidRPr="00BB45EA" w:rsidRDefault="00430141" w:rsidP="00430141">
      <w:pPr>
        <w:spacing w:line="228" w:lineRule="auto"/>
        <w:rPr>
          <w:rFonts w:ascii="Arial" w:eastAsia="Arial" w:hAnsi="Arial" w:cs="Arial"/>
          <w:sz w:val="22"/>
          <w:szCs w:val="22"/>
        </w:rPr>
      </w:pPr>
      <w:r w:rsidRPr="00BB45EA">
        <w:rPr>
          <w:rFonts w:ascii="Arial" w:hAnsi="Arial" w:cs="Arial"/>
          <w:b/>
          <w:sz w:val="22"/>
          <w:szCs w:val="22"/>
        </w:rPr>
        <w:t xml:space="preserve">Άρθρο 3 </w:t>
      </w:r>
    </w:p>
    <w:p w:rsidR="00430141" w:rsidRPr="00BB45EA" w:rsidRDefault="00430141" w:rsidP="00430141">
      <w:pPr>
        <w:spacing w:line="228" w:lineRule="auto"/>
        <w:rPr>
          <w:rFonts w:ascii="Arial" w:hAnsi="Arial" w:cs="Arial"/>
          <w:sz w:val="22"/>
          <w:szCs w:val="22"/>
        </w:rPr>
      </w:pPr>
      <w:r w:rsidRPr="00BB45EA">
        <w:rPr>
          <w:rFonts w:ascii="Arial" w:hAnsi="Arial" w:cs="Arial"/>
          <w:sz w:val="22"/>
          <w:szCs w:val="22"/>
        </w:rPr>
        <w:t xml:space="preserve">Τα  συμβατικά στοιχεία  της  σύμβασης  κατά  σειράν ισχύος  </w:t>
      </w:r>
      <w:proofErr w:type="gramStart"/>
      <w:r w:rsidRPr="00BB45EA">
        <w:rPr>
          <w:rFonts w:ascii="Arial" w:hAnsi="Arial" w:cs="Arial"/>
          <w:sz w:val="22"/>
          <w:szCs w:val="22"/>
        </w:rPr>
        <w:t>είναι :</w:t>
      </w:r>
      <w:proofErr w:type="gramEnd"/>
    </w:p>
    <w:p w:rsidR="00430141" w:rsidRPr="00BB45EA" w:rsidRDefault="00430141" w:rsidP="00430141">
      <w:pPr>
        <w:widowControl w:val="0"/>
        <w:numPr>
          <w:ilvl w:val="0"/>
          <w:numId w:val="7"/>
        </w:numPr>
        <w:tabs>
          <w:tab w:val="left" w:pos="450"/>
        </w:tabs>
        <w:spacing w:line="200" w:lineRule="atLeast"/>
        <w:ind w:left="450"/>
        <w:contextualSpacing/>
        <w:jc w:val="both"/>
        <w:rPr>
          <w:rFonts w:ascii="Arial" w:hAnsi="Arial" w:cs="Arial"/>
          <w:sz w:val="22"/>
          <w:szCs w:val="22"/>
        </w:rPr>
      </w:pPr>
      <w:r w:rsidRPr="00BB45EA">
        <w:rPr>
          <w:rFonts w:ascii="Arial" w:hAnsi="Arial" w:cs="Arial"/>
          <w:sz w:val="22"/>
          <w:szCs w:val="22"/>
        </w:rPr>
        <w:t xml:space="preserve">Η Διακήρυξη με τα παραρτήματά της. </w:t>
      </w:r>
    </w:p>
    <w:p w:rsidR="00430141" w:rsidRPr="00BB45EA" w:rsidRDefault="00430141" w:rsidP="00430141">
      <w:pPr>
        <w:widowControl w:val="0"/>
        <w:numPr>
          <w:ilvl w:val="0"/>
          <w:numId w:val="7"/>
        </w:numPr>
        <w:tabs>
          <w:tab w:val="left" w:pos="450"/>
        </w:tabs>
        <w:spacing w:line="200" w:lineRule="atLeast"/>
        <w:ind w:left="450"/>
        <w:contextualSpacing/>
        <w:jc w:val="both"/>
        <w:rPr>
          <w:rFonts w:ascii="Arial" w:hAnsi="Arial" w:cs="Arial"/>
          <w:sz w:val="22"/>
          <w:szCs w:val="22"/>
        </w:rPr>
      </w:pPr>
      <w:r w:rsidRPr="00BB45EA">
        <w:rPr>
          <w:rFonts w:ascii="Arial" w:hAnsi="Arial" w:cs="Arial"/>
          <w:sz w:val="22"/>
          <w:szCs w:val="22"/>
        </w:rPr>
        <w:t xml:space="preserve">Οικονοµική Προσφορά του Αναδόχου. </w:t>
      </w:r>
    </w:p>
    <w:p w:rsidR="00430141" w:rsidRPr="00BB45EA" w:rsidRDefault="00430141" w:rsidP="00430141">
      <w:pPr>
        <w:widowControl w:val="0"/>
        <w:numPr>
          <w:ilvl w:val="0"/>
          <w:numId w:val="7"/>
        </w:numPr>
        <w:tabs>
          <w:tab w:val="left" w:pos="450"/>
        </w:tabs>
        <w:spacing w:line="200" w:lineRule="atLeast"/>
        <w:ind w:left="450"/>
        <w:contextualSpacing/>
        <w:jc w:val="both"/>
        <w:rPr>
          <w:rFonts w:ascii="Arial" w:hAnsi="Arial" w:cs="Arial"/>
          <w:sz w:val="22"/>
          <w:szCs w:val="22"/>
        </w:rPr>
      </w:pPr>
      <w:r w:rsidRPr="00BB45EA">
        <w:rPr>
          <w:rFonts w:ascii="Arial" w:hAnsi="Arial" w:cs="Arial"/>
          <w:sz w:val="22"/>
          <w:szCs w:val="22"/>
        </w:rPr>
        <w:t>Τεχνικές Περιγραφές – Προδιαγραφές</w:t>
      </w:r>
    </w:p>
    <w:p w:rsidR="00430141" w:rsidRPr="00BB45EA" w:rsidRDefault="00430141" w:rsidP="00430141">
      <w:pPr>
        <w:widowControl w:val="0"/>
        <w:numPr>
          <w:ilvl w:val="0"/>
          <w:numId w:val="7"/>
        </w:numPr>
        <w:tabs>
          <w:tab w:val="left" w:pos="450"/>
        </w:tabs>
        <w:spacing w:line="200" w:lineRule="atLeast"/>
        <w:ind w:left="450"/>
        <w:contextualSpacing/>
        <w:jc w:val="both"/>
        <w:rPr>
          <w:rFonts w:ascii="Arial" w:hAnsi="Arial" w:cs="Arial"/>
          <w:sz w:val="22"/>
          <w:szCs w:val="22"/>
        </w:rPr>
      </w:pPr>
      <w:r w:rsidRPr="00BB45EA">
        <w:rPr>
          <w:rFonts w:ascii="Arial" w:hAnsi="Arial" w:cs="Arial"/>
          <w:sz w:val="22"/>
          <w:szCs w:val="22"/>
        </w:rPr>
        <w:t xml:space="preserve">Ο Ενδεικτικός Προϋπολογισµός. </w:t>
      </w:r>
    </w:p>
    <w:p w:rsidR="00430141" w:rsidRPr="00BB45EA" w:rsidRDefault="00430141" w:rsidP="00430141">
      <w:pPr>
        <w:widowControl w:val="0"/>
        <w:numPr>
          <w:ilvl w:val="0"/>
          <w:numId w:val="7"/>
        </w:numPr>
        <w:tabs>
          <w:tab w:val="left" w:pos="0"/>
        </w:tabs>
        <w:spacing w:line="200" w:lineRule="atLeast"/>
        <w:ind w:left="90"/>
        <w:contextualSpacing/>
        <w:jc w:val="both"/>
        <w:rPr>
          <w:rFonts w:ascii="Arial" w:hAnsi="Arial" w:cs="Arial"/>
          <w:sz w:val="22"/>
          <w:szCs w:val="22"/>
        </w:rPr>
      </w:pPr>
      <w:r w:rsidRPr="00BB45EA">
        <w:rPr>
          <w:rFonts w:ascii="Arial" w:hAnsi="Arial" w:cs="Arial"/>
          <w:sz w:val="22"/>
          <w:szCs w:val="22"/>
        </w:rPr>
        <w:t xml:space="preserve">       Τυχόν συμπληρωματικές πληροφορίες και διευκρινίσεις που θα παρασχεθούν από την αναθέτουσα αρχή </w:t>
      </w:r>
    </w:p>
    <w:p w:rsidR="00430141" w:rsidRPr="00BB45EA" w:rsidRDefault="00430141" w:rsidP="00430141">
      <w:pPr>
        <w:widowControl w:val="0"/>
        <w:tabs>
          <w:tab w:val="left" w:pos="300"/>
        </w:tabs>
        <w:spacing w:line="200" w:lineRule="atLeast"/>
        <w:jc w:val="both"/>
        <w:rPr>
          <w:rFonts w:ascii="Arial" w:hAnsi="Arial" w:cs="Arial"/>
          <w:sz w:val="22"/>
          <w:szCs w:val="22"/>
        </w:rPr>
      </w:pPr>
      <w:r w:rsidRPr="00BB45EA">
        <w:rPr>
          <w:rFonts w:ascii="Arial" w:hAnsi="Arial" w:cs="Arial"/>
          <w:sz w:val="22"/>
          <w:szCs w:val="22"/>
        </w:rPr>
        <w:t xml:space="preserve"> Η τεχνική και οικονομική προσφορά του αναδόχου </w:t>
      </w:r>
    </w:p>
    <w:p w:rsidR="00430141" w:rsidRPr="00BB45EA" w:rsidRDefault="00430141" w:rsidP="00430141">
      <w:pPr>
        <w:spacing w:line="228" w:lineRule="auto"/>
        <w:rPr>
          <w:rFonts w:ascii="Arial" w:hAnsi="Arial" w:cs="Arial"/>
          <w:b/>
          <w:sz w:val="22"/>
          <w:szCs w:val="22"/>
        </w:rPr>
      </w:pPr>
    </w:p>
    <w:p w:rsidR="00430141" w:rsidRPr="00BB45EA" w:rsidRDefault="00430141" w:rsidP="00430141">
      <w:pPr>
        <w:spacing w:line="228" w:lineRule="auto"/>
        <w:rPr>
          <w:rFonts w:ascii="Arial" w:hAnsi="Arial" w:cs="Arial"/>
          <w:sz w:val="22"/>
          <w:szCs w:val="22"/>
        </w:rPr>
      </w:pPr>
      <w:r w:rsidRPr="00BB45EA">
        <w:rPr>
          <w:rFonts w:ascii="Arial" w:hAnsi="Arial" w:cs="Arial"/>
          <w:b/>
          <w:sz w:val="22"/>
          <w:szCs w:val="22"/>
        </w:rPr>
        <w:t>Άρθρο 4</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Για  όλα  τα είδη  η τιμή  μονάδας  της προσφοράς θα  είναι σταθερή  και αμετάβλητη κατά τη διάρκεια  της  σύμβασης  και για κανένα  λόγο και σε καμία αναθεώρηση δεν  υπόκειται.</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Σε  κάθε  τιμή  περιλαμβάνεται  το κόστος της  προμήθειας , το κόστος φορτοεκφόρτωσης  των ειδών και η προσκόμιση  τους στους  χώρους  του εργοδότου , καθώς και κάθε  νόμιμη κράτηση.</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Η  πληρωμή  του  αναδόχου  θα γίνει συνολικά ή τμηματικά για το μέρος της προμήθειας που έχει εκτελεστεί , με  την προσκόμιση τιμολογίων που θα συνοδεύονται από όλα τα νόμιμα δικαιολογητικά, με την  έκδοση  ισόποσων  χρηματικών  ενταλμάτων  με  χρηματικά  εντάλματα πληρωμής  που θα εκδίδονται μετά  την παραλαβή  των ειδών κι εφόσον η Επιτροπή  Παραλαβής  δε  διαπιστώσει κανένα πρόβλημα  ως προς την ποιότητα και καταλληλότητα των προϊόντων .</w:t>
      </w:r>
    </w:p>
    <w:p w:rsidR="009836DB" w:rsidRPr="00BB45EA" w:rsidRDefault="009836DB" w:rsidP="00430141">
      <w:pPr>
        <w:spacing w:line="228" w:lineRule="auto"/>
        <w:jc w:val="both"/>
        <w:rPr>
          <w:rFonts w:ascii="Arial" w:hAnsi="Arial" w:cs="Arial"/>
          <w:sz w:val="22"/>
          <w:szCs w:val="22"/>
          <w:lang w:val="el-GR"/>
        </w:rPr>
      </w:pPr>
    </w:p>
    <w:p w:rsidR="00430141" w:rsidRPr="00BB45EA" w:rsidRDefault="00430141" w:rsidP="00430141">
      <w:pPr>
        <w:spacing w:line="228" w:lineRule="auto"/>
        <w:rPr>
          <w:rStyle w:val="DefaultParagraphFont1"/>
          <w:rFonts w:ascii="Arial" w:hAnsi="Arial" w:cs="Arial"/>
          <w:color w:val="000000"/>
          <w:sz w:val="24"/>
          <w:szCs w:val="24"/>
        </w:rPr>
      </w:pPr>
      <w:r w:rsidRPr="00BB45EA">
        <w:rPr>
          <w:rFonts w:ascii="Arial" w:hAnsi="Arial" w:cs="Arial"/>
          <w:b/>
          <w:sz w:val="22"/>
          <w:szCs w:val="22"/>
        </w:rPr>
        <w:t>Άρθρο 5</w:t>
      </w:r>
    </w:p>
    <w:p w:rsidR="00430141" w:rsidRPr="002E0F8C" w:rsidRDefault="00430141" w:rsidP="002E0F8C">
      <w:pPr>
        <w:spacing w:line="228" w:lineRule="auto"/>
        <w:jc w:val="both"/>
        <w:rPr>
          <w:rFonts w:ascii="Arial" w:hAnsi="Arial" w:cs="Arial"/>
          <w:sz w:val="22"/>
          <w:szCs w:val="22"/>
        </w:rPr>
      </w:pPr>
      <w:r w:rsidRPr="009F0835">
        <w:rPr>
          <w:rFonts w:ascii="Arial" w:hAnsi="Arial" w:cs="Arial"/>
          <w:sz w:val="22"/>
          <w:szCs w:val="22"/>
        </w:rPr>
        <w:t xml:space="preserve">Ο ανάδοχος στον οποίο θα γίνει η κατακύρωση του διαγωνισµού, υποχρεούται να καταθέσει πριν ή κατά την υπογραφή της σύµβασης εγγύηση καλής εκτέλεσης, το ύψος της οποίας καθορίζεται σε ποσοστό 5% επί της αξίας-σύµβασης εκτός ΦΠΑ και για το σύνολο </w:t>
      </w:r>
      <w:r w:rsidR="002E0F8C" w:rsidRPr="002E0F8C">
        <w:rPr>
          <w:rFonts w:ascii="Arial" w:hAnsi="Arial" w:cs="Arial"/>
          <w:sz w:val="22"/>
          <w:szCs w:val="22"/>
        </w:rPr>
        <w:t xml:space="preserve">για το σύνολο των υπό προμήθεια ειδών. </w:t>
      </w:r>
      <w:r w:rsidRPr="009F0835">
        <w:rPr>
          <w:rFonts w:ascii="Arial" w:hAnsi="Arial" w:cs="Arial"/>
          <w:sz w:val="22"/>
          <w:szCs w:val="22"/>
        </w:rPr>
        <w:t xml:space="preserve">που έχει υποβάλλει </w:t>
      </w:r>
      <w:proofErr w:type="gramStart"/>
      <w:r w:rsidRPr="009F0835">
        <w:rPr>
          <w:rFonts w:ascii="Arial" w:hAnsi="Arial" w:cs="Arial"/>
          <w:sz w:val="22"/>
          <w:szCs w:val="22"/>
        </w:rPr>
        <w:t>Προσφορά .</w:t>
      </w:r>
      <w:proofErr w:type="gramEnd"/>
      <w:r w:rsidRPr="009F0835">
        <w:rPr>
          <w:rFonts w:ascii="Arial" w:hAnsi="Arial" w:cs="Arial"/>
          <w:sz w:val="22"/>
          <w:szCs w:val="22"/>
        </w:rPr>
        <w:t xml:space="preserve">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Η  εγγύηση  κατατίθεται  πριν  ή   κατά  την  υπογραφή  της  σύμβασης  και καταπίπτει  στην περίπτωση παράβασης  των ορών της  σύμβασης , όπως αυτή ειδικότερα  ορίζει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Για  την  εγγύηση  « καλής  εκτέλεσης »  ισχύουν  οι  διατάξεις του άρθρου 72 του Ν.4412/2016 .</w:t>
      </w:r>
    </w:p>
    <w:p w:rsidR="00430141" w:rsidRPr="00BB45EA" w:rsidRDefault="00430141" w:rsidP="00430141">
      <w:pPr>
        <w:spacing w:line="228" w:lineRule="auto"/>
        <w:rPr>
          <w:rFonts w:ascii="Arial" w:hAnsi="Arial" w:cs="Arial"/>
          <w:sz w:val="22"/>
          <w:szCs w:val="22"/>
          <w:lang w:val="el-GR"/>
        </w:rPr>
      </w:pPr>
    </w:p>
    <w:p w:rsidR="00430141" w:rsidRPr="00BB45EA" w:rsidRDefault="00430141" w:rsidP="00430141">
      <w:pPr>
        <w:spacing w:line="228" w:lineRule="auto"/>
        <w:rPr>
          <w:rFonts w:ascii="Arial" w:eastAsia="Arial" w:hAnsi="Arial" w:cs="Arial"/>
          <w:b/>
          <w:sz w:val="22"/>
          <w:szCs w:val="22"/>
        </w:rPr>
      </w:pPr>
      <w:r w:rsidRPr="00BB45EA">
        <w:rPr>
          <w:rFonts w:ascii="Arial" w:hAnsi="Arial" w:cs="Arial"/>
          <w:b/>
          <w:sz w:val="22"/>
          <w:szCs w:val="22"/>
        </w:rPr>
        <w:t>Άρθρο 6</w:t>
      </w:r>
    </w:p>
    <w:p w:rsidR="00430141" w:rsidRPr="00BB45EA" w:rsidRDefault="00430141" w:rsidP="004739DE">
      <w:pPr>
        <w:spacing w:line="228" w:lineRule="auto"/>
        <w:rPr>
          <w:rFonts w:ascii="Arial" w:hAnsi="Arial" w:cs="Arial"/>
          <w:sz w:val="22"/>
          <w:szCs w:val="22"/>
        </w:rPr>
      </w:pPr>
      <w:r w:rsidRPr="00BB45EA">
        <w:rPr>
          <w:rFonts w:ascii="Arial" w:eastAsia="Arial" w:hAnsi="Arial" w:cs="Arial"/>
          <w:b/>
          <w:sz w:val="22"/>
          <w:szCs w:val="22"/>
        </w:rPr>
        <w:t xml:space="preserve"> </w:t>
      </w:r>
      <w:r w:rsidRPr="00BB45EA">
        <w:rPr>
          <w:rFonts w:ascii="Arial" w:hAnsi="Arial" w:cs="Arial"/>
          <w:sz w:val="22"/>
          <w:szCs w:val="22"/>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εγγραφής  ειδικής  πρόσκλησης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lastRenderedPageBreak/>
        <w:t>Η  υπογραφή  του συμφωνητικού έχει αποδεικτικό χαρακτήρα .Εάν ο  ανάδοχος  δεν  προσέλθει  να  υπογράψει  το  συμφωνητικό , μέσα στην προθεσμία που  ορίζεται  στην ειδική πρόσκληση,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 Αν κανένας  από τους προσφέροντες  δεν προσέλθει  για  την υπογραφή  του συμφωνητικού, η  διαδικασία  ανάθεσης   ματαιώνεται , σύμφωνα  με  την περίπτωση δ' της  παραγράφου  2  του άρθρου  106  του  Ν.4412/2016 .</w:t>
      </w:r>
    </w:p>
    <w:p w:rsidR="00430141" w:rsidRPr="00BB45EA" w:rsidRDefault="00430141" w:rsidP="00430141">
      <w:pPr>
        <w:spacing w:line="228" w:lineRule="auto"/>
        <w:jc w:val="both"/>
        <w:rPr>
          <w:rFonts w:ascii="Arial" w:hAnsi="Arial" w:cs="Arial"/>
          <w:sz w:val="22"/>
          <w:szCs w:val="22"/>
        </w:rPr>
      </w:pPr>
    </w:p>
    <w:p w:rsidR="00430141" w:rsidRPr="00BB45EA" w:rsidRDefault="00430141" w:rsidP="00430141">
      <w:pPr>
        <w:spacing w:line="228" w:lineRule="auto"/>
        <w:rPr>
          <w:rFonts w:ascii="Arial" w:hAnsi="Arial" w:cs="Arial"/>
          <w:sz w:val="22"/>
          <w:szCs w:val="22"/>
        </w:rPr>
      </w:pPr>
      <w:r w:rsidRPr="00BB45EA">
        <w:rPr>
          <w:rFonts w:ascii="Arial" w:hAnsi="Arial" w:cs="Arial"/>
          <w:b/>
          <w:sz w:val="22"/>
          <w:szCs w:val="22"/>
        </w:rPr>
        <w:t>Άρθρο 7</w:t>
      </w:r>
    </w:p>
    <w:p w:rsidR="00430141" w:rsidRPr="00BB45EA" w:rsidRDefault="00430141" w:rsidP="00430141">
      <w:pPr>
        <w:jc w:val="both"/>
        <w:rPr>
          <w:rFonts w:ascii="Arial" w:hAnsi="Arial" w:cs="Arial"/>
          <w:sz w:val="22"/>
          <w:szCs w:val="22"/>
        </w:rPr>
      </w:pPr>
      <w:r w:rsidRPr="00BB45EA">
        <w:rPr>
          <w:rFonts w:ascii="Arial" w:hAnsi="Arial" w:cs="Arial"/>
          <w:sz w:val="22"/>
          <w:szCs w:val="22"/>
        </w:rPr>
        <w:t>Η  παραλαβή  των  προμηθευόμενων  ειδών  θα  γίνεται  από την Επιτροπή  οριζόμενη προς  τούτο  από   το  Δημοτικό  Συμβούλιο  για  τα είδη  που προμηθεύεται  ο Δήμος  και πραγματοποιείται  μέσα  στο καθοριζόμενο  χρόνο  από  την σύμβαση   κατ΄  εφαρμογή  των  διατάξεων  του άρθρου  221 του  Ν.4412/2016 .</w:t>
      </w:r>
    </w:p>
    <w:p w:rsidR="00430141" w:rsidRPr="00BB45EA" w:rsidRDefault="00430141" w:rsidP="00430141">
      <w:pPr>
        <w:jc w:val="both"/>
        <w:rPr>
          <w:rFonts w:ascii="Arial" w:hAnsi="Arial" w:cs="Arial"/>
          <w:sz w:val="22"/>
          <w:szCs w:val="22"/>
        </w:rPr>
      </w:pPr>
      <w:r w:rsidRPr="00BB45EA">
        <w:rPr>
          <w:rFonts w:ascii="Arial" w:hAnsi="Arial" w:cs="Arial"/>
          <w:sz w:val="22"/>
          <w:szCs w:val="22"/>
        </w:rPr>
        <w:t xml:space="preserve">Η  ποσότητα των ειδών,  συνολικά ή τμηματικά  θα   παραδίδεται  από τον προμηθευτή  με δικά του έξοδα  στο Δημοτικό κατάστημα   εντός του συμβατικού χρόνου παράδοσης που αναφέρεται στην Διακήρυξη. </w:t>
      </w:r>
    </w:p>
    <w:p w:rsidR="00430141" w:rsidRPr="00BB45EA" w:rsidRDefault="00430141" w:rsidP="00430141">
      <w:pPr>
        <w:spacing w:line="228" w:lineRule="auto"/>
        <w:rPr>
          <w:rFonts w:ascii="Arial" w:hAnsi="Arial" w:cs="Arial"/>
          <w:sz w:val="22"/>
          <w:szCs w:val="22"/>
        </w:rPr>
      </w:pPr>
    </w:p>
    <w:p w:rsidR="00430141" w:rsidRPr="009F0835" w:rsidRDefault="00430141" w:rsidP="009F0835">
      <w:pPr>
        <w:tabs>
          <w:tab w:val="left" w:pos="-720"/>
        </w:tabs>
        <w:spacing w:line="25" w:lineRule="atLeast"/>
        <w:ind w:firstLine="567"/>
        <w:jc w:val="both"/>
        <w:rPr>
          <w:rFonts w:ascii="Arial" w:eastAsia="Arial-BoldMT" w:hAnsi="Arial" w:cs="Arial"/>
          <w:sz w:val="22"/>
          <w:szCs w:val="22"/>
        </w:rPr>
      </w:pPr>
      <w:r w:rsidRPr="00BB45EA">
        <w:rPr>
          <w:rFonts w:ascii="Arial" w:hAnsi="Arial" w:cs="Arial"/>
          <w:sz w:val="22"/>
          <w:szCs w:val="22"/>
        </w:rPr>
        <w:t xml:space="preserve">Με  κάθε  παράδοση  θα  εκδίδονται  δελτία  αποστολής  και θα εκδίδονται αντίστοιχα τιμολόγια, σύμφωνα με τα εκδοθέντα δελτία αποστολής </w:t>
      </w:r>
      <w:r w:rsidR="009F0835">
        <w:rPr>
          <w:rFonts w:ascii="Arial" w:eastAsia="Arial-BoldMT" w:hAnsi="Arial" w:cs="Arial"/>
          <w:sz w:val="22"/>
          <w:szCs w:val="22"/>
        </w:rPr>
        <w:t>για τ</w:t>
      </w:r>
      <w:r w:rsidR="009F0835">
        <w:rPr>
          <w:rFonts w:ascii="Arial" w:eastAsia="Arial-BoldMT" w:hAnsi="Arial" w:cs="Arial"/>
          <w:sz w:val="22"/>
          <w:szCs w:val="22"/>
          <w:lang w:val="el-GR"/>
        </w:rPr>
        <w:t>α</w:t>
      </w:r>
      <w:r w:rsidR="009F0835">
        <w:rPr>
          <w:rFonts w:ascii="Arial" w:eastAsia="Arial-BoldMT" w:hAnsi="Arial" w:cs="Arial"/>
          <w:sz w:val="22"/>
          <w:szCs w:val="22"/>
        </w:rPr>
        <w:t xml:space="preserve"> υπό προμήθεια ειδ</w:t>
      </w:r>
      <w:r w:rsidR="009F0835">
        <w:rPr>
          <w:rFonts w:ascii="Arial" w:eastAsia="Arial-BoldMT" w:hAnsi="Arial" w:cs="Arial"/>
          <w:sz w:val="22"/>
          <w:szCs w:val="22"/>
          <w:lang w:val="el-GR"/>
        </w:rPr>
        <w:t>η</w:t>
      </w:r>
      <w:r w:rsidR="009F0835">
        <w:rPr>
          <w:rFonts w:ascii="Arial" w:eastAsia="Arial-BoldMT" w:hAnsi="Arial" w:cs="Arial"/>
          <w:sz w:val="22"/>
          <w:szCs w:val="22"/>
        </w:rPr>
        <w:t xml:space="preserve"> </w:t>
      </w:r>
      <w:r w:rsidR="009F0835">
        <w:rPr>
          <w:rFonts w:ascii="Arial" w:hAnsi="Arial" w:cs="Arial"/>
          <w:sz w:val="22"/>
          <w:szCs w:val="22"/>
        </w:rPr>
        <w:t xml:space="preserve">και με τις </w:t>
      </w:r>
      <w:r w:rsidRPr="00BB45EA">
        <w:rPr>
          <w:rFonts w:ascii="Arial" w:hAnsi="Arial" w:cs="Arial"/>
          <w:sz w:val="22"/>
          <w:szCs w:val="22"/>
        </w:rPr>
        <w:t>τιμές  σύμφωνα με  την υποβληθείσα  οικονομική  προσφορά  του προμηθευτή .</w:t>
      </w:r>
    </w:p>
    <w:p w:rsidR="00430141" w:rsidRPr="00BB45EA" w:rsidRDefault="00430141" w:rsidP="00430141">
      <w:pPr>
        <w:spacing w:line="228" w:lineRule="auto"/>
        <w:rPr>
          <w:rFonts w:ascii="Arial" w:hAnsi="Arial" w:cs="Arial"/>
          <w:sz w:val="22"/>
          <w:szCs w:val="22"/>
        </w:rPr>
      </w:pPr>
    </w:p>
    <w:p w:rsidR="00430141" w:rsidRPr="00BB45EA" w:rsidRDefault="00430141" w:rsidP="00430141">
      <w:pPr>
        <w:spacing w:line="228" w:lineRule="auto"/>
        <w:rPr>
          <w:rFonts w:ascii="Arial" w:hAnsi="Arial" w:cs="Arial"/>
          <w:sz w:val="22"/>
          <w:szCs w:val="22"/>
        </w:rPr>
      </w:pPr>
      <w:r w:rsidRPr="00BB45EA">
        <w:rPr>
          <w:rFonts w:ascii="Arial" w:hAnsi="Arial" w:cs="Arial"/>
          <w:b/>
          <w:sz w:val="22"/>
          <w:szCs w:val="22"/>
        </w:rPr>
        <w:t>Άρθρο 8</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 xml:space="preserve">Ο  προμηθευτής  εγγυάται  ότι  όλα τα  είδη θα  είναι αρίστης ποιότητας και σύμφωνα με τις  προδιαγραφές  της μελέτης. Ο Δήμος Αιγάλεω διατηρεί  όλα  τα δικαιώματα , τα  οποία  θα  ασκήσει  όταν διαπιστώσει ότι παραβιάζονται οι παραπάνω  διαβεβαιώσεις  του προμηθευτή .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Ο  προμηθευτής έχει την υποχρέωση  να  αντικαταστήσει , ύστερα  από αίτηση  του Δήμου Αιγάλεω , κάθε τεμάχιο που προμήθευσε, μέσα σε  εύλογο χρονικό διάστημα, αφότου διαπιστωθεί παράβαση των παραπάνω βεβαιώσεων . Οι  δαπάνες  επιστροφής  στον προμηθευτή  των ακατάλληλων  ειδών  και οι  δαπάνες αποστολής  των  νέων  προς  αντικατάσταση των  ακατάλληλων  βαρύνουν τον προμηθευτή .</w:t>
      </w:r>
      <w:r w:rsidRPr="00BB45EA">
        <w:rPr>
          <w:rFonts w:ascii="Arial" w:hAnsi="Arial" w:cs="Arial"/>
          <w:sz w:val="22"/>
          <w:szCs w:val="22"/>
        </w:rPr>
        <w:br/>
        <w:t>Επιπλέον κατά  την κρίση  του Δημοτικού  Συμβουλίου  μπορεί  να κηρυχθεί  έκπτωτος  με όλες  τις  νόμιμες  συνέπειες . Επίσης  , με απόφαση  του  Δημοτικού  Συμβουλίου  μπορεί  να  του  επιβληθεί  το πρόστιμο , το  οποίο  οφείλει  να καταβάλει  ως  αποζημίωση   προς  τον Δήμο  για  τη βλάβη  που προκάλεσε. Αν  ο  προμηθευτής  δεν  καταβάλει  το πρόστιμο κηρύσσεται  έκπτωτος , με  όλες  τις  νόμιμες  συνέπειες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Αν  ο  προμηθευτής  καταστεί  υπότροπος  με  την  προμήθεια  ακατάλληλων  ειδών , κηρύσσεται  έκπτωτος,  με  όλες  τις  νόμιμες  συνέπειες .</w:t>
      </w:r>
    </w:p>
    <w:p w:rsidR="00430141" w:rsidRPr="00BB45EA" w:rsidRDefault="00430141" w:rsidP="00430141">
      <w:pPr>
        <w:spacing w:line="228" w:lineRule="auto"/>
        <w:jc w:val="both"/>
        <w:rPr>
          <w:rFonts w:ascii="Arial" w:hAnsi="Arial" w:cs="Arial"/>
          <w:sz w:val="22"/>
          <w:szCs w:val="22"/>
        </w:rPr>
      </w:pPr>
    </w:p>
    <w:p w:rsidR="00430141" w:rsidRPr="00BB45EA" w:rsidRDefault="00430141" w:rsidP="00430141">
      <w:pPr>
        <w:spacing w:line="228" w:lineRule="auto"/>
        <w:rPr>
          <w:rFonts w:ascii="Arial" w:hAnsi="Arial" w:cs="Arial"/>
          <w:sz w:val="22"/>
          <w:szCs w:val="22"/>
        </w:rPr>
      </w:pPr>
      <w:r w:rsidRPr="00BB45EA">
        <w:rPr>
          <w:rFonts w:ascii="Arial" w:hAnsi="Arial" w:cs="Arial"/>
          <w:b/>
          <w:sz w:val="22"/>
          <w:szCs w:val="22"/>
        </w:rPr>
        <w:t xml:space="preserve">Άρθρο  9 </w:t>
      </w:r>
    </w:p>
    <w:p w:rsidR="00430141" w:rsidRPr="00BB45EA" w:rsidRDefault="00430141" w:rsidP="00430141">
      <w:pPr>
        <w:spacing w:line="228" w:lineRule="auto"/>
        <w:jc w:val="both"/>
        <w:rPr>
          <w:rFonts w:ascii="Arial" w:hAnsi="Arial" w:cs="Arial"/>
          <w:sz w:val="22"/>
          <w:szCs w:val="22"/>
        </w:rPr>
      </w:pPr>
      <w:r w:rsidRPr="00BB45EA">
        <w:rPr>
          <w:rFonts w:ascii="Arial" w:hAnsi="Arial" w:cs="Arial"/>
          <w:sz w:val="22"/>
          <w:szCs w:val="22"/>
        </w:rPr>
        <w:t>Ατυχήματα , ζημιές  , τους νόμιμους φόρους ,τέλη , έξοδα  δημοσίευσης , χαρτόσημα , βαρύνουν  όλα  τον ανάδοχο  και  μόνο  αυτόν  χωρίς   καμία  ευθύνη  και  υποχρέωση   του Δήμου Αιγάλεω .Ο Φ.Π.Α  (24%) θα βαρύνει το Δήμο Αιγάλεω.</w:t>
      </w:r>
    </w:p>
    <w:p w:rsidR="00430141" w:rsidRPr="00BB45EA" w:rsidRDefault="00430141" w:rsidP="00430141">
      <w:pPr>
        <w:spacing w:line="228" w:lineRule="auto"/>
        <w:jc w:val="both"/>
        <w:rPr>
          <w:rFonts w:ascii="Arial" w:hAnsi="Arial" w:cs="Arial"/>
          <w:sz w:val="22"/>
          <w:szCs w:val="22"/>
        </w:rPr>
      </w:pPr>
    </w:p>
    <w:tbl>
      <w:tblPr>
        <w:tblW w:w="0" w:type="auto"/>
        <w:tblLayout w:type="fixed"/>
        <w:tblLook w:val="04A0" w:firstRow="1" w:lastRow="0" w:firstColumn="1" w:lastColumn="0" w:noHBand="0" w:noVBand="1"/>
      </w:tblPr>
      <w:tblGrid>
        <w:gridCol w:w="4261"/>
        <w:gridCol w:w="4261"/>
      </w:tblGrid>
      <w:tr w:rsidR="00430141" w:rsidRPr="00BB45EA" w:rsidTr="00430141">
        <w:tc>
          <w:tcPr>
            <w:tcW w:w="4261" w:type="dxa"/>
            <w:hideMark/>
          </w:tcPr>
          <w:p w:rsidR="00430141" w:rsidRPr="00FB33E2" w:rsidRDefault="00430141" w:rsidP="00FB33E2">
            <w:pPr>
              <w:spacing w:line="276" w:lineRule="auto"/>
              <w:rPr>
                <w:rFonts w:ascii="Arial" w:hAnsi="Arial" w:cs="Arial"/>
                <w:b/>
                <w:bCs/>
                <w:sz w:val="24"/>
                <w:szCs w:val="24"/>
                <w:lang w:val="el-GR" w:eastAsia="en-US"/>
              </w:rPr>
            </w:pPr>
          </w:p>
          <w:p w:rsidR="00430141" w:rsidRPr="00BB45EA" w:rsidRDefault="00430141">
            <w:pPr>
              <w:spacing w:line="276" w:lineRule="auto"/>
              <w:jc w:val="center"/>
              <w:rPr>
                <w:rFonts w:ascii="Arial" w:hAnsi="Arial" w:cs="Arial"/>
                <w:b/>
                <w:bCs/>
                <w:lang w:eastAsia="en-US"/>
              </w:rPr>
            </w:pPr>
            <w:r w:rsidRPr="00BB45EA">
              <w:rPr>
                <w:rFonts w:ascii="Arial" w:hAnsi="Arial" w:cs="Arial"/>
                <w:b/>
                <w:bCs/>
                <w:sz w:val="22"/>
                <w:szCs w:val="22"/>
                <w:lang w:eastAsia="en-US"/>
              </w:rPr>
              <w:t>Ο ΣΥΝΤΑΞΑΣ</w:t>
            </w:r>
            <w:r w:rsidRPr="00BB45EA">
              <w:rPr>
                <w:rFonts w:ascii="Arial" w:hAnsi="Arial" w:cs="Arial"/>
                <w:b/>
                <w:bCs/>
                <w:sz w:val="22"/>
                <w:szCs w:val="22"/>
                <w:lang w:eastAsia="en-US"/>
              </w:rPr>
              <w:br/>
            </w:r>
            <w:r w:rsidRPr="00BB45EA">
              <w:rPr>
                <w:rFonts w:ascii="Arial" w:hAnsi="Arial" w:cs="Arial"/>
                <w:b/>
                <w:bCs/>
                <w:sz w:val="22"/>
                <w:szCs w:val="22"/>
                <w:lang w:eastAsia="en-US"/>
              </w:rPr>
              <w:br/>
            </w:r>
            <w:r w:rsidRPr="00BB45EA">
              <w:rPr>
                <w:rFonts w:ascii="Arial" w:hAnsi="Arial" w:cs="Arial"/>
                <w:b/>
                <w:bCs/>
                <w:sz w:val="22"/>
                <w:szCs w:val="22"/>
                <w:lang w:eastAsia="en-US"/>
              </w:rPr>
              <w:br/>
              <w:t xml:space="preserve">Βασιλείου Γεώργιος                                              </w:t>
            </w:r>
            <w:r w:rsidRPr="00BB45EA">
              <w:rPr>
                <w:rFonts w:ascii="Arial" w:hAnsi="Arial" w:cs="Arial"/>
                <w:sz w:val="22"/>
                <w:szCs w:val="22"/>
                <w:lang w:eastAsia="en-US"/>
              </w:rPr>
              <w:t xml:space="preserve"> </w:t>
            </w:r>
            <w:r w:rsidRPr="00BB45EA">
              <w:rPr>
                <w:rFonts w:ascii="Arial" w:hAnsi="Arial" w:cs="Arial"/>
                <w:b/>
                <w:bCs/>
                <w:sz w:val="22"/>
                <w:szCs w:val="22"/>
                <w:lang w:eastAsia="en-US"/>
              </w:rPr>
              <w:br/>
            </w:r>
            <w:r w:rsidRPr="00BB45EA">
              <w:rPr>
                <w:rFonts w:ascii="Arial" w:hAnsi="Arial" w:cs="Arial"/>
                <w:b/>
                <w:bCs/>
                <w:sz w:val="22"/>
                <w:szCs w:val="22"/>
                <w:lang w:val="en-US" w:eastAsia="en-US"/>
              </w:rPr>
              <w:t>TE</w:t>
            </w:r>
            <w:r w:rsidRPr="00BB45EA">
              <w:rPr>
                <w:rFonts w:ascii="Arial" w:hAnsi="Arial" w:cs="Arial"/>
                <w:b/>
                <w:bCs/>
                <w:sz w:val="22"/>
                <w:szCs w:val="22"/>
                <w:lang w:eastAsia="en-US"/>
              </w:rPr>
              <w:t xml:space="preserve"> Τεχνολογικών Εφαρμογών</w:t>
            </w:r>
          </w:p>
          <w:p w:rsidR="00430141" w:rsidRPr="00BB45EA" w:rsidRDefault="00430141">
            <w:pPr>
              <w:spacing w:line="276" w:lineRule="auto"/>
              <w:jc w:val="center"/>
              <w:rPr>
                <w:rFonts w:ascii="Arial" w:hAnsi="Arial" w:cs="Arial"/>
                <w:b/>
                <w:bCs/>
                <w:sz w:val="24"/>
                <w:szCs w:val="24"/>
                <w:lang w:eastAsia="en-US"/>
              </w:rPr>
            </w:pPr>
            <w:r w:rsidRPr="00BB45EA">
              <w:rPr>
                <w:rFonts w:ascii="Arial" w:hAnsi="Arial" w:cs="Arial"/>
                <w:b/>
                <w:bCs/>
                <w:sz w:val="22"/>
                <w:szCs w:val="22"/>
                <w:lang w:eastAsia="en-US"/>
              </w:rPr>
              <w:t>Αυτοματισμού</w:t>
            </w:r>
          </w:p>
        </w:tc>
        <w:tc>
          <w:tcPr>
            <w:tcW w:w="4261" w:type="dxa"/>
            <w:hideMark/>
          </w:tcPr>
          <w:p w:rsidR="00430141" w:rsidRPr="00FB33E2" w:rsidRDefault="00430141" w:rsidP="00FB33E2">
            <w:pPr>
              <w:spacing w:line="276" w:lineRule="auto"/>
              <w:jc w:val="center"/>
              <w:rPr>
                <w:rFonts w:ascii="Arial" w:hAnsi="Arial" w:cs="Arial"/>
                <w:b/>
                <w:bCs/>
                <w:sz w:val="24"/>
                <w:szCs w:val="24"/>
                <w:lang w:eastAsia="en-US"/>
              </w:rPr>
            </w:pPr>
            <w:r w:rsidRPr="00BB45EA">
              <w:rPr>
                <w:rFonts w:ascii="Arial" w:hAnsi="Arial" w:cs="Arial"/>
                <w:b/>
                <w:bCs/>
                <w:sz w:val="22"/>
                <w:szCs w:val="22"/>
                <w:lang w:eastAsia="en-US"/>
              </w:rPr>
              <w:t xml:space="preserve">Αιγάλεω   </w:t>
            </w:r>
            <w:r w:rsidR="009836DB" w:rsidRPr="00BB45EA">
              <w:rPr>
                <w:rFonts w:ascii="Arial" w:hAnsi="Arial" w:cs="Arial"/>
                <w:b/>
                <w:bCs/>
                <w:sz w:val="22"/>
                <w:szCs w:val="22"/>
                <w:lang w:val="el-GR" w:eastAsia="en-US"/>
              </w:rPr>
              <w:t xml:space="preserve">  04</w:t>
            </w:r>
            <w:r w:rsidRPr="00BB45EA">
              <w:rPr>
                <w:rFonts w:ascii="Arial" w:hAnsi="Arial" w:cs="Arial"/>
                <w:b/>
                <w:bCs/>
                <w:sz w:val="22"/>
                <w:szCs w:val="22"/>
                <w:lang w:eastAsia="en-US"/>
              </w:rPr>
              <w:t>/</w:t>
            </w:r>
            <w:r w:rsidR="009836DB" w:rsidRPr="00BB45EA">
              <w:rPr>
                <w:rFonts w:ascii="Arial" w:hAnsi="Arial" w:cs="Arial"/>
                <w:b/>
                <w:bCs/>
                <w:sz w:val="22"/>
                <w:szCs w:val="22"/>
                <w:lang w:val="el-GR" w:eastAsia="en-US"/>
              </w:rPr>
              <w:t>03</w:t>
            </w:r>
            <w:r w:rsidRPr="00BB45EA">
              <w:rPr>
                <w:rFonts w:ascii="Arial" w:hAnsi="Arial" w:cs="Arial"/>
                <w:b/>
                <w:bCs/>
                <w:sz w:val="22"/>
                <w:szCs w:val="22"/>
                <w:lang w:eastAsia="en-US"/>
              </w:rPr>
              <w:t xml:space="preserve">/2020 </w:t>
            </w:r>
            <w:r w:rsidRPr="00BB45EA">
              <w:rPr>
                <w:rFonts w:ascii="Arial" w:hAnsi="Arial" w:cs="Arial"/>
                <w:b/>
                <w:bCs/>
                <w:sz w:val="22"/>
                <w:szCs w:val="22"/>
                <w:lang w:eastAsia="en-US"/>
              </w:rPr>
              <w:br/>
              <w:t>ΘΕΩΡΗΘΗΚΕ</w:t>
            </w:r>
            <w:r w:rsidRPr="00BB45EA">
              <w:rPr>
                <w:rFonts w:ascii="Arial" w:hAnsi="Arial" w:cs="Arial"/>
                <w:b/>
                <w:bCs/>
                <w:sz w:val="22"/>
                <w:szCs w:val="22"/>
                <w:lang w:eastAsia="en-US"/>
              </w:rPr>
              <w:br/>
              <w:t>Ο Δ/ΝΤΗΣ ΤΕΧΝΙΚΩΝ ΥΠΗΡΕΣΙΩΝ ΤΟΥ ΔΗΜΟΥ</w:t>
            </w:r>
            <w:r w:rsidRPr="00BB45EA">
              <w:rPr>
                <w:rFonts w:ascii="Arial" w:hAnsi="Arial" w:cs="Arial"/>
                <w:b/>
                <w:bCs/>
                <w:sz w:val="22"/>
                <w:szCs w:val="22"/>
                <w:lang w:eastAsia="en-US"/>
              </w:rPr>
              <w:br/>
            </w:r>
            <w:r w:rsidRPr="00BB45EA">
              <w:rPr>
                <w:rFonts w:ascii="Arial" w:hAnsi="Arial" w:cs="Arial"/>
                <w:b/>
                <w:bCs/>
                <w:sz w:val="22"/>
                <w:szCs w:val="22"/>
                <w:lang w:eastAsia="en-US"/>
              </w:rPr>
              <w:br/>
              <w:t>Γεώργιος Ροδάτος</w:t>
            </w:r>
          </w:p>
          <w:p w:rsidR="00430141" w:rsidRPr="00BB45EA" w:rsidRDefault="00430141">
            <w:pPr>
              <w:spacing w:line="276" w:lineRule="auto"/>
              <w:jc w:val="center"/>
              <w:rPr>
                <w:rFonts w:ascii="Arial" w:eastAsia="Arial" w:hAnsi="Arial" w:cs="Arial"/>
                <w:sz w:val="24"/>
                <w:szCs w:val="24"/>
                <w:lang w:eastAsia="en-US"/>
              </w:rPr>
            </w:pPr>
            <w:r w:rsidRPr="00BB45EA">
              <w:rPr>
                <w:rFonts w:ascii="Arial" w:hAnsi="Arial" w:cs="Arial"/>
                <w:b/>
                <w:bCs/>
                <w:sz w:val="22"/>
                <w:szCs w:val="22"/>
                <w:lang w:eastAsia="en-US"/>
              </w:rPr>
              <w:t xml:space="preserve">Αρχιτέκτων Μηχανικός Ε.Μ.Π. </w:t>
            </w:r>
          </w:p>
        </w:tc>
      </w:tr>
    </w:tbl>
    <w:p w:rsidR="00FB33E2" w:rsidRDefault="00FB33E2" w:rsidP="00430141">
      <w:pPr>
        <w:spacing w:before="100" w:beforeAutospacing="1"/>
        <w:ind w:right="-210"/>
        <w:jc w:val="center"/>
        <w:rPr>
          <w:rFonts w:ascii="Arial" w:hAnsi="Arial" w:cs="Arial"/>
          <w:b/>
          <w:color w:val="000000"/>
          <w:sz w:val="22"/>
          <w:szCs w:val="22"/>
          <w:u w:val="single"/>
          <w:lang w:val="el-GR"/>
        </w:rPr>
      </w:pPr>
    </w:p>
    <w:p w:rsidR="00430141" w:rsidRPr="004739DE" w:rsidRDefault="00430141" w:rsidP="00430141">
      <w:pPr>
        <w:spacing w:before="100" w:beforeAutospacing="1"/>
        <w:ind w:right="-210"/>
        <w:jc w:val="center"/>
        <w:rPr>
          <w:rFonts w:ascii="Arial" w:hAnsi="Arial" w:cs="Arial"/>
          <w:b/>
          <w:color w:val="000000"/>
          <w:sz w:val="22"/>
          <w:szCs w:val="22"/>
          <w:u w:val="single"/>
        </w:rPr>
      </w:pPr>
      <w:r w:rsidRPr="004739DE">
        <w:rPr>
          <w:rFonts w:ascii="Arial" w:hAnsi="Arial" w:cs="Arial"/>
          <w:b/>
          <w:color w:val="000000"/>
          <w:sz w:val="22"/>
          <w:szCs w:val="22"/>
          <w:u w:val="single"/>
        </w:rPr>
        <w:lastRenderedPageBreak/>
        <w:t>ΠΑΡΑΡΤΗΜΑ Δ΄</w:t>
      </w:r>
    </w:p>
    <w:p w:rsidR="00430141" w:rsidRPr="00BB45EA" w:rsidRDefault="00430141" w:rsidP="00430141">
      <w:pPr>
        <w:spacing w:before="100" w:beforeAutospacing="1"/>
        <w:ind w:right="-210"/>
        <w:jc w:val="center"/>
        <w:rPr>
          <w:rFonts w:ascii="Arial" w:hAnsi="Arial" w:cs="Arial"/>
          <w:color w:val="000000"/>
          <w:sz w:val="22"/>
          <w:szCs w:val="22"/>
        </w:rPr>
      </w:pPr>
    </w:p>
    <w:p w:rsidR="00430141" w:rsidRPr="00BB45EA" w:rsidRDefault="00777BD2" w:rsidP="00430141">
      <w:pPr>
        <w:shd w:val="clear" w:color="auto" w:fill="FFFFFF"/>
        <w:spacing w:line="25" w:lineRule="atLeast"/>
        <w:rPr>
          <w:rFonts w:ascii="Arial" w:hAnsi="Arial" w:cs="Arial"/>
          <w:sz w:val="22"/>
          <w:szCs w:val="22"/>
          <w:u w:val="single"/>
        </w:rPr>
      </w:pPr>
      <w:r w:rsidRPr="00BB45EA">
        <w:rPr>
          <w:rFonts w:ascii="Arial" w:hAnsi="Arial" w:cs="Arial"/>
          <w:sz w:val="22"/>
          <w:szCs w:val="22"/>
          <w:u w:val="single"/>
          <w:lang w:val="el-GR"/>
        </w:rPr>
        <w:object w:dxaOrig="8961" w:dyaOrig="10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22.75pt" o:ole="">
            <v:imagedata r:id="rId13" o:title=""/>
          </v:shape>
          <o:OLEObject Type="Embed" ProgID="Word.Document.8" ShapeID="_x0000_i1025" DrawAspect="Content" ObjectID="_1657611200" r:id="rId14">
            <o:FieldCodes>\s</o:FieldCodes>
          </o:OLEObject>
        </w:object>
      </w:r>
    </w:p>
    <w:p w:rsidR="00430141" w:rsidRPr="00BB45EA" w:rsidRDefault="00430141" w:rsidP="00430141">
      <w:pPr>
        <w:shd w:val="clear" w:color="auto" w:fill="FFFFFF"/>
        <w:spacing w:line="25" w:lineRule="atLeast"/>
        <w:rPr>
          <w:rFonts w:ascii="Arial" w:hAnsi="Arial" w:cs="Arial"/>
          <w:sz w:val="22"/>
          <w:szCs w:val="22"/>
          <w:u w:val="single"/>
        </w:rPr>
      </w:pPr>
    </w:p>
    <w:p w:rsidR="00430141" w:rsidRPr="00BB45EA" w:rsidRDefault="00430141" w:rsidP="00430141">
      <w:pPr>
        <w:shd w:val="clear" w:color="auto" w:fill="FFFFFF"/>
        <w:spacing w:line="25" w:lineRule="atLeast"/>
        <w:rPr>
          <w:rFonts w:ascii="Arial" w:hAnsi="Arial" w:cs="Arial"/>
          <w:sz w:val="22"/>
          <w:szCs w:val="22"/>
          <w:u w:val="single"/>
        </w:rPr>
      </w:pPr>
    </w:p>
    <w:p w:rsidR="00430141" w:rsidRPr="00BB45EA" w:rsidRDefault="00430141" w:rsidP="00430141">
      <w:pPr>
        <w:pageBreakBefore/>
        <w:jc w:val="center"/>
        <w:rPr>
          <w:rFonts w:ascii="Arial" w:hAnsi="Arial" w:cs="Arial"/>
          <w:b/>
          <w:bCs/>
          <w:sz w:val="22"/>
          <w:szCs w:val="22"/>
        </w:rPr>
      </w:pPr>
      <w:r w:rsidRPr="00BB45EA">
        <w:rPr>
          <w:rFonts w:ascii="Arial" w:hAnsi="Arial" w:cs="Arial"/>
          <w:b/>
          <w:bCs/>
          <w:sz w:val="22"/>
          <w:szCs w:val="22"/>
          <w:u w:val="single"/>
        </w:rPr>
        <w:lastRenderedPageBreak/>
        <w:t>Μέρος II: Πληροφορίες σχετικά με τον οικονομικό φορέα</w:t>
      </w:r>
    </w:p>
    <w:p w:rsidR="00430141" w:rsidRPr="00BB45EA" w:rsidRDefault="00430141" w:rsidP="00430141">
      <w:pPr>
        <w:jc w:val="center"/>
        <w:rPr>
          <w:rFonts w:ascii="Arial" w:hAnsi="Arial" w:cs="Arial"/>
          <w:b/>
          <w:i/>
          <w:sz w:val="22"/>
          <w:szCs w:val="22"/>
        </w:rPr>
      </w:pPr>
      <w:r w:rsidRPr="00BB45EA">
        <w:rPr>
          <w:rFonts w:ascii="Arial" w:hAnsi="Arial" w:cs="Arial"/>
          <w:b/>
          <w:bCs/>
          <w:sz w:val="22"/>
          <w:szCs w:val="22"/>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before="120" w:line="276" w:lineRule="auto"/>
              <w:rPr>
                <w:rFonts w:ascii="Arial" w:hAnsi="Arial" w:cs="Arial"/>
                <w:b/>
                <w:i/>
                <w:sz w:val="24"/>
                <w:szCs w:val="24"/>
                <w:lang w:eastAsia="en-US"/>
              </w:rPr>
            </w:pPr>
            <w:r w:rsidRPr="00BB45EA">
              <w:rPr>
                <w:rFonts w:ascii="Arial" w:hAnsi="Arial" w:cs="Arial"/>
                <w:b/>
                <w:i/>
                <w:sz w:val="22"/>
                <w:szCs w:val="22"/>
                <w:lang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Αριθμός φορολογικού μητρώου (ΑΦΜ):</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1533"/>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hd w:val="clear" w:color="auto" w:fill="FFFFFF"/>
              <w:spacing w:line="276" w:lineRule="auto"/>
              <w:rPr>
                <w:rFonts w:ascii="Arial" w:hAnsi="Arial" w:cs="Arial"/>
                <w:sz w:val="24"/>
                <w:szCs w:val="24"/>
                <w:lang w:eastAsia="en-US"/>
              </w:rPr>
            </w:pPr>
            <w:r w:rsidRPr="00BB45EA">
              <w:rPr>
                <w:rFonts w:ascii="Arial" w:hAnsi="Arial" w:cs="Arial"/>
                <w:sz w:val="22"/>
                <w:szCs w:val="22"/>
                <w:lang w:eastAsia="en-US"/>
              </w:rPr>
              <w:t>Αρμόδιος ή αρμόδιοι</w:t>
            </w:r>
            <w:r w:rsidRPr="00BB45EA">
              <w:rPr>
                <w:rStyle w:val="af9"/>
                <w:rFonts w:ascii="Arial" w:hAnsi="Arial" w:cs="Arial"/>
                <w:sz w:val="22"/>
                <w:szCs w:val="22"/>
                <w:vertAlign w:val="superscript"/>
                <w:lang w:eastAsia="en-US"/>
              </w:rPr>
              <w:endnoteReference w:id="1"/>
            </w:r>
            <w:r w:rsidRPr="00BB45EA">
              <w:rPr>
                <w:rStyle w:val="af9"/>
                <w:rFonts w:ascii="Arial" w:hAnsi="Arial" w:cs="Arial"/>
                <w:sz w:val="22"/>
                <w:szCs w:val="22"/>
                <w:lang w:eastAsia="en-US"/>
              </w:rPr>
              <w:t xml:space="preserve"> </w:t>
            </w: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Τηλέφωνο:</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Ηλ. ταχυδρομείο:</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Διεύθυνση στο Διαδίκτυο (διεύθυνση δικτυακού τόπου) (</w:t>
            </w:r>
            <w:r w:rsidRPr="00BB45EA">
              <w:rPr>
                <w:rFonts w:ascii="Arial" w:hAnsi="Arial" w:cs="Arial"/>
                <w:i/>
                <w:sz w:val="22"/>
                <w:szCs w:val="22"/>
                <w:lang w:eastAsia="en-US"/>
              </w:rPr>
              <w:t>εάν υπάρχει</w:t>
            </w:r>
            <w:r w:rsidRPr="00BB45EA">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bCs/>
                <w:i/>
                <w:iCs/>
                <w:sz w:val="24"/>
                <w:szCs w:val="24"/>
                <w:lang w:eastAsia="en-US"/>
              </w:rPr>
            </w:pPr>
            <w:r w:rsidRPr="00BB45EA">
              <w:rPr>
                <w:rFonts w:ascii="Arial" w:hAnsi="Arial" w:cs="Arial"/>
                <w:b/>
                <w:bCs/>
                <w:i/>
                <w:iCs/>
                <w:sz w:val="22"/>
                <w:szCs w:val="22"/>
                <w:lang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bCs/>
                <w:i/>
                <w:iCs/>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Ο οικονομικός φορέας είναι πολύ μικρή, μικρή ή μεσαία επιχείρηση</w:t>
            </w:r>
            <w:r w:rsidRPr="00BB45EA">
              <w:rPr>
                <w:rStyle w:val="af9"/>
                <w:rFonts w:ascii="Arial" w:hAnsi="Arial" w:cs="Arial"/>
                <w:sz w:val="22"/>
                <w:szCs w:val="22"/>
                <w:vertAlign w:val="superscript"/>
                <w:lang w:eastAsia="en-US"/>
              </w:rPr>
              <w:endnoteReference w:id="2"/>
            </w:r>
            <w:r w:rsidRPr="00BB45EA">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napToGrid w:val="0"/>
              <w:spacing w:line="276" w:lineRule="auto"/>
              <w:rPr>
                <w:rFonts w:ascii="Arial" w:hAnsi="Arial" w:cs="Arial"/>
                <w:sz w:val="24"/>
                <w:szCs w:val="24"/>
                <w:lang w:eastAsia="en-US"/>
              </w:rPr>
            </w:pPr>
          </w:p>
        </w:tc>
      </w:tr>
      <w:tr w:rsidR="00430141" w:rsidRPr="00BB45EA" w:rsidTr="00430141">
        <w:trPr>
          <w:jc w:val="center"/>
        </w:trPr>
        <w:tc>
          <w:tcPr>
            <w:tcW w:w="4479" w:type="dxa"/>
            <w:tcBorders>
              <w:top w:val="nil"/>
              <w:left w:val="single" w:sz="4" w:space="0" w:color="000000"/>
              <w:bottom w:val="single" w:sz="4" w:space="0" w:color="000000"/>
              <w:right w:val="nil"/>
            </w:tcBorders>
            <w:hideMark/>
          </w:tcPr>
          <w:p w:rsidR="00430141" w:rsidRPr="00BB45EA" w:rsidRDefault="00430141">
            <w:pPr>
              <w:spacing w:line="276" w:lineRule="auto"/>
              <w:rPr>
                <w:rFonts w:ascii="Arial" w:hAnsi="Arial" w:cs="Arial"/>
                <w:b/>
                <w:color w:val="000000"/>
                <w:sz w:val="24"/>
                <w:szCs w:val="24"/>
                <w:lang w:eastAsia="en-US"/>
              </w:rPr>
            </w:pPr>
            <w:r w:rsidRPr="00BB45EA">
              <w:rPr>
                <w:rFonts w:ascii="Arial" w:hAnsi="Arial" w:cs="Arial"/>
                <w:b/>
                <w:sz w:val="22"/>
                <w:szCs w:val="22"/>
                <w:u w:val="single"/>
                <w:lang w:eastAsia="en-US"/>
              </w:rPr>
              <w:t>Μόνο σε περίπτωση προμήθειας κατ᾽ αποκλειστικότητα, του άρθρου 20:</w:t>
            </w:r>
            <w:r w:rsidRPr="00BB45EA">
              <w:rPr>
                <w:rFonts w:ascii="Arial" w:hAnsi="Arial" w:cs="Arial"/>
                <w:b/>
                <w:sz w:val="22"/>
                <w:szCs w:val="22"/>
                <w:lang w:eastAsia="en-US"/>
              </w:rPr>
              <w:t xml:space="preserve"> </w:t>
            </w:r>
            <w:r w:rsidRPr="00BB45EA">
              <w:rPr>
                <w:rFonts w:ascii="Arial" w:hAnsi="Arial" w:cs="Arial"/>
                <w:sz w:val="22"/>
                <w:szCs w:val="22"/>
                <w:lang w:eastAsia="en-US"/>
              </w:rPr>
              <w:t>ο οικονομικός φορέας είναι προστατευόμενο εργαστήριο, «κοινωνική επιχείρηση»</w:t>
            </w:r>
            <w:r w:rsidRPr="00BB45EA">
              <w:rPr>
                <w:rStyle w:val="af9"/>
                <w:rFonts w:ascii="Arial" w:hAnsi="Arial" w:cs="Arial"/>
                <w:sz w:val="22"/>
                <w:szCs w:val="22"/>
                <w:vertAlign w:val="superscript"/>
                <w:lang w:eastAsia="en-US"/>
              </w:rPr>
              <w:endnoteReference w:id="3"/>
            </w:r>
            <w:r w:rsidRPr="00BB45EA">
              <w:rPr>
                <w:rFonts w:ascii="Arial" w:hAnsi="Arial" w:cs="Arial"/>
                <w:sz w:val="22"/>
                <w:szCs w:val="22"/>
                <w:lang w:eastAsia="en-US"/>
              </w:rPr>
              <w:t xml:space="preserve"> ή προβλέπει την εκτέλεση συμβάσεων στο πλαίσιο προγραμμάτων προστατευόμενης απασχόλησης;</w:t>
            </w:r>
          </w:p>
          <w:p w:rsidR="00430141" w:rsidRPr="00BB45EA" w:rsidRDefault="00430141">
            <w:pPr>
              <w:spacing w:line="276" w:lineRule="auto"/>
              <w:rPr>
                <w:rFonts w:ascii="Arial" w:hAnsi="Arial" w:cs="Arial"/>
                <w:lang w:eastAsia="en-US"/>
              </w:rPr>
            </w:pPr>
            <w:r w:rsidRPr="00BB45EA">
              <w:rPr>
                <w:rFonts w:ascii="Arial" w:hAnsi="Arial" w:cs="Arial"/>
                <w:b/>
                <w:color w:val="000000"/>
                <w:sz w:val="22"/>
                <w:szCs w:val="22"/>
                <w:lang w:eastAsia="en-US"/>
              </w:rPr>
              <w:t xml:space="preserve">Εάν </w:t>
            </w:r>
            <w:r w:rsidRPr="00BB45EA">
              <w:rPr>
                <w:rFonts w:ascii="Arial" w:hAnsi="Arial" w:cs="Arial"/>
                <w:b/>
                <w:sz w:val="22"/>
                <w:szCs w:val="22"/>
                <w:lang w:eastAsia="en-US"/>
              </w:rPr>
              <w:t xml:space="preserve">ναι, </w:t>
            </w:r>
            <w:r w:rsidRPr="00BB45EA">
              <w:rPr>
                <w:rFonts w:ascii="Arial" w:hAnsi="Arial" w:cs="Arial"/>
                <w:sz w:val="22"/>
                <w:szCs w:val="22"/>
                <w:lang w:eastAsia="en-US"/>
              </w:rPr>
              <w:t>ποιο είναι το αντίστοιχο ποσοστό των εργαζομένων με αναπηρία ή μειονεκτούντων εργαζομένων;</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r w:rsidRPr="00BB45EA">
              <w:rPr>
                <w:rFonts w:ascii="Arial" w:hAnsi="Arial" w:cs="Arial"/>
                <w:sz w:val="22"/>
                <w:szCs w:val="22"/>
                <w:lang w:val="en-US" w:eastAsia="en-US"/>
              </w:rPr>
              <w:t xml:space="preserve"> </w:t>
            </w: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nil"/>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 [] Άνευ αντικειμένου</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α) Αναφέρετε την ονομασία του καταλόγου </w:t>
            </w:r>
            <w:r w:rsidRPr="00BB45EA">
              <w:rPr>
                <w:rFonts w:ascii="Arial" w:hAnsi="Arial" w:cs="Arial"/>
                <w:sz w:val="22"/>
                <w:szCs w:val="22"/>
                <w:lang w:eastAsia="en-US"/>
              </w:rPr>
              <w:lastRenderedPageBreak/>
              <w:t>ή του πιστοποιητικού και τον σχετικό αριθμό εγγραφής ή πιστοποίησης, κατά περίπτωση:</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Εάν το πιστοποιητικό εγγραφής ή η πιστοποίηση διατίθεται ηλεκτρονικά, αναφέρετε:</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BB45EA">
              <w:rPr>
                <w:rStyle w:val="af9"/>
                <w:rFonts w:ascii="Arial" w:hAnsi="Arial" w:cs="Arial"/>
                <w:sz w:val="22"/>
                <w:szCs w:val="22"/>
                <w:vertAlign w:val="superscript"/>
                <w:lang w:eastAsia="en-US"/>
              </w:rPr>
              <w:endnoteReference w:id="4"/>
            </w:r>
            <w:r w:rsidRPr="00BB45EA">
              <w:rPr>
                <w:rFonts w:ascii="Arial" w:hAnsi="Arial" w:cs="Arial"/>
                <w:sz w:val="22"/>
                <w:szCs w:val="22"/>
                <w:lang w:eastAsia="en-US"/>
              </w:rPr>
              <w:t>:</w:t>
            </w:r>
          </w:p>
          <w:p w:rsidR="00430141" w:rsidRPr="00BB45EA" w:rsidRDefault="00430141">
            <w:pPr>
              <w:spacing w:line="276" w:lineRule="auto"/>
              <w:rPr>
                <w:rFonts w:ascii="Arial" w:hAnsi="Arial" w:cs="Arial"/>
                <w:b/>
                <w:lang w:eastAsia="en-US"/>
              </w:rPr>
            </w:pPr>
            <w:r w:rsidRPr="00BB45EA">
              <w:rPr>
                <w:rFonts w:ascii="Arial" w:hAnsi="Arial" w:cs="Arial"/>
                <w:sz w:val="22"/>
                <w:szCs w:val="22"/>
                <w:lang w:eastAsia="en-US"/>
              </w:rPr>
              <w:t>δ) Η εγγραφή ή η πιστοποίηση καλύπτει όλα τα απαιτούμενα κριτήρια επιλογής;</w:t>
            </w:r>
          </w:p>
          <w:p w:rsidR="00430141" w:rsidRPr="00BB45EA" w:rsidRDefault="00430141">
            <w:pPr>
              <w:spacing w:line="276" w:lineRule="auto"/>
              <w:rPr>
                <w:rFonts w:ascii="Arial" w:hAnsi="Arial" w:cs="Arial"/>
                <w:b/>
                <w:u w:val="single"/>
                <w:lang w:eastAsia="en-US"/>
              </w:rPr>
            </w:pPr>
            <w:r w:rsidRPr="00BB45EA">
              <w:rPr>
                <w:rFonts w:ascii="Arial" w:hAnsi="Arial" w:cs="Arial"/>
                <w:b/>
                <w:sz w:val="22"/>
                <w:szCs w:val="22"/>
                <w:lang w:eastAsia="en-US"/>
              </w:rPr>
              <w:t>Εάν όχι:</w:t>
            </w:r>
          </w:p>
          <w:p w:rsidR="00430141" w:rsidRPr="00BB45EA" w:rsidRDefault="00430141">
            <w:pPr>
              <w:spacing w:line="276" w:lineRule="auto"/>
              <w:rPr>
                <w:rFonts w:ascii="Arial" w:hAnsi="Arial" w:cs="Arial"/>
                <w:lang w:eastAsia="en-US"/>
              </w:rPr>
            </w:pPr>
            <w:r w:rsidRPr="00BB45EA">
              <w:rPr>
                <w:rFonts w:ascii="Arial" w:hAnsi="Arial" w:cs="Arial"/>
                <w:b/>
                <w:sz w:val="22"/>
                <w:szCs w:val="22"/>
                <w:u w:val="single"/>
                <w:lang w:eastAsia="en-US"/>
              </w:rPr>
              <w:t>Επιπροσθέτως, συμπληρώστε τις πληροφορίες που λείπουν στο μέρος IV, ενότητες Α, Β, Γ, ή Δ κατά περίπτωση</w:t>
            </w:r>
            <w:r w:rsidRPr="00BB45EA">
              <w:rPr>
                <w:rFonts w:ascii="Arial" w:hAnsi="Arial" w:cs="Arial"/>
                <w:sz w:val="22"/>
                <w:szCs w:val="22"/>
                <w:lang w:eastAsia="en-US"/>
              </w:rPr>
              <w:t xml:space="preserve"> </w:t>
            </w:r>
            <w:r w:rsidRPr="00BB45EA">
              <w:rPr>
                <w:rFonts w:ascii="Arial" w:hAnsi="Arial" w:cs="Arial"/>
                <w:b/>
                <w:i/>
                <w:sz w:val="22"/>
                <w:szCs w:val="22"/>
                <w:lang w:eastAsia="en-US"/>
              </w:rPr>
              <w:t>ΜΟΝΟ εφόσον αυτό απαιτείται στη σχετική διακήρυξη ή στα έγγραφα της σύμβασης:</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ε) Ο οικονομικός φορέας θα είναι σε θέση να προσκομίσει </w:t>
            </w:r>
            <w:r w:rsidRPr="00BB45EA">
              <w:rPr>
                <w:rFonts w:ascii="Arial" w:hAnsi="Arial" w:cs="Arial"/>
                <w:b/>
                <w:sz w:val="22"/>
                <w:szCs w:val="22"/>
                <w:lang w:eastAsia="en-US"/>
              </w:rPr>
              <w:t>βεβαίωση</w:t>
            </w:r>
            <w:r w:rsidRPr="00BB45EA">
              <w:rPr>
                <w:rFonts w:ascii="Arial" w:hAnsi="Arial" w:cs="Arial"/>
                <w:sz w:val="22"/>
                <w:szCs w:val="22"/>
                <w:lang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napToGrid w:val="0"/>
              <w:spacing w:line="276" w:lineRule="auto"/>
              <w:rPr>
                <w:rFonts w:ascii="Arial" w:hAnsi="Arial" w:cs="Arial"/>
                <w:sz w:val="24"/>
                <w:szCs w:val="24"/>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i/>
                <w:sz w:val="22"/>
                <w:szCs w:val="22"/>
                <w:lang w:eastAsia="en-US"/>
              </w:rPr>
              <w:t>β) (διαδικτυακή διεύθυνση, αρχή ή φορέας έκδοσης, επακριβή στοιχεία αναφοράς των εγγράφων):[……][……][……][……]</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γ)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δ) []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ε) []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r w:rsidRPr="00BB45EA">
              <w:rPr>
                <w:rFonts w:ascii="Arial" w:hAnsi="Arial" w:cs="Arial"/>
                <w:i/>
                <w:sz w:val="22"/>
                <w:szCs w:val="22"/>
                <w:lang w:eastAsia="en-US"/>
              </w:rPr>
              <w:t>(διαδικτυακή διεύθυνση, αρχή ή φορέας έκδοσης, επακριβή στοιχεία αναφοράς των εγγράφων):</w:t>
            </w: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w:t>
            </w:r>
          </w:p>
        </w:tc>
      </w:tr>
      <w:tr w:rsidR="00430141" w:rsidRPr="00BB45EA" w:rsidTr="00430141">
        <w:trPr>
          <w:jc w:val="center"/>
        </w:trPr>
        <w:tc>
          <w:tcPr>
            <w:tcW w:w="4479" w:type="dxa"/>
            <w:tcBorders>
              <w:top w:val="nil"/>
              <w:left w:val="single" w:sz="4" w:space="0" w:color="000000"/>
              <w:bottom w:val="single" w:sz="4" w:space="0" w:color="000000"/>
              <w:right w:val="nil"/>
            </w:tcBorders>
            <w:hideMark/>
          </w:tcPr>
          <w:p w:rsidR="00430141" w:rsidRPr="00BB45EA" w:rsidRDefault="00430141">
            <w:pPr>
              <w:spacing w:before="120" w:line="276" w:lineRule="auto"/>
              <w:rPr>
                <w:rFonts w:ascii="Arial" w:hAnsi="Arial" w:cs="Arial"/>
                <w:b/>
                <w:bCs/>
                <w:i/>
                <w:iCs/>
                <w:sz w:val="24"/>
                <w:szCs w:val="24"/>
                <w:lang w:eastAsia="en-US"/>
              </w:rPr>
            </w:pPr>
            <w:r w:rsidRPr="00BB45EA">
              <w:rPr>
                <w:rFonts w:ascii="Arial" w:hAnsi="Arial" w:cs="Arial"/>
                <w:b/>
                <w:i/>
                <w:sz w:val="22"/>
                <w:szCs w:val="22"/>
                <w:lang w:eastAsia="en-US"/>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bCs/>
                <w:i/>
                <w:iCs/>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Ο οικονομικός φορέας συμμετέχει στη διαδικασία σύναψης δημόσιας σύμβασης από κοινού με άλλους</w:t>
            </w:r>
            <w:r w:rsidRPr="00BB45EA">
              <w:rPr>
                <w:rStyle w:val="af9"/>
                <w:rFonts w:ascii="Arial" w:hAnsi="Arial" w:cs="Arial"/>
                <w:sz w:val="22"/>
                <w:szCs w:val="22"/>
                <w:vertAlign w:val="superscript"/>
                <w:lang w:eastAsia="en-US"/>
              </w:rPr>
              <w:endnoteReference w:id="5"/>
            </w:r>
            <w:r w:rsidRPr="00BB45EA">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tc>
      </w:tr>
      <w:tr w:rsidR="00430141" w:rsidRPr="00BB45EA" w:rsidTr="0043014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Εάν ναι</w:t>
            </w:r>
            <w:r w:rsidRPr="00BB45EA">
              <w:rPr>
                <w:rFonts w:ascii="Arial" w:hAnsi="Arial" w:cs="Arial"/>
                <w:i/>
                <w:sz w:val="22"/>
                <w:szCs w:val="22"/>
                <w:lang w:eastAsia="en-US"/>
              </w:rPr>
              <w:t>, μεριμνήστε για την υποβολή χωριστού εντύπου ΤΕΥΔ από τους άλλους εμπλεκόμενους οικονομικούς φορείς.</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w:t>
            </w:r>
          </w:p>
          <w:p w:rsidR="00430141" w:rsidRPr="00BB45EA" w:rsidRDefault="00430141">
            <w:pPr>
              <w:spacing w:line="276" w:lineRule="auto"/>
              <w:rPr>
                <w:rFonts w:ascii="Arial" w:hAnsi="Arial" w:cs="Arial"/>
                <w:color w:val="000000"/>
                <w:lang w:eastAsia="en-US"/>
              </w:rPr>
            </w:pPr>
            <w:r w:rsidRPr="00BB45EA">
              <w:rPr>
                <w:rFonts w:ascii="Arial" w:hAnsi="Arial" w:cs="Arial"/>
                <w:sz w:val="22"/>
                <w:szCs w:val="22"/>
                <w:lang w:eastAsia="en-US"/>
              </w:rPr>
              <w:t>α) Α</w:t>
            </w:r>
            <w:r w:rsidRPr="00BB45EA">
              <w:rPr>
                <w:rFonts w:ascii="Arial" w:hAnsi="Arial" w:cs="Arial"/>
                <w:color w:val="000000"/>
                <w:sz w:val="22"/>
                <w:szCs w:val="22"/>
                <w:lang w:eastAsia="en-US"/>
              </w:rPr>
              <w:t>ναφέρετε τον ρόλο του οικονομικού φορέα στην ένωση ή κοινοπραξία   (επικεφαλής, υπεύθυνος για συγκεκριμένα καθήκοντα …):</w:t>
            </w:r>
          </w:p>
          <w:p w:rsidR="00430141" w:rsidRPr="00BB45EA" w:rsidRDefault="00430141">
            <w:pPr>
              <w:spacing w:line="276" w:lineRule="auto"/>
              <w:rPr>
                <w:rFonts w:ascii="Arial" w:hAnsi="Arial" w:cs="Arial"/>
                <w:lang w:eastAsia="en-US"/>
              </w:rPr>
            </w:pPr>
            <w:r w:rsidRPr="00BB45EA">
              <w:rPr>
                <w:rFonts w:ascii="Arial" w:hAnsi="Arial" w:cs="Arial"/>
                <w:color w:val="000000"/>
                <w:sz w:val="22"/>
                <w:szCs w:val="22"/>
                <w:lang w:eastAsia="en-US"/>
              </w:rPr>
              <w:t>β) Προσδιορίστε τους άλλους οικονομικούς φορείς που συμμετ</w:t>
            </w:r>
            <w:r w:rsidRPr="00BB45EA">
              <w:rPr>
                <w:rFonts w:ascii="Arial" w:hAnsi="Arial" w:cs="Arial"/>
                <w:sz w:val="22"/>
                <w:szCs w:val="22"/>
                <w:lang w:eastAsia="en-US"/>
              </w:rPr>
              <w:t>έχουν από κοινού στη διαδικασία σύναψης δημόσιας σύμβασης:</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napToGrid w:val="0"/>
              <w:spacing w:line="276" w:lineRule="auto"/>
              <w:rPr>
                <w:rFonts w:ascii="Arial" w:hAnsi="Arial" w:cs="Arial"/>
                <w:sz w:val="24"/>
                <w:szCs w:val="24"/>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γ) [……]</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bCs/>
                <w:i/>
                <w:iCs/>
                <w:sz w:val="24"/>
                <w:szCs w:val="24"/>
                <w:lang w:eastAsia="en-US"/>
              </w:rPr>
            </w:pPr>
            <w:r w:rsidRPr="00BB45EA">
              <w:rPr>
                <w:rFonts w:ascii="Arial" w:hAnsi="Arial" w:cs="Arial"/>
                <w:b/>
                <w:bCs/>
                <w:i/>
                <w:iCs/>
                <w:sz w:val="22"/>
                <w:szCs w:val="22"/>
                <w:lang w:eastAsia="en-U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bCs/>
                <w:i/>
                <w:iCs/>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w:t>
            </w:r>
          </w:p>
        </w:tc>
      </w:tr>
    </w:tbl>
    <w:p w:rsidR="00430141" w:rsidRPr="00BB45EA" w:rsidRDefault="00430141" w:rsidP="00430141">
      <w:pPr>
        <w:pageBreakBefore/>
        <w:rPr>
          <w:rFonts w:ascii="Arial" w:hAnsi="Arial" w:cs="Arial"/>
          <w:i/>
          <w:sz w:val="22"/>
          <w:szCs w:val="22"/>
        </w:rPr>
      </w:pPr>
      <w:r w:rsidRPr="00BB45EA">
        <w:rPr>
          <w:rFonts w:ascii="Arial" w:hAnsi="Arial" w:cs="Arial"/>
          <w:b/>
          <w:bCs/>
          <w:sz w:val="22"/>
          <w:szCs w:val="22"/>
        </w:rPr>
        <w:lastRenderedPageBreak/>
        <w:t xml:space="preserve">  Β: Πληροφορίες σχετικά με τους νόμιμους εκπροσώπους του οικονομικού φορέα</w:t>
      </w:r>
    </w:p>
    <w:p w:rsidR="00430141" w:rsidRPr="00BB45EA" w:rsidRDefault="00430141" w:rsidP="00430141">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2"/>
          <w:szCs w:val="22"/>
        </w:rPr>
      </w:pPr>
      <w:r w:rsidRPr="00BB45EA">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color w:val="000000"/>
                <w:sz w:val="24"/>
                <w:szCs w:val="24"/>
                <w:lang w:eastAsia="en-US"/>
              </w:rPr>
            </w:pPr>
            <w:r w:rsidRPr="00BB45EA">
              <w:rPr>
                <w:rFonts w:ascii="Arial" w:hAnsi="Arial" w:cs="Arial"/>
                <w:sz w:val="22"/>
                <w:szCs w:val="22"/>
                <w:lang w:eastAsia="en-US"/>
              </w:rPr>
              <w:t>Ονοματεπώνυμο</w:t>
            </w:r>
          </w:p>
          <w:p w:rsidR="00430141" w:rsidRPr="00BB45EA" w:rsidRDefault="00430141">
            <w:pPr>
              <w:spacing w:line="276" w:lineRule="auto"/>
              <w:rPr>
                <w:rFonts w:ascii="Arial" w:hAnsi="Arial" w:cs="Arial"/>
                <w:sz w:val="24"/>
                <w:szCs w:val="24"/>
                <w:lang w:eastAsia="en-US"/>
              </w:rPr>
            </w:pPr>
            <w:r w:rsidRPr="00BB45EA">
              <w:rPr>
                <w:rFonts w:ascii="Arial" w:hAnsi="Arial" w:cs="Arial"/>
                <w:color w:val="000000"/>
                <w:sz w:val="22"/>
                <w:szCs w:val="22"/>
                <w:lang w:eastAsia="en-US"/>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bl>
    <w:p w:rsidR="00430141" w:rsidRPr="00BB45EA" w:rsidRDefault="00430141" w:rsidP="00430141">
      <w:pPr>
        <w:pStyle w:val="SectionTitle"/>
        <w:ind w:left="850" w:firstLine="0"/>
        <w:rPr>
          <w:rFonts w:ascii="Arial" w:hAnsi="Arial" w:cs="Arial"/>
          <w:sz w:val="22"/>
        </w:rPr>
      </w:pPr>
    </w:p>
    <w:p w:rsidR="00430141" w:rsidRPr="00BB45EA" w:rsidRDefault="00430141" w:rsidP="00430141">
      <w:pPr>
        <w:pageBreakBefore/>
        <w:ind w:left="850"/>
        <w:jc w:val="center"/>
        <w:rPr>
          <w:rFonts w:ascii="Arial" w:hAnsi="Arial" w:cs="Arial"/>
          <w:b/>
          <w:i/>
          <w:sz w:val="22"/>
          <w:szCs w:val="22"/>
        </w:rPr>
      </w:pPr>
      <w:r w:rsidRPr="00BB45EA">
        <w:rPr>
          <w:rFonts w:ascii="Arial" w:hAnsi="Arial" w:cs="Arial"/>
          <w:b/>
          <w:bCs/>
          <w:sz w:val="22"/>
          <w:szCs w:val="22"/>
        </w:rPr>
        <w:lastRenderedPageBreak/>
        <w:t>Γ: Πληροφορίες σχετικά με τη στήριξη στις ικανότητες άλλων ΦΟΡΕΩΝ</w:t>
      </w:r>
      <w:r w:rsidRPr="00BB45EA">
        <w:rPr>
          <w:rStyle w:val="af6"/>
          <w:rFonts w:ascii="Arial" w:hAnsi="Arial" w:cs="Arial"/>
          <w:b/>
          <w:bCs/>
          <w:sz w:val="22"/>
          <w:szCs w:val="22"/>
        </w:rPr>
        <w:endnoteReference w:id="6"/>
      </w:r>
      <w:r w:rsidRPr="00BB45EA">
        <w:rPr>
          <w:rFonts w:ascii="Arial" w:hAnsi="Arial" w:cs="Arial"/>
          <w:sz w:val="22"/>
          <w:szCs w:val="22"/>
        </w:rPr>
        <w:t xml:space="preserve"> </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trHeight w:val="343"/>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[]Ναι []Όχι</w:t>
            </w:r>
          </w:p>
        </w:tc>
      </w:tr>
    </w:tbl>
    <w:p w:rsidR="00430141" w:rsidRPr="00BB45EA" w:rsidRDefault="00430141" w:rsidP="0043014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rPr>
      </w:pPr>
      <w:r w:rsidRPr="00BB45EA">
        <w:rPr>
          <w:rFonts w:ascii="Arial" w:hAnsi="Arial" w:cs="Arial"/>
          <w:b/>
          <w:i/>
          <w:sz w:val="22"/>
          <w:szCs w:val="22"/>
        </w:rPr>
        <w:t>Εάν ναι</w:t>
      </w:r>
      <w:r w:rsidRPr="00BB45EA">
        <w:rPr>
          <w:rFonts w:ascii="Arial" w:hAnsi="Arial" w:cs="Arial"/>
          <w:i/>
          <w:sz w:val="22"/>
          <w:szCs w:val="22"/>
        </w:rPr>
        <w:t xml:space="preserve">, επισυνάψτε χωριστό έντυπο ΤΕΥΔ με τις πληροφορίες που απαιτούνται σύμφωνα με τις </w:t>
      </w:r>
      <w:r w:rsidRPr="00BB45EA">
        <w:rPr>
          <w:rFonts w:ascii="Arial" w:hAnsi="Arial" w:cs="Arial"/>
          <w:b/>
          <w:i/>
          <w:sz w:val="22"/>
          <w:szCs w:val="22"/>
        </w:rPr>
        <w:t xml:space="preserve">ενότητες Α και Β του παρόντος μέρους και σύμφωνα με το μέρος ΙΙΙ, για κάθε ένα </w:t>
      </w:r>
      <w:r w:rsidRPr="00BB45EA">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430141" w:rsidRPr="00BB45EA" w:rsidRDefault="00430141" w:rsidP="00430141">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2"/>
          <w:szCs w:val="22"/>
        </w:rPr>
      </w:pPr>
      <w:r w:rsidRPr="00BB45EA">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30141" w:rsidRPr="00BB45EA" w:rsidRDefault="00430141" w:rsidP="00430141">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2"/>
          <w:szCs w:val="22"/>
        </w:rPr>
      </w:pPr>
      <w:r w:rsidRPr="00BB45EA">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30141" w:rsidRPr="00BB45EA" w:rsidRDefault="00430141" w:rsidP="00430141">
      <w:pPr>
        <w:jc w:val="center"/>
        <w:rPr>
          <w:rFonts w:ascii="Arial" w:hAnsi="Arial" w:cs="Arial"/>
          <w:sz w:val="22"/>
          <w:szCs w:val="22"/>
        </w:rPr>
      </w:pPr>
    </w:p>
    <w:p w:rsidR="00430141" w:rsidRPr="00BB45EA" w:rsidRDefault="00430141" w:rsidP="00430141">
      <w:pPr>
        <w:pageBreakBefore/>
        <w:jc w:val="center"/>
        <w:rPr>
          <w:rFonts w:ascii="Arial" w:hAnsi="Arial" w:cs="Arial"/>
          <w:b/>
          <w:bCs/>
          <w:color w:val="000000"/>
          <w:sz w:val="22"/>
          <w:szCs w:val="22"/>
        </w:rPr>
      </w:pPr>
      <w:r w:rsidRPr="00BB45EA">
        <w:rPr>
          <w:rFonts w:ascii="Arial" w:hAnsi="Arial" w:cs="Arial"/>
          <w:b/>
          <w:bCs/>
          <w:sz w:val="22"/>
          <w:szCs w:val="22"/>
          <w:u w:val="single"/>
        </w:rPr>
        <w:lastRenderedPageBreak/>
        <w:t>Μέρος III: Λόγοι αποκλεισμού</w:t>
      </w:r>
    </w:p>
    <w:p w:rsidR="00430141" w:rsidRPr="00BB45EA" w:rsidRDefault="00430141" w:rsidP="00430141">
      <w:pPr>
        <w:jc w:val="center"/>
        <w:rPr>
          <w:rFonts w:ascii="Arial" w:hAnsi="Arial" w:cs="Arial"/>
          <w:sz w:val="22"/>
          <w:szCs w:val="22"/>
        </w:rPr>
      </w:pPr>
      <w:r w:rsidRPr="00BB45EA">
        <w:rPr>
          <w:rFonts w:ascii="Arial" w:hAnsi="Arial" w:cs="Arial"/>
          <w:b/>
          <w:bCs/>
          <w:color w:val="000000"/>
          <w:sz w:val="22"/>
          <w:szCs w:val="22"/>
        </w:rPr>
        <w:t>Α: Λόγοι αποκλεισμού που σχετίζονται με ποινικές καταδίκες</w:t>
      </w:r>
      <w:r w:rsidRPr="00BB45EA">
        <w:rPr>
          <w:rStyle w:val="af6"/>
          <w:rFonts w:ascii="Arial" w:hAnsi="Arial" w:cs="Arial"/>
          <w:color w:val="000000"/>
          <w:sz w:val="22"/>
          <w:szCs w:val="22"/>
        </w:rPr>
        <w:endnoteReference w:id="7"/>
      </w:r>
    </w:p>
    <w:p w:rsidR="00430141" w:rsidRPr="00BB45EA" w:rsidRDefault="00430141" w:rsidP="00430141">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2"/>
          <w:szCs w:val="22"/>
        </w:rPr>
      </w:pPr>
      <w:r w:rsidRPr="00BB45EA">
        <w:rPr>
          <w:rFonts w:ascii="Arial" w:hAnsi="Arial" w:cs="Arial"/>
          <w:sz w:val="22"/>
          <w:szCs w:val="22"/>
        </w:rPr>
        <w:t>Στο άρθρο 73 παρ. 1 ορίζονται οι ακόλουθοι λόγοι αποκλεισμού:</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BB45EA">
        <w:rPr>
          <w:rFonts w:ascii="Arial" w:hAnsi="Arial" w:cs="Arial"/>
          <w:color w:val="000000"/>
          <w:sz w:val="22"/>
          <w:szCs w:val="22"/>
        </w:rPr>
        <w:t xml:space="preserve">συμμετοχή σε </w:t>
      </w:r>
      <w:r w:rsidRPr="00BB45EA">
        <w:rPr>
          <w:rFonts w:ascii="Arial" w:hAnsi="Arial" w:cs="Arial"/>
          <w:b/>
          <w:color w:val="000000"/>
          <w:sz w:val="22"/>
          <w:szCs w:val="22"/>
        </w:rPr>
        <w:t>εγκληματική οργάνωση</w:t>
      </w:r>
      <w:r w:rsidRPr="00BB45EA">
        <w:rPr>
          <w:rStyle w:val="af9"/>
          <w:rFonts w:ascii="Arial" w:hAnsi="Arial" w:cs="Arial"/>
          <w:color w:val="000000"/>
          <w:sz w:val="22"/>
          <w:szCs w:val="22"/>
          <w:vertAlign w:val="superscript"/>
        </w:rPr>
        <w:endnoteReference w:id="8"/>
      </w:r>
      <w:r w:rsidRPr="00BB45EA">
        <w:rPr>
          <w:rFonts w:ascii="Arial" w:hAnsi="Arial" w:cs="Arial"/>
          <w:color w:val="000000"/>
          <w:sz w:val="22"/>
          <w:szCs w:val="22"/>
        </w:rPr>
        <w:t>·</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BB45EA">
        <w:rPr>
          <w:rFonts w:ascii="Arial" w:hAnsi="Arial" w:cs="Arial"/>
          <w:b/>
          <w:color w:val="000000"/>
          <w:sz w:val="22"/>
          <w:szCs w:val="22"/>
        </w:rPr>
        <w:t>δωροδοκία</w:t>
      </w:r>
      <w:r w:rsidRPr="00BB45EA">
        <w:rPr>
          <w:rStyle w:val="af6"/>
          <w:rFonts w:ascii="Arial" w:hAnsi="Arial" w:cs="Arial"/>
          <w:color w:val="000000"/>
          <w:sz w:val="22"/>
          <w:szCs w:val="22"/>
        </w:rPr>
        <w:endnoteReference w:id="9"/>
      </w:r>
      <w:r w:rsidRPr="00BB45EA">
        <w:rPr>
          <w:rFonts w:ascii="Arial" w:hAnsi="Arial" w:cs="Arial"/>
          <w:color w:val="000000"/>
          <w:sz w:val="22"/>
          <w:szCs w:val="22"/>
          <w:vertAlign w:val="superscript"/>
        </w:rPr>
        <w:t>,</w:t>
      </w:r>
      <w:r w:rsidRPr="00BB45EA">
        <w:rPr>
          <w:rStyle w:val="af9"/>
          <w:rFonts w:ascii="Arial" w:hAnsi="Arial" w:cs="Arial"/>
          <w:color w:val="000000"/>
          <w:sz w:val="22"/>
          <w:szCs w:val="22"/>
          <w:vertAlign w:val="superscript"/>
        </w:rPr>
        <w:endnoteReference w:id="10"/>
      </w:r>
      <w:r w:rsidRPr="00BB45EA">
        <w:rPr>
          <w:rFonts w:ascii="Arial" w:hAnsi="Arial" w:cs="Arial"/>
          <w:color w:val="000000"/>
          <w:sz w:val="22"/>
          <w:szCs w:val="22"/>
        </w:rPr>
        <w:t>·</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BB45EA">
        <w:rPr>
          <w:rFonts w:ascii="Arial" w:hAnsi="Arial" w:cs="Arial"/>
          <w:b/>
          <w:color w:val="000000"/>
          <w:sz w:val="22"/>
          <w:szCs w:val="22"/>
        </w:rPr>
        <w:t>απάτη</w:t>
      </w:r>
      <w:r w:rsidRPr="00BB45EA">
        <w:rPr>
          <w:rStyle w:val="af9"/>
          <w:rFonts w:ascii="Arial" w:hAnsi="Arial" w:cs="Arial"/>
          <w:color w:val="000000"/>
          <w:sz w:val="22"/>
          <w:szCs w:val="22"/>
          <w:vertAlign w:val="superscript"/>
        </w:rPr>
        <w:endnoteReference w:id="11"/>
      </w:r>
      <w:r w:rsidRPr="00BB45EA">
        <w:rPr>
          <w:rFonts w:ascii="Arial" w:hAnsi="Arial" w:cs="Arial"/>
          <w:color w:val="000000"/>
          <w:sz w:val="22"/>
          <w:szCs w:val="22"/>
        </w:rPr>
        <w:t>·</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
          <w:color w:val="000000"/>
          <w:sz w:val="22"/>
          <w:szCs w:val="22"/>
        </w:rPr>
      </w:pPr>
      <w:r w:rsidRPr="00BB45EA">
        <w:rPr>
          <w:rFonts w:ascii="Arial" w:hAnsi="Arial" w:cs="Arial"/>
          <w:b/>
          <w:color w:val="000000"/>
          <w:sz w:val="22"/>
          <w:szCs w:val="22"/>
        </w:rPr>
        <w:t>τρομοκρατικά εγκλήματα ή εγκλήματα συνδεόμενα με τρομοκρατικές δραστηριότητες</w:t>
      </w:r>
      <w:r w:rsidRPr="00BB45EA">
        <w:rPr>
          <w:rStyle w:val="af9"/>
          <w:rFonts w:ascii="Arial" w:hAnsi="Arial" w:cs="Arial"/>
          <w:color w:val="000000"/>
          <w:sz w:val="22"/>
          <w:szCs w:val="22"/>
          <w:vertAlign w:val="superscript"/>
        </w:rPr>
        <w:endnoteReference w:id="12"/>
      </w:r>
      <w:r w:rsidRPr="00BB45EA">
        <w:rPr>
          <w:rStyle w:val="af9"/>
          <w:rFonts w:ascii="Arial" w:hAnsi="Arial" w:cs="Arial"/>
          <w:color w:val="000000"/>
          <w:sz w:val="22"/>
          <w:szCs w:val="22"/>
        </w:rPr>
        <w:t>·</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f9"/>
          <w:rFonts w:ascii="Arial" w:hAnsi="Arial" w:cs="Arial"/>
          <w:sz w:val="24"/>
          <w:szCs w:val="24"/>
        </w:rPr>
      </w:pPr>
      <w:r w:rsidRPr="00BB45EA">
        <w:rPr>
          <w:rFonts w:ascii="Arial" w:hAnsi="Arial" w:cs="Arial"/>
          <w:b/>
          <w:color w:val="000000"/>
          <w:sz w:val="22"/>
          <w:szCs w:val="22"/>
        </w:rPr>
        <w:t>νομιμοποίηση εσόδων από παράνομες δραστηριότητες ή χρηματοδότηση της τρομοκρατίας</w:t>
      </w:r>
      <w:r w:rsidRPr="00BB45EA">
        <w:rPr>
          <w:rStyle w:val="af9"/>
          <w:rFonts w:ascii="Arial" w:hAnsi="Arial" w:cs="Arial"/>
          <w:color w:val="000000"/>
          <w:sz w:val="22"/>
          <w:szCs w:val="22"/>
          <w:vertAlign w:val="superscript"/>
        </w:rPr>
        <w:endnoteReference w:id="13"/>
      </w:r>
      <w:r w:rsidRPr="00BB45EA">
        <w:rPr>
          <w:rFonts w:ascii="Arial" w:hAnsi="Arial" w:cs="Arial"/>
          <w:color w:val="000000"/>
          <w:sz w:val="22"/>
          <w:szCs w:val="22"/>
        </w:rPr>
        <w:t>·</w:t>
      </w:r>
    </w:p>
    <w:p w:rsidR="00430141" w:rsidRPr="00BB45EA" w:rsidRDefault="00430141" w:rsidP="00430141">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Fonts w:ascii="Arial" w:hAnsi="Arial" w:cs="Arial"/>
          <w:bCs/>
          <w:i/>
          <w:iCs/>
        </w:rPr>
      </w:pPr>
      <w:r w:rsidRPr="00BB45EA">
        <w:rPr>
          <w:rStyle w:val="af9"/>
          <w:rFonts w:ascii="Arial" w:hAnsi="Arial" w:cs="Arial"/>
          <w:b/>
          <w:color w:val="000000"/>
          <w:sz w:val="22"/>
          <w:szCs w:val="22"/>
        </w:rPr>
        <w:t>παιδική εργασία και άλλες μορφές εμπορίας ανθρώπων</w:t>
      </w:r>
      <w:r w:rsidRPr="00BB45EA">
        <w:rPr>
          <w:rStyle w:val="af9"/>
          <w:rFonts w:ascii="Arial" w:hAnsi="Arial" w:cs="Arial"/>
          <w:color w:val="000000"/>
          <w:sz w:val="22"/>
          <w:szCs w:val="22"/>
          <w:vertAlign w:val="superscript"/>
        </w:rPr>
        <w:endnoteReference w:id="14"/>
      </w:r>
      <w:r w:rsidRPr="00BB45EA">
        <w:rPr>
          <w:rStyle w:val="af9"/>
          <w:rFonts w:ascii="Arial" w:hAnsi="Arial" w:cs="Arial"/>
          <w:color w:val="000000"/>
          <w:sz w:val="22"/>
          <w:szCs w:val="22"/>
        </w:rPr>
        <w:t>.</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trHeight w:val="855"/>
          <w:jc w:val="center"/>
        </w:trPr>
        <w:tc>
          <w:tcPr>
            <w:tcW w:w="4479" w:type="dxa"/>
            <w:tcBorders>
              <w:top w:val="single" w:sz="4" w:space="0" w:color="000000"/>
              <w:left w:val="single" w:sz="4" w:space="0" w:color="000000"/>
              <w:bottom w:val="single" w:sz="4" w:space="0" w:color="000000"/>
              <w:right w:val="nil"/>
            </w:tcBorders>
          </w:tcPr>
          <w:p w:rsidR="00430141" w:rsidRPr="00BB45EA" w:rsidRDefault="00430141">
            <w:pPr>
              <w:spacing w:line="276" w:lineRule="auto"/>
              <w:rPr>
                <w:rFonts w:ascii="Arial" w:hAnsi="Arial" w:cs="Arial"/>
                <w:b/>
                <w:bCs/>
                <w:i/>
                <w:iCs/>
                <w:sz w:val="24"/>
                <w:szCs w:val="24"/>
                <w:lang w:eastAsia="en-US"/>
              </w:rPr>
            </w:pPr>
            <w:r w:rsidRPr="00BB45EA">
              <w:rPr>
                <w:rFonts w:ascii="Arial" w:hAnsi="Arial" w:cs="Arial"/>
                <w:b/>
                <w:bCs/>
                <w:i/>
                <w:iCs/>
                <w:sz w:val="22"/>
                <w:szCs w:val="22"/>
                <w:lang w:eastAsia="en-US"/>
              </w:rPr>
              <w:t>Λόγοι που σχετίζονται με ποινικές καταδίκες:</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napToGrid w:val="0"/>
              <w:spacing w:line="276" w:lineRule="auto"/>
              <w:rPr>
                <w:rFonts w:ascii="Arial" w:hAnsi="Arial" w:cs="Arial"/>
                <w:sz w:val="24"/>
                <w:szCs w:val="24"/>
                <w:lang w:eastAsia="en-US"/>
              </w:rPr>
            </w:pPr>
            <w:r w:rsidRPr="00BB45EA">
              <w:rPr>
                <w:rFonts w:ascii="Arial" w:hAnsi="Arial" w:cs="Arial"/>
                <w:b/>
                <w:bCs/>
                <w:i/>
                <w:iCs/>
                <w:sz w:val="22"/>
                <w:szCs w:val="22"/>
                <w:lang w:eastAsia="en-US"/>
              </w:rPr>
              <w:t>Απάντηση:</w:t>
            </w:r>
          </w:p>
        </w:tc>
      </w:tr>
      <w:tr w:rsidR="00430141" w:rsidRPr="00BB45EA" w:rsidTr="00430141">
        <w:trPr>
          <w:jc w:val="center"/>
        </w:trPr>
        <w:tc>
          <w:tcPr>
            <w:tcW w:w="4479" w:type="dxa"/>
            <w:tcBorders>
              <w:top w:val="nil"/>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Υπάρχει τελεσίδικη καταδικαστική </w:t>
            </w:r>
            <w:r w:rsidRPr="00BB45EA">
              <w:rPr>
                <w:rFonts w:ascii="Arial" w:hAnsi="Arial" w:cs="Arial"/>
                <w:b/>
                <w:sz w:val="22"/>
                <w:szCs w:val="22"/>
                <w:lang w:eastAsia="en-US"/>
              </w:rPr>
              <w:t>απόφαση εις βάρος του οικονομικού φορέα</w:t>
            </w:r>
            <w:r w:rsidRPr="00BB45EA">
              <w:rPr>
                <w:rFonts w:ascii="Arial" w:hAnsi="Arial" w:cs="Arial"/>
                <w:sz w:val="22"/>
                <w:szCs w:val="22"/>
                <w:lang w:eastAsia="en-US"/>
              </w:rPr>
              <w:t xml:space="preserve"> ή </w:t>
            </w:r>
            <w:r w:rsidRPr="00BB45EA">
              <w:rPr>
                <w:rFonts w:ascii="Arial" w:hAnsi="Arial" w:cs="Arial"/>
                <w:b/>
                <w:sz w:val="22"/>
                <w:szCs w:val="22"/>
                <w:lang w:eastAsia="en-US"/>
              </w:rPr>
              <w:t>οποιουδήποτε</w:t>
            </w:r>
            <w:r w:rsidRPr="00BB45EA">
              <w:rPr>
                <w:rFonts w:ascii="Arial" w:hAnsi="Arial" w:cs="Arial"/>
                <w:sz w:val="22"/>
                <w:szCs w:val="22"/>
                <w:lang w:eastAsia="en-US"/>
              </w:rPr>
              <w:t xml:space="preserve"> προσώπου</w:t>
            </w:r>
            <w:r w:rsidRPr="00BB45EA">
              <w:rPr>
                <w:rStyle w:val="af6"/>
                <w:rFonts w:ascii="Arial" w:hAnsi="Arial" w:cs="Arial"/>
                <w:sz w:val="22"/>
                <w:szCs w:val="22"/>
                <w:lang w:eastAsia="en-US"/>
              </w:rPr>
              <w:endnoteReference w:id="15"/>
            </w:r>
            <w:r w:rsidRPr="00BB45EA">
              <w:rPr>
                <w:rFonts w:ascii="Arial" w:hAnsi="Arial" w:cs="Arial"/>
                <w:sz w:val="22"/>
                <w:szCs w:val="22"/>
                <w:lang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i/>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r w:rsidRPr="00BB45EA">
              <w:rPr>
                <w:rFonts w:ascii="Arial" w:hAnsi="Arial" w:cs="Arial"/>
                <w:i/>
                <w:sz w:val="22"/>
                <w:szCs w:val="22"/>
                <w:lang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w:t>
            </w:r>
            <w:r w:rsidRPr="00BB45EA">
              <w:rPr>
                <w:rStyle w:val="af9"/>
                <w:rFonts w:ascii="Arial" w:hAnsi="Arial" w:cs="Arial"/>
                <w:sz w:val="22"/>
                <w:szCs w:val="22"/>
                <w:vertAlign w:val="superscript"/>
                <w:lang w:eastAsia="en-US"/>
              </w:rPr>
              <w:endnoteReference w:id="16"/>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αναφέρετε</w:t>
            </w:r>
            <w:r w:rsidRPr="00BB45EA">
              <w:rPr>
                <w:rStyle w:val="af9"/>
                <w:rFonts w:ascii="Arial" w:hAnsi="Arial" w:cs="Arial"/>
                <w:sz w:val="22"/>
                <w:szCs w:val="22"/>
                <w:vertAlign w:val="superscript"/>
                <w:lang w:eastAsia="en-US"/>
              </w:rPr>
              <w:endnoteReference w:id="17"/>
            </w: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 Ημερομηνία της καταδικαστικής απόφασης προσδιορίζοντας ποιο από τα σημεία 1 έως 6 αφορά και τον λόγο ή τους λόγους της καταδίκης,</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Προσδιορίστε ποιος έχει καταδικαστεί [ ]·</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 xml:space="preserve">γ) </w:t>
            </w:r>
            <w:r w:rsidRPr="00BB45EA">
              <w:rPr>
                <w:rFonts w:ascii="Arial" w:hAnsi="Arial" w:cs="Arial"/>
                <w:b/>
                <w:bCs/>
                <w:sz w:val="22"/>
                <w:szCs w:val="22"/>
                <w:lang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napToGrid w:val="0"/>
              <w:spacing w:line="276" w:lineRule="auto"/>
              <w:rPr>
                <w:rFonts w:ascii="Arial" w:hAnsi="Arial" w:cs="Arial"/>
                <w:sz w:val="24"/>
                <w:szCs w:val="24"/>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α) Ημερομηνία:[   ],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σημείο-(-α): [   ],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λόγος(-οι):[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w:t>
            </w:r>
          </w:p>
          <w:p w:rsidR="00430141" w:rsidRPr="00BB45EA" w:rsidRDefault="00430141">
            <w:pPr>
              <w:spacing w:line="276" w:lineRule="auto"/>
              <w:rPr>
                <w:rFonts w:ascii="Arial" w:hAnsi="Arial" w:cs="Arial"/>
                <w:i/>
                <w:lang w:eastAsia="en-US"/>
              </w:rPr>
            </w:pPr>
            <w:r w:rsidRPr="00BB45EA">
              <w:rPr>
                <w:rFonts w:ascii="Arial" w:hAnsi="Arial" w:cs="Arial"/>
                <w:sz w:val="22"/>
                <w:szCs w:val="22"/>
                <w:lang w:eastAsia="en-US"/>
              </w:rPr>
              <w:t>γ) Διάρκεια της περιόδου αποκλεισμού [……] και σχετικό(-ά) σημείο(-α) [   ]</w:t>
            </w:r>
          </w:p>
          <w:p w:rsidR="00430141" w:rsidRPr="00BB45EA" w:rsidRDefault="00430141">
            <w:pPr>
              <w:spacing w:line="276" w:lineRule="auto"/>
              <w:rPr>
                <w:rFonts w:ascii="Arial" w:hAnsi="Arial" w:cs="Arial"/>
                <w:i/>
                <w:lang w:eastAsia="en-US"/>
              </w:rPr>
            </w:pPr>
            <w:r w:rsidRPr="00BB45EA">
              <w:rPr>
                <w:rFonts w:ascii="Arial" w:hAnsi="Arial" w:cs="Arial"/>
                <w:i/>
                <w:sz w:val="22"/>
                <w:szCs w:val="22"/>
                <w:lang w:eastAsia="en-US"/>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BB45EA">
              <w:rPr>
                <w:rFonts w:ascii="Arial" w:hAnsi="Arial" w:cs="Arial"/>
                <w:i/>
                <w:sz w:val="22"/>
                <w:szCs w:val="22"/>
                <w:lang w:eastAsia="en-US"/>
              </w:rPr>
              <w:lastRenderedPageBreak/>
              <w:t>εγγράφων):</w:t>
            </w: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w:t>
            </w:r>
            <w:r w:rsidRPr="00BB45EA">
              <w:rPr>
                <w:rStyle w:val="af9"/>
                <w:rFonts w:ascii="Arial" w:hAnsi="Arial" w:cs="Arial"/>
                <w:sz w:val="22"/>
                <w:szCs w:val="22"/>
                <w:vertAlign w:val="superscript"/>
                <w:lang w:eastAsia="en-US"/>
              </w:rPr>
              <w:endnoteReference w:id="18"/>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45EA">
              <w:rPr>
                <w:rStyle w:val="NormalBoldChar"/>
                <w:rFonts w:ascii="Arial" w:eastAsia="Calibri" w:hAnsi="Arial" w:cs="Arial"/>
                <w:sz w:val="22"/>
                <w:szCs w:val="22"/>
                <w:lang w:eastAsia="en-US"/>
              </w:rPr>
              <w:t>αυτοκάθαρση»)</w:t>
            </w:r>
            <w:r w:rsidRPr="00BB45EA">
              <w:rPr>
                <w:rStyle w:val="NormalBoldChar"/>
                <w:rFonts w:ascii="Arial" w:eastAsia="Calibri" w:hAnsi="Arial" w:cs="Arial"/>
                <w:sz w:val="22"/>
                <w:szCs w:val="22"/>
                <w:vertAlign w:val="superscript"/>
                <w:lang w:eastAsia="en-US"/>
              </w:rPr>
              <w:endnoteReference w:id="19"/>
            </w:r>
            <w:r w:rsidRPr="00BB45EA">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 Ναι [] Όχι </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xml:space="preserve"> περιγράψτε τα μέτρα που λήφθηκαν</w:t>
            </w:r>
            <w:r w:rsidRPr="00BB45EA">
              <w:rPr>
                <w:rStyle w:val="af9"/>
                <w:rFonts w:ascii="Arial" w:hAnsi="Arial" w:cs="Arial"/>
                <w:sz w:val="22"/>
                <w:szCs w:val="22"/>
                <w:vertAlign w:val="superscript"/>
                <w:lang w:eastAsia="en-US"/>
              </w:rPr>
              <w:endnoteReference w:id="20"/>
            </w:r>
            <w:r w:rsidRPr="00BB45EA">
              <w:rPr>
                <w:rFonts w:ascii="Arial" w:hAnsi="Arial" w:cs="Arial"/>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bl>
    <w:p w:rsidR="00430141" w:rsidRPr="00BB45EA" w:rsidRDefault="00430141" w:rsidP="00430141">
      <w:pPr>
        <w:pStyle w:val="SectionTitle"/>
        <w:rPr>
          <w:rFonts w:ascii="Arial" w:hAnsi="Arial" w:cs="Arial"/>
          <w:sz w:val="22"/>
        </w:rPr>
      </w:pPr>
    </w:p>
    <w:p w:rsidR="00430141" w:rsidRPr="00BB45EA" w:rsidRDefault="00430141" w:rsidP="00430141">
      <w:pPr>
        <w:pageBreakBefore/>
        <w:jc w:val="center"/>
        <w:rPr>
          <w:rFonts w:ascii="Arial" w:hAnsi="Arial" w:cs="Arial"/>
          <w:b/>
          <w:i/>
          <w:sz w:val="22"/>
          <w:szCs w:val="22"/>
        </w:rPr>
      </w:pPr>
      <w:r w:rsidRPr="00BB45EA">
        <w:rPr>
          <w:rFonts w:ascii="Arial" w:hAnsi="Arial" w:cs="Arial"/>
          <w:b/>
          <w:bCs/>
          <w:sz w:val="22"/>
          <w:szCs w:val="22"/>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430141" w:rsidRPr="00BB45EA" w:rsidTr="00430141">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1) Ο οικονομικός φορέας έχει εκπληρώσει όλες </w:t>
            </w:r>
            <w:r w:rsidRPr="00BB45EA">
              <w:rPr>
                <w:rFonts w:ascii="Arial" w:hAnsi="Arial" w:cs="Arial"/>
                <w:b/>
                <w:sz w:val="22"/>
                <w:szCs w:val="22"/>
                <w:lang w:eastAsia="en-US"/>
              </w:rPr>
              <w:t>τις υποχρεώσεις του όσον αφορά την πληρωμή φόρων ή εισφορών κοινωνικής ασφάλισης</w:t>
            </w:r>
            <w:r w:rsidRPr="00BB45EA">
              <w:rPr>
                <w:rStyle w:val="af6"/>
                <w:rFonts w:ascii="Arial" w:hAnsi="Arial" w:cs="Arial"/>
                <w:sz w:val="22"/>
                <w:szCs w:val="22"/>
                <w:lang w:eastAsia="en-US"/>
              </w:rPr>
              <w:endnoteReference w:id="21"/>
            </w:r>
            <w:r w:rsidRPr="00BB45EA">
              <w:rPr>
                <w:rFonts w:ascii="Arial" w:hAnsi="Arial" w:cs="Arial"/>
                <w:b/>
                <w:sz w:val="22"/>
                <w:szCs w:val="22"/>
                <w:lang w:eastAsia="en-US"/>
              </w:rPr>
              <w:t>,</w:t>
            </w:r>
            <w:r w:rsidRPr="00BB45EA">
              <w:rPr>
                <w:rFonts w:ascii="Arial" w:hAnsi="Arial" w:cs="Arial"/>
                <w:sz w:val="22"/>
                <w:szCs w:val="22"/>
                <w:lang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 Ναι [] Όχι </w:t>
            </w:r>
          </w:p>
        </w:tc>
      </w:tr>
      <w:tr w:rsidR="00430141" w:rsidRPr="00BB45EA" w:rsidTr="00430141">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30141" w:rsidRPr="00BB45EA" w:rsidRDefault="00430141">
            <w:pPr>
              <w:snapToGrid w:val="0"/>
              <w:spacing w:line="276" w:lineRule="auto"/>
              <w:rPr>
                <w:rFonts w:ascii="Arial" w:hAnsi="Arial" w:cs="Arial"/>
                <w:sz w:val="24"/>
                <w:szCs w:val="24"/>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 xml:space="preserve">Εάν όχι αναφέρετε: </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α) Χώρα ή κράτος μέλος για το οποίο πρόκειται:</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β) Ποιο είναι το σχετικό ποσό;</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γ)Πως διαπιστώθηκε η αθέτηση των υποχρεώσεων;</w:t>
            </w:r>
          </w:p>
          <w:p w:rsidR="00430141" w:rsidRPr="00BB45EA" w:rsidRDefault="00430141">
            <w:pPr>
              <w:snapToGrid w:val="0"/>
              <w:spacing w:line="276" w:lineRule="auto"/>
              <w:rPr>
                <w:rFonts w:ascii="Arial" w:hAnsi="Arial" w:cs="Arial"/>
                <w:b/>
                <w:lang w:eastAsia="en-US"/>
              </w:rPr>
            </w:pPr>
            <w:r w:rsidRPr="00BB45EA">
              <w:rPr>
                <w:rFonts w:ascii="Arial" w:hAnsi="Arial" w:cs="Arial"/>
                <w:sz w:val="22"/>
                <w:szCs w:val="22"/>
                <w:lang w:eastAsia="en-US"/>
              </w:rPr>
              <w:t>1) Μέσω δικαστικής ή διοικητικής απόφασης;</w:t>
            </w:r>
          </w:p>
          <w:p w:rsidR="00430141" w:rsidRPr="00BB45EA" w:rsidRDefault="00430141">
            <w:pPr>
              <w:snapToGrid w:val="0"/>
              <w:spacing w:line="276" w:lineRule="auto"/>
              <w:rPr>
                <w:rFonts w:ascii="Arial" w:hAnsi="Arial" w:cs="Arial"/>
                <w:lang w:eastAsia="en-US"/>
              </w:rPr>
            </w:pPr>
            <w:r w:rsidRPr="00BB45EA">
              <w:rPr>
                <w:rFonts w:ascii="Arial" w:hAnsi="Arial" w:cs="Arial"/>
                <w:b/>
                <w:sz w:val="22"/>
                <w:szCs w:val="22"/>
                <w:lang w:eastAsia="en-US"/>
              </w:rPr>
              <w:t xml:space="preserve">- </w:t>
            </w:r>
            <w:r w:rsidRPr="00BB45EA">
              <w:rPr>
                <w:rFonts w:ascii="Arial" w:hAnsi="Arial" w:cs="Arial"/>
                <w:sz w:val="22"/>
                <w:szCs w:val="22"/>
                <w:lang w:eastAsia="en-US"/>
              </w:rPr>
              <w:t>Η εν λόγω απόφαση είναι τελεσίδικη και δεσμευτική;</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 Αναφέρατε την ημερομηνία καταδίκης ή έκδοσης απόφασης</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 Σε περίπτωση καταδικαστικής απόφασης, εφόσον ορίζεται απευθείας σε αυτήν, τη διάρκεια της περιόδου αποκλεισμού:</w:t>
            </w:r>
          </w:p>
          <w:p w:rsidR="00430141" w:rsidRPr="00BB45EA" w:rsidRDefault="00430141">
            <w:pPr>
              <w:snapToGrid w:val="0"/>
              <w:spacing w:line="276" w:lineRule="auto"/>
              <w:rPr>
                <w:rFonts w:ascii="Arial" w:hAnsi="Arial" w:cs="Arial"/>
                <w:lang w:eastAsia="en-US"/>
              </w:rPr>
            </w:pPr>
            <w:r w:rsidRPr="00BB45EA">
              <w:rPr>
                <w:rFonts w:ascii="Arial" w:hAnsi="Arial" w:cs="Arial"/>
                <w:sz w:val="22"/>
                <w:szCs w:val="22"/>
                <w:lang w:eastAsia="en-US"/>
              </w:rPr>
              <w:t>2) Με άλλα μέσα; Διευκρινήστε:</w:t>
            </w:r>
          </w:p>
          <w:p w:rsidR="00430141" w:rsidRPr="00BB45EA" w:rsidRDefault="00430141">
            <w:pPr>
              <w:snapToGrid w:val="0"/>
              <w:spacing w:line="276" w:lineRule="auto"/>
              <w:rPr>
                <w:rFonts w:ascii="Arial" w:hAnsi="Arial" w:cs="Arial"/>
                <w:b/>
                <w:bCs/>
                <w:sz w:val="24"/>
                <w:szCs w:val="24"/>
                <w:lang w:eastAsia="en-US"/>
              </w:rPr>
            </w:pPr>
            <w:r w:rsidRPr="00BB45EA">
              <w:rPr>
                <w:rFonts w:ascii="Arial" w:hAnsi="Arial" w:cs="Arial"/>
                <w:sz w:val="22"/>
                <w:szCs w:val="22"/>
                <w:lang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45EA">
              <w:rPr>
                <w:rStyle w:val="af6"/>
                <w:rFonts w:ascii="Arial" w:hAnsi="Arial" w:cs="Arial"/>
                <w:sz w:val="22"/>
                <w:szCs w:val="22"/>
                <w:lang w:eastAsia="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430141" w:rsidRPr="00BB45EA">
              <w:tc>
                <w:tcPr>
                  <w:tcW w:w="2036" w:type="dxa"/>
                  <w:tcBorders>
                    <w:top w:val="single" w:sz="2" w:space="0" w:color="000000"/>
                    <w:left w:val="single" w:sz="2" w:space="0" w:color="000000"/>
                    <w:bottom w:val="single" w:sz="2" w:space="0" w:color="000000"/>
                    <w:right w:val="nil"/>
                  </w:tcBorders>
                </w:tcPr>
                <w:p w:rsidR="00430141" w:rsidRPr="00BB45EA" w:rsidRDefault="00430141">
                  <w:pPr>
                    <w:spacing w:line="276" w:lineRule="auto"/>
                    <w:rPr>
                      <w:rFonts w:ascii="Arial" w:hAnsi="Arial" w:cs="Arial"/>
                      <w:sz w:val="24"/>
                      <w:szCs w:val="24"/>
                      <w:lang w:eastAsia="en-US"/>
                    </w:rPr>
                  </w:pPr>
                  <w:r w:rsidRPr="00BB45EA">
                    <w:rPr>
                      <w:rFonts w:ascii="Arial" w:hAnsi="Arial" w:cs="Arial"/>
                      <w:b/>
                      <w:bCs/>
                      <w:sz w:val="22"/>
                      <w:szCs w:val="22"/>
                      <w:lang w:eastAsia="en-US"/>
                    </w:rPr>
                    <w:t>ΦΟΡΟΙ</w:t>
                  </w:r>
                </w:p>
                <w:p w:rsidR="00430141" w:rsidRPr="00BB45EA" w:rsidRDefault="00430141">
                  <w:pPr>
                    <w:spacing w:line="276" w:lineRule="auto"/>
                    <w:rPr>
                      <w:rFonts w:ascii="Arial" w:hAnsi="Arial" w:cs="Arial"/>
                      <w:sz w:val="24"/>
                      <w:szCs w:val="24"/>
                      <w:lang w:eastAsia="en-US"/>
                    </w:rPr>
                  </w:pPr>
                </w:p>
              </w:tc>
              <w:tc>
                <w:tcPr>
                  <w:tcW w:w="2192" w:type="dxa"/>
                  <w:tcBorders>
                    <w:top w:val="single" w:sz="2" w:space="0" w:color="000000"/>
                    <w:left w:val="single" w:sz="2" w:space="0" w:color="000000"/>
                    <w:bottom w:val="single" w:sz="2" w:space="0" w:color="000000"/>
                    <w:right w:val="single" w:sz="2"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bCs/>
                      <w:sz w:val="22"/>
                      <w:szCs w:val="22"/>
                      <w:lang w:eastAsia="en-US"/>
                    </w:rPr>
                    <w:t>ΕΙΣΦΟΡΕΣ ΚΟΙΝΩΝΙΚΗΣ ΑΣΦΑΛΙΣΗΣ</w:t>
                  </w:r>
                </w:p>
              </w:tc>
            </w:tr>
            <w:tr w:rsidR="00430141" w:rsidRPr="00BB45EA">
              <w:tc>
                <w:tcPr>
                  <w:tcW w:w="2036" w:type="dxa"/>
                  <w:tcBorders>
                    <w:top w:val="nil"/>
                    <w:left w:val="single" w:sz="2" w:space="0" w:color="000000"/>
                    <w:bottom w:val="single" w:sz="2" w:space="0" w:color="000000"/>
                    <w:right w:val="nil"/>
                  </w:tcBorders>
                </w:tcPr>
                <w:p w:rsidR="00430141" w:rsidRPr="00BB45EA" w:rsidRDefault="00430141">
                  <w:pPr>
                    <w:spacing w:line="276" w:lineRule="auto"/>
                    <w:rPr>
                      <w:rFonts w:ascii="Arial" w:hAnsi="Arial" w:cs="Arial"/>
                      <w:sz w:val="24"/>
                      <w:szCs w:val="24"/>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γ.1) [] Ναι [] Όχι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 Ναι [] Όχι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γ.2)[……]·</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δ) [] Ναι [] Όχι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Εάν ναι, να αναφερθούν λεπτομερείς πληροφορίες</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c>
                <w:tcPr>
                  <w:tcW w:w="2192" w:type="dxa"/>
                  <w:tcBorders>
                    <w:top w:val="nil"/>
                    <w:left w:val="single" w:sz="2" w:space="0" w:color="000000"/>
                    <w:bottom w:val="single" w:sz="2" w:space="0" w:color="000000"/>
                    <w:right w:val="single" w:sz="2" w:space="0" w:color="000000"/>
                  </w:tcBorders>
                </w:tcPr>
                <w:p w:rsidR="00430141" w:rsidRPr="00BB45EA" w:rsidRDefault="00430141">
                  <w:pPr>
                    <w:spacing w:line="276" w:lineRule="auto"/>
                    <w:rPr>
                      <w:rFonts w:ascii="Arial" w:hAnsi="Arial" w:cs="Arial"/>
                      <w:sz w:val="24"/>
                      <w:szCs w:val="24"/>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γ.1) [] Ναι [] Όχι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 Ναι [] Όχι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γ.2)[……]·</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δ) [] Ναι [] Όχι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Εάν ναι, να αναφερθούν λεπτομερείς πληροφορίες</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bl>
          <w:p w:rsidR="00430141" w:rsidRPr="00BB45EA" w:rsidRDefault="00430141">
            <w:pPr>
              <w:spacing w:line="276" w:lineRule="auto"/>
              <w:rPr>
                <w:rFonts w:ascii="Arial" w:eastAsiaTheme="minorHAnsi" w:hAnsi="Arial" w:cs="Arial"/>
                <w:sz w:val="22"/>
                <w:szCs w:val="22"/>
                <w:lang w:eastAsia="en-US"/>
              </w:rPr>
            </w:pP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30141" w:rsidRPr="00BB45EA" w:rsidRDefault="00430141">
            <w:pPr>
              <w:spacing w:line="276" w:lineRule="auto"/>
              <w:rPr>
                <w:rFonts w:ascii="Arial" w:hAnsi="Arial" w:cs="Arial"/>
                <w:i/>
                <w:sz w:val="24"/>
                <w:szCs w:val="24"/>
                <w:lang w:eastAsia="en-US"/>
              </w:rPr>
            </w:pPr>
            <w:r w:rsidRPr="00BB45EA">
              <w:rPr>
                <w:rFonts w:ascii="Arial" w:hAnsi="Arial" w:cs="Arial"/>
                <w:i/>
                <w:sz w:val="22"/>
                <w:szCs w:val="22"/>
                <w:lang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30141" w:rsidRPr="00BB45EA" w:rsidRDefault="00430141">
            <w:pPr>
              <w:spacing w:line="276" w:lineRule="auto"/>
              <w:rPr>
                <w:rFonts w:ascii="Arial" w:hAnsi="Arial" w:cs="Arial"/>
                <w:i/>
                <w:sz w:val="24"/>
                <w:szCs w:val="24"/>
                <w:lang w:eastAsia="en-US"/>
              </w:rPr>
            </w:pPr>
            <w:r w:rsidRPr="00BB45EA">
              <w:rPr>
                <w:rFonts w:ascii="Arial" w:hAnsi="Arial" w:cs="Arial"/>
                <w:i/>
                <w:sz w:val="22"/>
                <w:szCs w:val="22"/>
                <w:lang w:eastAsia="en-US"/>
              </w:rPr>
              <w:t>(διαδικτυακή διεύθυνση, αρχή ή φορέας έκδοσης, επακριβή στοιχεία αναφοράς των εγγράφων):</w:t>
            </w:r>
            <w:r w:rsidRPr="00BB45EA">
              <w:rPr>
                <w:rStyle w:val="af9"/>
                <w:rFonts w:ascii="Arial" w:hAnsi="Arial" w:cs="Arial"/>
                <w:i/>
                <w:sz w:val="22"/>
                <w:szCs w:val="22"/>
                <w:lang w:eastAsia="en-US"/>
              </w:rPr>
              <w:t xml:space="preserve"> </w:t>
            </w:r>
            <w:r w:rsidRPr="00BB45EA">
              <w:rPr>
                <w:rStyle w:val="af9"/>
                <w:rFonts w:ascii="Arial" w:hAnsi="Arial" w:cs="Arial"/>
                <w:sz w:val="22"/>
                <w:szCs w:val="22"/>
                <w:vertAlign w:val="superscript"/>
                <w:lang w:eastAsia="en-US"/>
              </w:rPr>
              <w:endnoteReference w:id="23"/>
            </w: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w:t>
            </w:r>
          </w:p>
        </w:tc>
      </w:tr>
    </w:tbl>
    <w:p w:rsidR="00430141" w:rsidRPr="00BB45EA" w:rsidRDefault="00430141" w:rsidP="00430141">
      <w:pPr>
        <w:pStyle w:val="SectionTitle"/>
        <w:ind w:firstLine="0"/>
        <w:rPr>
          <w:rFonts w:ascii="Arial" w:hAnsi="Arial" w:cs="Arial"/>
          <w:sz w:val="22"/>
        </w:rPr>
      </w:pPr>
    </w:p>
    <w:p w:rsidR="00430141" w:rsidRPr="00BB45EA" w:rsidRDefault="00430141" w:rsidP="00430141">
      <w:pPr>
        <w:pageBreakBefore/>
        <w:jc w:val="center"/>
        <w:rPr>
          <w:rFonts w:ascii="Arial" w:hAnsi="Arial" w:cs="Arial"/>
          <w:b/>
          <w:i/>
          <w:sz w:val="22"/>
          <w:szCs w:val="22"/>
        </w:rPr>
      </w:pPr>
      <w:r w:rsidRPr="00BB45EA">
        <w:rPr>
          <w:rFonts w:ascii="Arial" w:hAnsi="Arial" w:cs="Arial"/>
          <w:b/>
          <w:bCs/>
          <w:sz w:val="22"/>
          <w:szCs w:val="22"/>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vMerge w:val="restart"/>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Ο οικονομικός φορέας έχει,</w:t>
            </w:r>
            <w:r w:rsidRPr="00BB45EA">
              <w:rPr>
                <w:rFonts w:ascii="Arial" w:hAnsi="Arial" w:cs="Arial"/>
                <w:b/>
                <w:sz w:val="22"/>
                <w:szCs w:val="22"/>
                <w:lang w:eastAsia="en-US"/>
              </w:rPr>
              <w:t xml:space="preserve"> εν γνώσει του</w:t>
            </w:r>
            <w:r w:rsidRPr="00BB45EA">
              <w:rPr>
                <w:rFonts w:ascii="Arial" w:hAnsi="Arial" w:cs="Arial"/>
                <w:sz w:val="22"/>
                <w:szCs w:val="22"/>
                <w:lang w:eastAsia="en-US"/>
              </w:rPr>
              <w:t xml:space="preserve">, αθετήσει </w:t>
            </w:r>
            <w:r w:rsidRPr="00BB45EA">
              <w:rPr>
                <w:rFonts w:ascii="Arial" w:hAnsi="Arial" w:cs="Arial"/>
                <w:b/>
                <w:sz w:val="22"/>
                <w:szCs w:val="22"/>
                <w:lang w:eastAsia="en-US"/>
              </w:rPr>
              <w:t xml:space="preserve">τις υποχρεώσεις του </w:t>
            </w:r>
            <w:r w:rsidRPr="00BB45EA">
              <w:rPr>
                <w:rFonts w:ascii="Arial" w:hAnsi="Arial" w:cs="Arial"/>
                <w:sz w:val="22"/>
                <w:szCs w:val="22"/>
                <w:lang w:eastAsia="en-US"/>
              </w:rPr>
              <w:t xml:space="preserve">στους τομείς του </w:t>
            </w:r>
            <w:r w:rsidRPr="00BB45EA">
              <w:rPr>
                <w:rFonts w:ascii="Arial" w:hAnsi="Arial" w:cs="Arial"/>
                <w:b/>
                <w:sz w:val="22"/>
                <w:szCs w:val="22"/>
                <w:lang w:eastAsia="en-US"/>
              </w:rPr>
              <w:t>περιβαλλοντικού, κοινωνικού και εργατικού δικαίου</w:t>
            </w:r>
            <w:r w:rsidRPr="00BB45EA">
              <w:rPr>
                <w:rStyle w:val="af6"/>
                <w:rFonts w:ascii="Arial" w:hAnsi="Arial" w:cs="Arial"/>
                <w:sz w:val="22"/>
                <w:szCs w:val="22"/>
                <w:lang w:eastAsia="en-US"/>
              </w:rPr>
              <w:endnoteReference w:id="24"/>
            </w:r>
            <w:r w:rsidRPr="00BB45EA">
              <w:rPr>
                <w:rFonts w:ascii="Arial" w:hAnsi="Arial" w:cs="Arial"/>
                <w:b/>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tc>
      </w:tr>
      <w:tr w:rsidR="00430141" w:rsidRPr="00BB45EA" w:rsidTr="00430141">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430141" w:rsidRPr="00BB45EA" w:rsidRDefault="00430141">
            <w:pPr>
              <w:rPr>
                <w:rFonts w:ascii="Arial" w:hAnsi="Arial" w:cs="Arial"/>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b/>
                <w:sz w:val="24"/>
                <w:szCs w:val="24"/>
                <w:lang w:eastAsia="en-US"/>
              </w:rPr>
            </w:pPr>
          </w:p>
          <w:p w:rsidR="00430141" w:rsidRPr="00BB45EA" w:rsidRDefault="00430141">
            <w:pPr>
              <w:spacing w:line="276" w:lineRule="auto"/>
              <w:rPr>
                <w:rFonts w:ascii="Arial" w:hAnsi="Arial" w:cs="Arial"/>
                <w:b/>
                <w:lang w:eastAsia="en-US"/>
              </w:rPr>
            </w:pPr>
          </w:p>
          <w:p w:rsidR="00430141" w:rsidRPr="00BB45EA" w:rsidRDefault="00430141">
            <w:pPr>
              <w:spacing w:line="276" w:lineRule="auto"/>
              <w:rPr>
                <w:rFonts w:ascii="Arial" w:hAnsi="Arial" w:cs="Arial"/>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rsidR="00430141" w:rsidRPr="00BB45EA" w:rsidRDefault="00430141">
            <w:pPr>
              <w:spacing w:line="276" w:lineRule="auto"/>
              <w:rPr>
                <w:rFonts w:ascii="Arial" w:hAnsi="Arial" w:cs="Arial"/>
                <w:b/>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το έχει πράξει,</w:t>
            </w:r>
            <w:r w:rsidRPr="00BB45EA">
              <w:rPr>
                <w:rFonts w:ascii="Arial" w:hAnsi="Arial" w:cs="Arial"/>
                <w:sz w:val="22"/>
                <w:szCs w:val="22"/>
                <w:lang w:eastAsia="en-US"/>
              </w:rPr>
              <w:t xml:space="preserve"> περιγράψτε τα μέτρα που λήφθηκαν: […….............]</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Βρίσκεται ο οικονομικός φορέας σε οποιαδήποτε από τις ακόλουθες καταστάσεις</w:t>
            </w:r>
            <w:r w:rsidRPr="00BB45EA">
              <w:rPr>
                <w:rStyle w:val="af6"/>
                <w:rFonts w:ascii="Arial" w:hAnsi="Arial" w:cs="Arial"/>
                <w:sz w:val="22"/>
                <w:szCs w:val="22"/>
                <w:lang w:eastAsia="en-US"/>
              </w:rPr>
              <w:endnoteReference w:id="25"/>
            </w:r>
            <w:r w:rsidRPr="00BB45EA">
              <w:rPr>
                <w:rFonts w:ascii="Arial" w:hAnsi="Arial" w:cs="Arial"/>
                <w:sz w:val="22"/>
                <w:szCs w:val="22"/>
                <w:lang w:eastAsia="en-US"/>
              </w:rPr>
              <w:t xml:space="preserve">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α) πτώχευση, ή </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διαδικασία εξυγίανσης, ή</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γ) ειδική εκκαθάριση, ή</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δ) αναγκαστική διαχείριση από εκκαθαριστή ή από το δικαστήριο, ή</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ε) έχει υπαχθεί σε διαδικασία πτωχευτικού συμβιβασμού, ή </w:t>
            </w:r>
          </w:p>
          <w:p w:rsidR="00430141" w:rsidRPr="00BB45EA" w:rsidRDefault="00430141">
            <w:pPr>
              <w:spacing w:line="276" w:lineRule="auto"/>
              <w:rPr>
                <w:rFonts w:ascii="Arial" w:hAnsi="Arial" w:cs="Arial"/>
                <w:color w:val="000000"/>
                <w:lang w:eastAsia="en-US"/>
              </w:rPr>
            </w:pPr>
            <w:r w:rsidRPr="00BB45EA">
              <w:rPr>
                <w:rFonts w:ascii="Arial" w:hAnsi="Arial" w:cs="Arial"/>
                <w:sz w:val="22"/>
                <w:szCs w:val="22"/>
                <w:lang w:eastAsia="en-US"/>
              </w:rPr>
              <w:t xml:space="preserve">στ) αναστολή επιχειρηματικών δραστηριοτήτων, ή </w:t>
            </w:r>
          </w:p>
          <w:p w:rsidR="00430141" w:rsidRPr="00BB45EA" w:rsidRDefault="00430141">
            <w:pPr>
              <w:spacing w:line="276" w:lineRule="auto"/>
              <w:rPr>
                <w:rFonts w:ascii="Arial" w:hAnsi="Arial" w:cs="Arial"/>
                <w:lang w:eastAsia="en-US"/>
              </w:rPr>
            </w:pPr>
            <w:r w:rsidRPr="00BB45EA">
              <w:rPr>
                <w:rFonts w:ascii="Arial" w:hAnsi="Arial" w:cs="Arial"/>
                <w:color w:val="000000"/>
                <w:sz w:val="22"/>
                <w:szCs w:val="22"/>
                <w:lang w:eastAsia="en-US"/>
              </w:rPr>
              <w:t>ζ) σε οποιαδήποτε ανάλογη κατάσταση προκύπτουσα από παρόμοια διαδικασία προβλεπόμενη σε εθνικές διατάξεις νόμου</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Εάν ναι:</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Παραθέστε λεπτομερή στοιχεία:</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B45EA">
              <w:rPr>
                <w:rStyle w:val="af6"/>
                <w:rFonts w:ascii="Arial" w:hAnsi="Arial" w:cs="Arial"/>
                <w:sz w:val="22"/>
                <w:szCs w:val="22"/>
                <w:lang w:eastAsia="en-US"/>
              </w:rPr>
              <w:endnoteReference w:id="26"/>
            </w:r>
            <w:r w:rsidRPr="00BB45EA">
              <w:rPr>
                <w:rStyle w:val="af6"/>
                <w:rFonts w:ascii="Arial" w:hAnsi="Arial" w:cs="Arial"/>
                <w:sz w:val="22"/>
                <w:szCs w:val="22"/>
                <w:lang w:eastAsia="en-US"/>
              </w:rPr>
              <w:t xml:space="preserve"> </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napToGrid w:val="0"/>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napToGrid w:val="0"/>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i/>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(διαδικτυακή διεύθυνση, αρχή ή φορέας έκδοσης, επακριβή στοιχεία αναφοράς των εγγράφων): [……][……][……]</w:t>
            </w:r>
          </w:p>
        </w:tc>
      </w:tr>
      <w:tr w:rsidR="00430141" w:rsidRPr="00BB45EA" w:rsidTr="00430141">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sz w:val="24"/>
                <w:szCs w:val="24"/>
                <w:lang w:eastAsia="en-US"/>
              </w:rPr>
            </w:pPr>
            <w:r w:rsidRPr="00BB45EA">
              <w:rPr>
                <w:rStyle w:val="NormalBoldChar"/>
                <w:rFonts w:ascii="Arial" w:eastAsia="Calibri" w:hAnsi="Arial" w:cs="Arial"/>
                <w:sz w:val="22"/>
                <w:szCs w:val="22"/>
                <w:lang w:eastAsia="en-US"/>
              </w:rPr>
              <w:t xml:space="preserve">Έχει διαπράξει ο </w:t>
            </w:r>
            <w:r w:rsidRPr="00BB45EA">
              <w:rPr>
                <w:rFonts w:ascii="Arial" w:hAnsi="Arial" w:cs="Arial"/>
                <w:sz w:val="22"/>
                <w:szCs w:val="22"/>
                <w:lang w:eastAsia="en-US"/>
              </w:rPr>
              <w:t xml:space="preserve">οικονομικός φορέας </w:t>
            </w:r>
            <w:r w:rsidRPr="00BB45EA">
              <w:rPr>
                <w:rFonts w:ascii="Arial" w:hAnsi="Arial" w:cs="Arial"/>
                <w:b/>
                <w:sz w:val="22"/>
                <w:szCs w:val="22"/>
                <w:lang w:eastAsia="en-US"/>
              </w:rPr>
              <w:t>σοβαρό επαγγελματικό παράπτωμα</w:t>
            </w:r>
            <w:r w:rsidRPr="00BB45EA">
              <w:rPr>
                <w:rStyle w:val="af6"/>
                <w:rFonts w:ascii="Arial" w:hAnsi="Arial" w:cs="Arial"/>
                <w:sz w:val="22"/>
                <w:szCs w:val="22"/>
                <w:lang w:eastAsia="en-US"/>
              </w:rPr>
              <w:endnoteReference w:id="27"/>
            </w: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430141" w:rsidRPr="00BB45EA" w:rsidRDefault="00430141">
            <w:pPr>
              <w:rPr>
                <w:rFonts w:ascii="Arial" w:hAnsi="Arial" w:cs="Arial"/>
                <w:sz w:val="24"/>
                <w:szCs w:val="24"/>
                <w:lang w:eastAsia="en-US"/>
              </w:rPr>
            </w:pPr>
          </w:p>
        </w:tc>
        <w:tc>
          <w:tcPr>
            <w:tcW w:w="4479" w:type="dxa"/>
            <w:tcBorders>
              <w:top w:val="nil"/>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b/>
                <w:sz w:val="24"/>
                <w:szCs w:val="24"/>
                <w:lang w:eastAsia="en-US"/>
              </w:rPr>
            </w:pPr>
          </w:p>
          <w:p w:rsidR="00430141" w:rsidRPr="00BB45EA" w:rsidRDefault="00430141">
            <w:pPr>
              <w:spacing w:line="276" w:lineRule="auto"/>
              <w:rPr>
                <w:rFonts w:ascii="Arial" w:hAnsi="Arial" w:cs="Arial"/>
                <w:lang w:eastAsia="en-US"/>
              </w:rPr>
            </w:pPr>
            <w:r w:rsidRPr="00BB45EA">
              <w:rPr>
                <w:rFonts w:ascii="Arial" w:hAnsi="Arial" w:cs="Arial"/>
                <w:b/>
                <w:sz w:val="22"/>
                <w:szCs w:val="22"/>
                <w:lang w:eastAsia="en-US"/>
              </w:rPr>
              <w:lastRenderedPageBreak/>
              <w:t>Εάν ναι</w:t>
            </w:r>
            <w:r w:rsidRPr="00BB45EA">
              <w:rPr>
                <w:rFonts w:ascii="Arial" w:hAnsi="Arial" w:cs="Arial"/>
                <w:sz w:val="22"/>
                <w:szCs w:val="22"/>
                <w:lang w:eastAsia="en-US"/>
              </w:rPr>
              <w:t xml:space="preserve">, έχει λάβει ο οικονομικός φορέας μέτρα αυτοκάθαρσης; </w:t>
            </w:r>
          </w:p>
          <w:p w:rsidR="00430141" w:rsidRPr="00BB45EA" w:rsidRDefault="00430141">
            <w:pPr>
              <w:spacing w:line="276" w:lineRule="auto"/>
              <w:rPr>
                <w:rFonts w:ascii="Arial" w:hAnsi="Arial" w:cs="Arial"/>
                <w:b/>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r w:rsidRPr="00BB45EA">
              <w:rPr>
                <w:rFonts w:ascii="Arial" w:hAnsi="Arial" w:cs="Arial"/>
                <w:b/>
                <w:sz w:val="22"/>
                <w:szCs w:val="22"/>
                <w:lang w:eastAsia="en-US"/>
              </w:rPr>
              <w:t>Εάν το έχει πράξει,</w:t>
            </w:r>
            <w:r w:rsidRPr="00BB45EA">
              <w:rPr>
                <w:rFonts w:ascii="Arial" w:hAnsi="Arial" w:cs="Arial"/>
                <w:sz w:val="22"/>
                <w:szCs w:val="22"/>
                <w:lang w:eastAsia="en-US"/>
              </w:rPr>
              <w:t xml:space="preserve"> περιγράψτε τα μέτρα που λήφθηκαν: </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1544"/>
          <w:jc w:val="center"/>
        </w:trPr>
        <w:tc>
          <w:tcPr>
            <w:tcW w:w="4479" w:type="dxa"/>
            <w:vMerge w:val="restart"/>
            <w:tcBorders>
              <w:top w:val="nil"/>
              <w:left w:val="single" w:sz="4" w:space="0" w:color="000000"/>
              <w:bottom w:val="single" w:sz="4" w:space="0" w:color="000000"/>
              <w:right w:val="nil"/>
            </w:tcBorders>
            <w:hideMark/>
          </w:tcPr>
          <w:p w:rsidR="00430141" w:rsidRPr="00BB45EA" w:rsidRDefault="00430141">
            <w:pPr>
              <w:spacing w:line="276" w:lineRule="auto"/>
              <w:rPr>
                <w:rFonts w:ascii="Arial" w:hAnsi="Arial" w:cs="Arial"/>
                <w:b/>
                <w:sz w:val="24"/>
                <w:szCs w:val="24"/>
                <w:lang w:eastAsia="en-US"/>
              </w:rPr>
            </w:pPr>
            <w:r w:rsidRPr="00BB45EA">
              <w:rPr>
                <w:rStyle w:val="NormalBoldChar"/>
                <w:rFonts w:ascii="Arial" w:eastAsia="Calibri" w:hAnsi="Arial" w:cs="Arial"/>
                <w:sz w:val="22"/>
                <w:szCs w:val="22"/>
                <w:lang w:eastAsia="en-US"/>
              </w:rPr>
              <w:lastRenderedPageBreak/>
              <w:t>Έχει συνάψει</w:t>
            </w:r>
            <w:r w:rsidRPr="00BB45EA">
              <w:rPr>
                <w:rFonts w:ascii="Arial" w:hAnsi="Arial" w:cs="Arial"/>
                <w:sz w:val="22"/>
                <w:szCs w:val="22"/>
                <w:lang w:eastAsia="en-US"/>
              </w:rPr>
              <w:t xml:space="preserve"> ο οικονομικός φορέας </w:t>
            </w:r>
            <w:r w:rsidRPr="00BB45EA">
              <w:rPr>
                <w:rFonts w:ascii="Arial" w:hAnsi="Arial" w:cs="Arial"/>
                <w:b/>
                <w:sz w:val="22"/>
                <w:szCs w:val="22"/>
                <w:lang w:eastAsia="en-US"/>
              </w:rPr>
              <w:t>συμφωνίες</w:t>
            </w:r>
            <w:r w:rsidRPr="00BB45EA">
              <w:rPr>
                <w:rFonts w:ascii="Arial" w:hAnsi="Arial" w:cs="Arial"/>
                <w:sz w:val="22"/>
                <w:szCs w:val="22"/>
                <w:lang w:eastAsia="en-US"/>
              </w:rPr>
              <w:t xml:space="preserve"> με άλλους οικονομικούς φορείς </w:t>
            </w:r>
            <w:r w:rsidRPr="00BB45EA">
              <w:rPr>
                <w:rFonts w:ascii="Arial" w:hAnsi="Arial" w:cs="Arial"/>
                <w:b/>
                <w:sz w:val="22"/>
                <w:szCs w:val="22"/>
                <w:lang w:eastAsia="en-US"/>
              </w:rPr>
              <w:t>με σκοπό τη στρέβλωση του ανταγωνισμού</w:t>
            </w: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να αναφερθούν λεπτομερείς πληροφορίες:</w:t>
            </w:r>
          </w:p>
        </w:tc>
        <w:tc>
          <w:tcPr>
            <w:tcW w:w="4479" w:type="dxa"/>
            <w:tcBorders>
              <w:top w:val="nil"/>
              <w:left w:val="single" w:sz="4" w:space="0" w:color="000000"/>
              <w:bottom w:val="nil"/>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514"/>
          <w:jc w:val="center"/>
        </w:trPr>
        <w:tc>
          <w:tcPr>
            <w:tcW w:w="4479" w:type="dxa"/>
            <w:vMerge/>
            <w:tcBorders>
              <w:top w:val="nil"/>
              <w:left w:val="single" w:sz="4" w:space="0" w:color="000000"/>
              <w:bottom w:val="single" w:sz="4" w:space="0" w:color="000000"/>
              <w:right w:val="nil"/>
            </w:tcBorders>
            <w:vAlign w:val="center"/>
            <w:hideMark/>
          </w:tcPr>
          <w:p w:rsidR="00430141" w:rsidRPr="00BB45EA" w:rsidRDefault="00430141">
            <w:pPr>
              <w:rPr>
                <w:rFonts w:ascii="Arial" w:hAnsi="Arial" w:cs="Arial"/>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xml:space="preserve">, έχει λάβει ο οικονομικός φορέας μέτρα αυτοκάθαρσης; </w:t>
            </w:r>
          </w:p>
          <w:p w:rsidR="00430141" w:rsidRPr="00BB45EA" w:rsidRDefault="00430141">
            <w:pPr>
              <w:spacing w:line="276" w:lineRule="auto"/>
              <w:rPr>
                <w:rFonts w:ascii="Arial" w:hAnsi="Arial" w:cs="Arial"/>
                <w:b/>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r w:rsidRPr="00BB45EA">
              <w:rPr>
                <w:rFonts w:ascii="Arial" w:hAnsi="Arial" w:cs="Arial"/>
                <w:b/>
                <w:sz w:val="22"/>
                <w:szCs w:val="22"/>
                <w:lang w:eastAsia="en-US"/>
              </w:rPr>
              <w:t>Εάν το έχει πράξει,</w:t>
            </w:r>
            <w:r w:rsidRPr="00BB45EA">
              <w:rPr>
                <w:rFonts w:ascii="Arial" w:hAnsi="Arial" w:cs="Arial"/>
                <w:sz w:val="22"/>
                <w:szCs w:val="22"/>
                <w:lang w:eastAsia="en-US"/>
              </w:rPr>
              <w:t xml:space="preserve"> περιγράψτε τα μέτρα που λήφθηκαν:</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1316"/>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sz w:val="24"/>
                <w:szCs w:val="24"/>
                <w:lang w:eastAsia="en-US"/>
              </w:rPr>
            </w:pPr>
            <w:r w:rsidRPr="00BB45EA">
              <w:rPr>
                <w:rStyle w:val="NormalBoldChar"/>
                <w:rFonts w:ascii="Arial" w:eastAsia="Calibri" w:hAnsi="Arial" w:cs="Arial"/>
                <w:sz w:val="22"/>
                <w:szCs w:val="22"/>
                <w:lang w:eastAsia="en-US"/>
              </w:rPr>
              <w:t xml:space="preserve">Γνωρίζει ο οικονομικός φορέας την ύπαρξη τυχόν </w:t>
            </w:r>
            <w:r w:rsidRPr="00BB45EA">
              <w:rPr>
                <w:rFonts w:ascii="Arial" w:hAnsi="Arial" w:cs="Arial"/>
                <w:b/>
                <w:sz w:val="22"/>
                <w:szCs w:val="22"/>
                <w:lang w:eastAsia="en-US"/>
              </w:rPr>
              <w:t>σύγκρουσης συμφερόντων</w:t>
            </w:r>
            <w:r w:rsidRPr="00BB45EA">
              <w:rPr>
                <w:rStyle w:val="af9"/>
                <w:rFonts w:ascii="Arial" w:hAnsi="Arial" w:cs="Arial"/>
                <w:b/>
                <w:sz w:val="22"/>
                <w:szCs w:val="22"/>
                <w:lang w:eastAsia="en-US"/>
              </w:rPr>
              <w:endnoteReference w:id="28"/>
            </w:r>
            <w:r w:rsidRPr="00BB45EA">
              <w:rPr>
                <w:rFonts w:ascii="Arial" w:hAnsi="Arial" w:cs="Arial"/>
                <w:sz w:val="22"/>
                <w:szCs w:val="22"/>
                <w:lang w:eastAsia="en-US"/>
              </w:rPr>
              <w:t>, λόγω της συμμετοχής του στη διαδικασία ανάθεσης της σύμβασης;</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416"/>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sz w:val="24"/>
                <w:szCs w:val="24"/>
                <w:lang w:eastAsia="en-US"/>
              </w:rPr>
            </w:pPr>
            <w:r w:rsidRPr="00BB45EA">
              <w:rPr>
                <w:rStyle w:val="NormalBoldChar"/>
                <w:rFonts w:ascii="Arial" w:eastAsia="Calibri" w:hAnsi="Arial" w:cs="Arial"/>
                <w:sz w:val="22"/>
                <w:szCs w:val="22"/>
                <w:lang w:eastAsia="en-US"/>
              </w:rPr>
              <w:t xml:space="preserve">Έχει παράσχει ο οικονομικός φορέας ή </w:t>
            </w:r>
            <w:r w:rsidRPr="00BB45EA">
              <w:rPr>
                <w:rFonts w:ascii="Arial" w:hAnsi="Arial" w:cs="Arial"/>
                <w:sz w:val="22"/>
                <w:szCs w:val="22"/>
                <w:lang w:eastAsia="en-US"/>
              </w:rPr>
              <w:t xml:space="preserve">επιχείρηση συνδεδεμένη με αυτόν </w:t>
            </w:r>
            <w:r w:rsidRPr="00BB45EA">
              <w:rPr>
                <w:rFonts w:ascii="Arial" w:hAnsi="Arial" w:cs="Arial"/>
                <w:b/>
                <w:sz w:val="22"/>
                <w:szCs w:val="22"/>
                <w:lang w:eastAsia="en-US"/>
              </w:rPr>
              <w:t>συμβουλές</w:t>
            </w:r>
            <w:r w:rsidRPr="00BB45EA">
              <w:rPr>
                <w:rFonts w:ascii="Arial" w:hAnsi="Arial" w:cs="Arial"/>
                <w:sz w:val="22"/>
                <w:szCs w:val="22"/>
                <w:lang w:eastAsia="en-US"/>
              </w:rPr>
              <w:t xml:space="preserve"> στην αναθέτουσα αρχή ή στον αναθέτοντα φορέα ή έχει με άλλο τρόπο </w:t>
            </w:r>
            <w:r w:rsidRPr="00BB45EA">
              <w:rPr>
                <w:rFonts w:ascii="Arial" w:hAnsi="Arial" w:cs="Arial"/>
                <w:b/>
                <w:sz w:val="22"/>
                <w:szCs w:val="22"/>
                <w:lang w:eastAsia="en-US"/>
              </w:rPr>
              <w:t>αναμειχθεί στην προετοιμασία</w:t>
            </w:r>
            <w:r w:rsidRPr="00BB45EA">
              <w:rPr>
                <w:rFonts w:ascii="Arial" w:hAnsi="Arial" w:cs="Arial"/>
                <w:sz w:val="22"/>
                <w:szCs w:val="22"/>
                <w:lang w:eastAsia="en-US"/>
              </w:rPr>
              <w:t xml:space="preserve"> της διαδικασίας σύναψης της σύμβασης</w:t>
            </w:r>
            <w:r w:rsidRPr="00BB45EA">
              <w:rPr>
                <w:rStyle w:val="af6"/>
                <w:rFonts w:ascii="Arial" w:hAnsi="Arial" w:cs="Arial"/>
                <w:sz w:val="22"/>
                <w:szCs w:val="22"/>
                <w:lang w:eastAsia="en-US"/>
              </w:rPr>
              <w:endnoteReference w:id="29"/>
            </w:r>
            <w:r w:rsidRPr="00BB45EA">
              <w:rPr>
                <w:rFonts w:ascii="Arial" w:hAnsi="Arial" w:cs="Arial"/>
                <w:sz w:val="22"/>
                <w:szCs w:val="22"/>
                <w:lang w:eastAsia="en-US"/>
              </w:rPr>
              <w:t>;</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sz w:val="24"/>
                <w:szCs w:val="24"/>
                <w:lang w:eastAsia="en-US"/>
              </w:rPr>
            </w:pPr>
            <w:r w:rsidRPr="00BB45EA">
              <w:rPr>
                <w:rFonts w:ascii="Arial" w:hAnsi="Arial" w:cs="Arial"/>
                <w:sz w:val="22"/>
                <w:szCs w:val="22"/>
                <w:lang w:eastAsia="en-US"/>
              </w:rPr>
              <w:t>Έχει επιδείξει ο οικονομικός φορέας σοβαρή ή επαναλαμβανόμενη πλημμέλεια</w:t>
            </w:r>
            <w:r w:rsidRPr="00BB45EA">
              <w:rPr>
                <w:rStyle w:val="af6"/>
                <w:rFonts w:ascii="Arial" w:hAnsi="Arial" w:cs="Arial"/>
                <w:sz w:val="22"/>
                <w:szCs w:val="22"/>
                <w:lang w:eastAsia="en-US"/>
              </w:rPr>
              <w:endnoteReference w:id="30"/>
            </w:r>
            <w:r w:rsidRPr="00BB45EA">
              <w:rPr>
                <w:rFonts w:ascii="Arial" w:hAnsi="Arial" w:cs="Arial"/>
                <w:sz w:val="22"/>
                <w:szCs w:val="22"/>
                <w:lang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w:t>
            </w:r>
          </w:p>
        </w:tc>
      </w:tr>
      <w:tr w:rsidR="00430141" w:rsidRPr="00BB45EA" w:rsidTr="00430141">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430141" w:rsidRPr="00BB45EA" w:rsidRDefault="00430141">
            <w:pPr>
              <w:rPr>
                <w:rFonts w:ascii="Arial" w:hAnsi="Arial" w:cs="Arial"/>
                <w:sz w:val="24"/>
                <w:szCs w:val="24"/>
                <w:lang w:eastAsia="en-US"/>
              </w:rPr>
            </w:pP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sz w:val="22"/>
                <w:szCs w:val="22"/>
                <w:lang w:eastAsia="en-US"/>
              </w:rPr>
              <w:t>Εάν ναι</w:t>
            </w:r>
            <w:r w:rsidRPr="00BB45EA">
              <w:rPr>
                <w:rFonts w:ascii="Arial" w:hAnsi="Arial" w:cs="Arial"/>
                <w:sz w:val="22"/>
                <w:szCs w:val="22"/>
                <w:lang w:eastAsia="en-US"/>
              </w:rPr>
              <w:t xml:space="preserve">, έχει λάβει ο οικονομικός φορέας μέτρα αυτοκάθαρσης; </w:t>
            </w:r>
          </w:p>
          <w:p w:rsidR="00430141" w:rsidRPr="00BB45EA" w:rsidRDefault="00430141">
            <w:pPr>
              <w:spacing w:line="276" w:lineRule="auto"/>
              <w:rPr>
                <w:rFonts w:ascii="Arial" w:hAnsi="Arial" w:cs="Arial"/>
                <w:b/>
                <w:lang w:eastAsia="en-US"/>
              </w:rPr>
            </w:pPr>
            <w:r w:rsidRPr="00BB45EA">
              <w:rPr>
                <w:rFonts w:ascii="Arial" w:hAnsi="Arial" w:cs="Arial"/>
                <w:sz w:val="22"/>
                <w:szCs w:val="22"/>
                <w:lang w:eastAsia="en-US"/>
              </w:rPr>
              <w:t>[] Ναι [] Όχι</w:t>
            </w:r>
          </w:p>
          <w:p w:rsidR="00430141" w:rsidRPr="00BB45EA" w:rsidRDefault="00430141">
            <w:pPr>
              <w:spacing w:line="276" w:lineRule="auto"/>
              <w:rPr>
                <w:rFonts w:ascii="Arial" w:hAnsi="Arial" w:cs="Arial"/>
                <w:lang w:eastAsia="en-US"/>
              </w:rPr>
            </w:pPr>
            <w:r w:rsidRPr="00BB45EA">
              <w:rPr>
                <w:rFonts w:ascii="Arial" w:hAnsi="Arial" w:cs="Arial"/>
                <w:b/>
                <w:sz w:val="22"/>
                <w:szCs w:val="22"/>
                <w:lang w:eastAsia="en-US"/>
              </w:rPr>
              <w:t>Εάν το έχει πράξει,</w:t>
            </w:r>
            <w:r w:rsidRPr="00BB45EA">
              <w:rPr>
                <w:rFonts w:ascii="Arial" w:hAnsi="Arial" w:cs="Arial"/>
                <w:sz w:val="22"/>
                <w:szCs w:val="22"/>
                <w:lang w:eastAsia="en-US"/>
              </w:rPr>
              <w:t xml:space="preserve"> περιγράψτε τα μέτρα που λήφθηκαν:</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lastRenderedPageBreak/>
              <w:t>[……]</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lastRenderedPageBreak/>
              <w:t>Μπορεί ο οικονομικός φορέας να επιβεβαιώσει ότι:</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β) δεν έχει αποκρύψει τις πληροφορίες αυτές,</w:t>
            </w:r>
          </w:p>
          <w:p w:rsidR="00430141" w:rsidRPr="00BB45EA" w:rsidRDefault="00430141">
            <w:pPr>
              <w:spacing w:line="276" w:lineRule="auto"/>
              <w:rPr>
                <w:rFonts w:ascii="Arial" w:hAnsi="Arial" w:cs="Arial"/>
                <w:lang w:eastAsia="en-US"/>
              </w:rPr>
            </w:pPr>
            <w:r w:rsidRPr="00BB45EA">
              <w:rPr>
                <w:rFonts w:ascii="Arial" w:hAnsi="Arial" w:cs="Arial"/>
                <w:sz w:val="22"/>
                <w:szCs w:val="22"/>
                <w:lang w:eastAsia="en-US"/>
              </w:rPr>
              <w:t xml:space="preserve">γ) ήταν σε θέση να υποβάλλει χωρίς καθυστέρηση τα δικαιολογητικά που απαιτούνται από την αναθέτουσα αρχή/αναθέτοντα φορέα </w:t>
            </w:r>
          </w:p>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tc>
      </w:tr>
    </w:tbl>
    <w:p w:rsidR="00430141" w:rsidRPr="00BB45EA" w:rsidRDefault="00430141" w:rsidP="00430141">
      <w:pPr>
        <w:pStyle w:val="ChapterTitle"/>
        <w:rPr>
          <w:rFonts w:ascii="Arial" w:hAnsi="Arial" w:cs="Arial"/>
        </w:rPr>
      </w:pPr>
    </w:p>
    <w:p w:rsidR="00430141" w:rsidRPr="00BB45EA" w:rsidRDefault="00430141" w:rsidP="00430141">
      <w:pPr>
        <w:jc w:val="center"/>
        <w:rPr>
          <w:rFonts w:ascii="Arial" w:hAnsi="Arial" w:cs="Arial"/>
          <w:b/>
          <w:bCs/>
          <w:sz w:val="22"/>
          <w:szCs w:val="22"/>
        </w:rPr>
      </w:pPr>
    </w:p>
    <w:p w:rsidR="00430141" w:rsidRPr="00BB45EA" w:rsidRDefault="00430141" w:rsidP="00430141">
      <w:pPr>
        <w:pageBreakBefore/>
        <w:jc w:val="center"/>
        <w:rPr>
          <w:rFonts w:ascii="Arial" w:hAnsi="Arial" w:cs="Arial"/>
          <w:b/>
          <w:i/>
          <w:sz w:val="22"/>
          <w:szCs w:val="22"/>
        </w:rPr>
      </w:pPr>
      <w:r w:rsidRPr="00BB45EA">
        <w:rPr>
          <w:rFonts w:ascii="Arial" w:hAnsi="Arial" w:cs="Arial"/>
          <w:b/>
          <w:bCs/>
          <w:sz w:val="22"/>
          <w:szCs w:val="22"/>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Ονομαστικοποίηση μετοχών εταιρειών που συνάπτουν δημόσιες συμβάσεις Άρθρο 8 παρ. 4 ν. 3310/2005</w:t>
            </w:r>
            <w:r w:rsidRPr="00BB45EA">
              <w:rPr>
                <w:rStyle w:val="af6"/>
                <w:rFonts w:ascii="Arial" w:hAnsi="Arial" w:cs="Arial"/>
                <w:sz w:val="22"/>
                <w:szCs w:val="22"/>
                <w:lang w:eastAsia="en-US"/>
              </w:rPr>
              <w:endnoteReference w:id="31"/>
            </w:r>
            <w:r w:rsidRPr="00BB45EA">
              <w:rPr>
                <w:rFonts w:ascii="Arial" w:hAnsi="Arial" w:cs="Arial"/>
                <w:b/>
                <w:i/>
                <w:sz w:val="22"/>
                <w:szCs w:val="22"/>
                <w:lang w:eastAsia="en-US"/>
              </w:rPr>
              <w:t>:</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trHeight w:val="2199"/>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xml:space="preserve">[] Ναι [] Όχι </w:t>
            </w:r>
          </w:p>
          <w:p w:rsidR="00430141" w:rsidRPr="00BB45EA" w:rsidRDefault="00430141">
            <w:pPr>
              <w:spacing w:line="276" w:lineRule="auto"/>
              <w:rPr>
                <w:rFonts w:ascii="Arial" w:hAnsi="Arial" w:cs="Arial"/>
                <w:lang w:eastAsia="en-US"/>
              </w:rPr>
            </w:pPr>
          </w:p>
          <w:p w:rsidR="00430141" w:rsidRPr="00BB45EA" w:rsidRDefault="00430141">
            <w:pPr>
              <w:spacing w:line="276" w:lineRule="auto"/>
              <w:rPr>
                <w:rFonts w:ascii="Arial" w:hAnsi="Arial" w:cs="Arial"/>
                <w:b/>
                <w:i/>
                <w:lang w:eastAsia="en-US"/>
              </w:rPr>
            </w:pPr>
            <w:r w:rsidRPr="00BB45EA">
              <w:rPr>
                <w:rFonts w:ascii="Arial" w:hAnsi="Arial" w:cs="Arial"/>
                <w:i/>
                <w:sz w:val="22"/>
                <w:szCs w:val="22"/>
                <w:lang w:eastAsia="en-US"/>
              </w:rPr>
              <w:t>(διαδικτυακή διεύθυνση, αρχή ή φορέας έκδοσης, επακριβή στοιχεία αναφοράς των εγγράφων): [……][……][……]</w:t>
            </w:r>
          </w:p>
          <w:p w:rsidR="00430141" w:rsidRPr="00BB45EA" w:rsidRDefault="00430141">
            <w:pPr>
              <w:spacing w:line="276" w:lineRule="auto"/>
              <w:rPr>
                <w:rFonts w:ascii="Arial" w:hAnsi="Arial" w:cs="Arial"/>
                <w:i/>
                <w:lang w:eastAsia="en-US"/>
              </w:rPr>
            </w:pPr>
            <w:r w:rsidRPr="00BB45EA">
              <w:rPr>
                <w:rFonts w:ascii="Arial" w:hAnsi="Arial" w:cs="Arial"/>
                <w:b/>
                <w:i/>
                <w:sz w:val="22"/>
                <w:szCs w:val="22"/>
                <w:lang w:eastAsia="en-US"/>
              </w:rPr>
              <w:t>Εάν ναι</w:t>
            </w:r>
            <w:r w:rsidRPr="00BB45EA">
              <w:rPr>
                <w:rFonts w:ascii="Arial" w:hAnsi="Arial" w:cs="Arial"/>
                <w:i/>
                <w:sz w:val="22"/>
                <w:szCs w:val="22"/>
                <w:lang w:eastAsia="en-US"/>
              </w:rPr>
              <w:t xml:space="preserve">, έχει λάβει ο οικονομικός φορέας μέτρα αυτοκάθαρσης; </w:t>
            </w:r>
          </w:p>
          <w:p w:rsidR="00430141" w:rsidRPr="00BB45EA" w:rsidRDefault="00430141">
            <w:pPr>
              <w:spacing w:line="276" w:lineRule="auto"/>
              <w:rPr>
                <w:rFonts w:ascii="Arial" w:hAnsi="Arial" w:cs="Arial"/>
                <w:b/>
                <w:i/>
                <w:lang w:eastAsia="en-US"/>
              </w:rPr>
            </w:pPr>
            <w:r w:rsidRPr="00BB45EA">
              <w:rPr>
                <w:rFonts w:ascii="Arial" w:hAnsi="Arial" w:cs="Arial"/>
                <w:i/>
                <w:sz w:val="22"/>
                <w:szCs w:val="22"/>
                <w:lang w:eastAsia="en-US"/>
              </w:rPr>
              <w:t>[] Ναι [] Όχι</w:t>
            </w:r>
          </w:p>
          <w:p w:rsidR="00430141" w:rsidRPr="00BB45EA" w:rsidRDefault="00430141">
            <w:pPr>
              <w:spacing w:line="276" w:lineRule="auto"/>
              <w:rPr>
                <w:rFonts w:ascii="Arial" w:hAnsi="Arial" w:cs="Arial"/>
                <w:i/>
                <w:lang w:eastAsia="en-US"/>
              </w:rPr>
            </w:pPr>
            <w:r w:rsidRPr="00BB45EA">
              <w:rPr>
                <w:rFonts w:ascii="Arial" w:hAnsi="Arial" w:cs="Arial"/>
                <w:b/>
                <w:i/>
                <w:sz w:val="22"/>
                <w:szCs w:val="22"/>
                <w:lang w:eastAsia="en-US"/>
              </w:rPr>
              <w:t>Εάν το έχει πράξει,</w:t>
            </w:r>
            <w:r w:rsidRPr="00BB45EA">
              <w:rPr>
                <w:rFonts w:ascii="Arial" w:hAnsi="Arial" w:cs="Arial"/>
                <w:i/>
                <w:sz w:val="22"/>
                <w:szCs w:val="22"/>
                <w:lang w:eastAsia="en-US"/>
              </w:rPr>
              <w:t xml:space="preserve"> περιγράψτε τα μέτρα που λήφθηκαν: </w:t>
            </w:r>
          </w:p>
          <w:p w:rsidR="00430141" w:rsidRPr="00BB45EA" w:rsidRDefault="00430141">
            <w:pPr>
              <w:spacing w:line="276" w:lineRule="auto"/>
              <w:rPr>
                <w:rFonts w:ascii="Arial" w:hAnsi="Arial" w:cs="Arial"/>
                <w:sz w:val="24"/>
                <w:szCs w:val="24"/>
                <w:lang w:eastAsia="en-US"/>
              </w:rPr>
            </w:pPr>
            <w:r w:rsidRPr="00BB45EA">
              <w:rPr>
                <w:rFonts w:ascii="Arial" w:hAnsi="Arial" w:cs="Arial"/>
                <w:i/>
                <w:sz w:val="22"/>
                <w:szCs w:val="22"/>
                <w:lang w:eastAsia="en-US"/>
              </w:rPr>
              <w:t>[……]</w:t>
            </w:r>
          </w:p>
        </w:tc>
      </w:tr>
    </w:tbl>
    <w:p w:rsidR="00430141" w:rsidRPr="00BB45EA" w:rsidRDefault="00430141" w:rsidP="00430141">
      <w:pPr>
        <w:pageBreakBefore/>
        <w:jc w:val="center"/>
        <w:rPr>
          <w:rFonts w:ascii="Arial" w:hAnsi="Arial" w:cs="Arial"/>
          <w:sz w:val="22"/>
          <w:szCs w:val="22"/>
        </w:rPr>
      </w:pPr>
      <w:r w:rsidRPr="00BB45EA">
        <w:rPr>
          <w:rFonts w:ascii="Arial" w:hAnsi="Arial" w:cs="Arial"/>
          <w:b/>
          <w:bCs/>
          <w:sz w:val="22"/>
          <w:szCs w:val="22"/>
          <w:u w:val="single"/>
        </w:rPr>
        <w:lastRenderedPageBreak/>
        <w:t>Μέρος IV: Κριτήρια επιλογής</w:t>
      </w:r>
    </w:p>
    <w:p w:rsidR="00430141" w:rsidRPr="00BB45EA" w:rsidRDefault="00430141" w:rsidP="00430141">
      <w:pPr>
        <w:rPr>
          <w:rFonts w:ascii="Arial" w:hAnsi="Arial" w:cs="Arial"/>
          <w:b/>
          <w:bCs/>
          <w:sz w:val="22"/>
          <w:szCs w:val="22"/>
        </w:rPr>
      </w:pPr>
      <w:r w:rsidRPr="00BB45EA">
        <w:rPr>
          <w:rFonts w:ascii="Arial" w:hAnsi="Arial" w:cs="Arial"/>
          <w:sz w:val="22"/>
          <w:szCs w:val="22"/>
        </w:rPr>
        <w:t xml:space="preserve">Όσον αφορά τα κριτήρια επιλογής ο οικονομικός φορέας δηλώνει ότι: </w:t>
      </w:r>
    </w:p>
    <w:p w:rsidR="00430141" w:rsidRPr="00BB45EA" w:rsidRDefault="00430141" w:rsidP="00430141">
      <w:pPr>
        <w:jc w:val="center"/>
        <w:rPr>
          <w:rFonts w:ascii="Arial" w:hAnsi="Arial" w:cs="Arial"/>
          <w:b/>
          <w:i/>
          <w:sz w:val="22"/>
          <w:szCs w:val="22"/>
        </w:rPr>
      </w:pPr>
      <w:r w:rsidRPr="00BB45EA">
        <w:rPr>
          <w:rFonts w:ascii="Arial" w:hAnsi="Arial" w:cs="Arial"/>
          <w:b/>
          <w:bCs/>
          <w:sz w:val="22"/>
          <w:szCs w:val="22"/>
        </w:rPr>
        <w:t>α: Γενική ένδειξη για όλα τα κριτήρια επιλογής</w:t>
      </w:r>
    </w:p>
    <w:p w:rsidR="00430141" w:rsidRPr="00BB45EA" w:rsidRDefault="00430141" w:rsidP="00430141">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sz w:val="22"/>
          <w:szCs w:val="22"/>
        </w:rPr>
      </w:pPr>
      <w:r w:rsidRPr="00BB45EA">
        <w:rPr>
          <w:rFonts w:ascii="Arial" w:hAnsi="Arial" w:cs="Arial"/>
          <w:b/>
          <w:i/>
          <w:sz w:val="22"/>
          <w:szCs w:val="22"/>
        </w:rPr>
        <w:t xml:space="preserve">Ο οικονομικός φορέας πρέπει να συμπληρώσει αυτό το πεδίο </w:t>
      </w:r>
      <w:r w:rsidRPr="00BB45EA">
        <w:rPr>
          <w:rFonts w:ascii="Arial" w:hAnsi="Arial" w:cs="Arial"/>
          <w:b/>
          <w:sz w:val="22"/>
          <w:szCs w:val="22"/>
          <w:u w:val="single"/>
        </w:rPr>
        <w:t>μόνο</w:t>
      </w:r>
      <w:r w:rsidRPr="00BB45EA">
        <w:rPr>
          <w:rFonts w:ascii="Arial" w:hAnsi="Arial"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45EA">
        <w:rPr>
          <w:rFonts w:ascii="Arial" w:hAnsi="Arial" w:cs="Arial"/>
          <w:b/>
          <w:i/>
          <w:sz w:val="22"/>
          <w:szCs w:val="22"/>
          <w:lang w:val="en-US"/>
        </w:rPr>
        <w:t>a</w:t>
      </w:r>
      <w:r w:rsidRPr="00BB45EA">
        <w:rPr>
          <w:rFonts w:ascii="Arial" w:hAnsi="Arial" w:cs="Arial"/>
          <w:b/>
          <w:i/>
          <w:sz w:val="22"/>
          <w:szCs w:val="22"/>
        </w:rPr>
        <w:t xml:space="preserve"> του Μέρους Ι</w:t>
      </w:r>
      <w:r w:rsidRPr="00BB45EA">
        <w:rPr>
          <w:rFonts w:ascii="Arial" w:hAnsi="Arial" w:cs="Arial"/>
          <w:b/>
          <w:i/>
          <w:sz w:val="22"/>
          <w:szCs w:val="22"/>
          <w:lang w:val="en-US"/>
        </w:rPr>
        <w:t>V</w:t>
      </w:r>
      <w:r w:rsidRPr="00BB45EA">
        <w:rPr>
          <w:rFonts w:ascii="Arial" w:hAnsi="Arial" w:cs="Arial"/>
          <w:b/>
          <w:i/>
          <w:sz w:val="22"/>
          <w:szCs w:val="22"/>
        </w:rPr>
        <w:t xml:space="preserve"> χωρίς να υποχρεούται να συμπληρώσει οποιαδήποτε άλλη ενότητα του Μέρους Ι</w:t>
      </w:r>
      <w:r w:rsidRPr="00BB45EA">
        <w:rPr>
          <w:rFonts w:ascii="Arial" w:hAnsi="Arial" w:cs="Arial"/>
          <w:b/>
          <w:i/>
          <w:sz w:val="22"/>
          <w:szCs w:val="22"/>
          <w:lang w:val="en-US"/>
        </w:rPr>
        <w:t>V</w:t>
      </w:r>
      <w:r w:rsidRPr="00BB45EA">
        <w:rPr>
          <w:rFonts w:ascii="Arial" w:hAnsi="Arial" w:cs="Arial"/>
          <w:b/>
          <w:i/>
          <w:sz w:val="22"/>
          <w:szCs w:val="22"/>
        </w:rPr>
        <w:t>:</w:t>
      </w:r>
    </w:p>
    <w:tbl>
      <w:tblPr>
        <w:tblW w:w="8955" w:type="dxa"/>
        <w:jc w:val="center"/>
        <w:tblLayout w:type="fixed"/>
        <w:tblLook w:val="04A0" w:firstRow="1" w:lastRow="0" w:firstColumn="1" w:lastColumn="0" w:noHBand="0" w:noVBand="1"/>
      </w:tblPr>
      <w:tblGrid>
        <w:gridCol w:w="4478"/>
        <w:gridCol w:w="4477"/>
      </w:tblGrid>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b/>
                <w:i/>
                <w:sz w:val="24"/>
                <w:szCs w:val="24"/>
                <w:lang w:eastAsia="en-US"/>
              </w:rPr>
            </w:pPr>
            <w:r w:rsidRPr="00BB45EA">
              <w:rPr>
                <w:rFonts w:ascii="Arial" w:hAnsi="Arial" w:cs="Arial"/>
                <w:b/>
                <w:i/>
                <w:sz w:val="22"/>
                <w:szCs w:val="22"/>
                <w:lang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b/>
                <w:i/>
                <w:sz w:val="22"/>
                <w:szCs w:val="22"/>
                <w:lang w:eastAsia="en-US"/>
              </w:rPr>
              <w:t>Απάντηση</w:t>
            </w:r>
          </w:p>
        </w:tc>
      </w:tr>
      <w:tr w:rsidR="00430141" w:rsidRPr="00BB45EA" w:rsidTr="00430141">
        <w:trPr>
          <w:jc w:val="center"/>
        </w:trPr>
        <w:tc>
          <w:tcPr>
            <w:tcW w:w="4479" w:type="dxa"/>
            <w:tcBorders>
              <w:top w:val="single" w:sz="4" w:space="0" w:color="000000"/>
              <w:left w:val="single" w:sz="4" w:space="0" w:color="000000"/>
              <w:bottom w:val="single" w:sz="4" w:space="0" w:color="000000"/>
              <w:right w:val="nil"/>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430141" w:rsidRPr="00BB45EA" w:rsidRDefault="00430141">
            <w:pPr>
              <w:spacing w:line="276" w:lineRule="auto"/>
              <w:rPr>
                <w:rFonts w:ascii="Arial" w:hAnsi="Arial" w:cs="Arial"/>
                <w:sz w:val="24"/>
                <w:szCs w:val="24"/>
                <w:lang w:eastAsia="en-US"/>
              </w:rPr>
            </w:pPr>
            <w:r w:rsidRPr="00BB45EA">
              <w:rPr>
                <w:rFonts w:ascii="Arial" w:hAnsi="Arial" w:cs="Arial"/>
                <w:sz w:val="22"/>
                <w:szCs w:val="22"/>
                <w:lang w:eastAsia="en-US"/>
              </w:rPr>
              <w:t>[] Ναι [] Όχι</w:t>
            </w:r>
          </w:p>
        </w:tc>
      </w:tr>
    </w:tbl>
    <w:p w:rsidR="00430141" w:rsidRPr="00BB45EA" w:rsidRDefault="00430141" w:rsidP="00430141">
      <w:pPr>
        <w:pStyle w:val="ChapterTitle"/>
        <w:rPr>
          <w:rFonts w:ascii="Arial" w:hAnsi="Arial" w:cs="Arial"/>
          <w:bCs/>
        </w:rPr>
      </w:pPr>
    </w:p>
    <w:p w:rsidR="00430141" w:rsidRPr="00BB45EA" w:rsidRDefault="00430141" w:rsidP="00430141">
      <w:pPr>
        <w:pStyle w:val="ChapterTitle"/>
        <w:rPr>
          <w:rFonts w:ascii="Arial" w:hAnsi="Arial" w:cs="Arial"/>
          <w:i/>
        </w:rPr>
      </w:pPr>
      <w:r w:rsidRPr="00BB45EA">
        <w:rPr>
          <w:rFonts w:ascii="Arial" w:hAnsi="Arial" w:cs="Arial"/>
          <w:bCs/>
        </w:rPr>
        <w:t>Μέρος VI: Τελικές δηλώσεις</w:t>
      </w:r>
    </w:p>
    <w:p w:rsidR="00430141" w:rsidRPr="00BB45EA" w:rsidRDefault="00430141" w:rsidP="00430141">
      <w:pPr>
        <w:rPr>
          <w:rFonts w:ascii="Arial" w:hAnsi="Arial" w:cs="Arial"/>
          <w:i/>
          <w:sz w:val="22"/>
          <w:szCs w:val="22"/>
        </w:rPr>
      </w:pPr>
      <w:r w:rsidRPr="00BB45EA">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30141" w:rsidRPr="00BB45EA" w:rsidRDefault="00430141" w:rsidP="00430141">
      <w:pPr>
        <w:rPr>
          <w:rFonts w:ascii="Arial" w:hAnsi="Arial" w:cs="Arial"/>
          <w:i/>
          <w:sz w:val="22"/>
          <w:szCs w:val="22"/>
        </w:rPr>
      </w:pPr>
      <w:r w:rsidRPr="00BB45EA">
        <w:rPr>
          <w:rFonts w:ascii="Arial" w:hAnsi="Arial" w:cs="Arial"/>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45EA">
        <w:rPr>
          <w:rStyle w:val="af6"/>
          <w:rFonts w:ascii="Arial" w:hAnsi="Arial" w:cs="Arial"/>
          <w:sz w:val="22"/>
          <w:szCs w:val="22"/>
        </w:rPr>
        <w:endnoteReference w:id="32"/>
      </w:r>
      <w:r w:rsidRPr="00BB45EA">
        <w:rPr>
          <w:rFonts w:ascii="Arial" w:hAnsi="Arial" w:cs="Arial"/>
          <w:i/>
          <w:sz w:val="22"/>
          <w:szCs w:val="22"/>
        </w:rPr>
        <w:t>, εκτός εάν :</w:t>
      </w:r>
    </w:p>
    <w:p w:rsidR="00430141" w:rsidRPr="00BB45EA" w:rsidRDefault="00430141" w:rsidP="00430141">
      <w:pPr>
        <w:rPr>
          <w:rStyle w:val="af9"/>
          <w:rFonts w:ascii="Arial" w:hAnsi="Arial" w:cs="Arial"/>
          <w:sz w:val="24"/>
          <w:szCs w:val="24"/>
        </w:rPr>
      </w:pPr>
      <w:r w:rsidRPr="00BB45EA">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45EA">
        <w:rPr>
          <w:rStyle w:val="af9"/>
          <w:rFonts w:ascii="Arial" w:hAnsi="Arial" w:cs="Arial"/>
          <w:sz w:val="22"/>
          <w:szCs w:val="22"/>
          <w:vertAlign w:val="superscript"/>
        </w:rPr>
        <w:endnoteReference w:id="33"/>
      </w:r>
      <w:r w:rsidRPr="00BB45EA">
        <w:rPr>
          <w:rStyle w:val="af9"/>
          <w:rFonts w:ascii="Arial" w:hAnsi="Arial" w:cs="Arial"/>
          <w:i/>
          <w:sz w:val="22"/>
          <w:szCs w:val="22"/>
        </w:rPr>
        <w:t>.</w:t>
      </w:r>
    </w:p>
    <w:p w:rsidR="00430141" w:rsidRPr="00BB45EA" w:rsidRDefault="00430141" w:rsidP="00430141">
      <w:pPr>
        <w:rPr>
          <w:rFonts w:ascii="Arial" w:hAnsi="Arial" w:cs="Arial"/>
        </w:rPr>
      </w:pPr>
      <w:r w:rsidRPr="00BB45EA">
        <w:rPr>
          <w:rStyle w:val="af9"/>
          <w:rFonts w:ascii="Arial" w:hAnsi="Arial" w:cs="Arial"/>
          <w:i/>
          <w:sz w:val="22"/>
          <w:szCs w:val="22"/>
        </w:rPr>
        <w:t>β) η αναθέτουσα αρχή ή ο αναθέτων φορέας έχουν ήδη στην κατοχή τους τα σχετικά έγγραφα.</w:t>
      </w:r>
    </w:p>
    <w:p w:rsidR="00430141" w:rsidRPr="00BB45EA" w:rsidRDefault="00430141" w:rsidP="00430141">
      <w:pPr>
        <w:rPr>
          <w:rFonts w:ascii="Arial" w:hAnsi="Arial" w:cs="Arial"/>
          <w:i/>
          <w:sz w:val="22"/>
          <w:szCs w:val="22"/>
        </w:rPr>
      </w:pPr>
      <w:r w:rsidRPr="00BB45EA">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B45EA">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45EA">
        <w:rPr>
          <w:rFonts w:ascii="Arial" w:hAnsi="Arial" w:cs="Arial"/>
          <w:i/>
          <w:sz w:val="22"/>
          <w:szCs w:val="22"/>
        </w:rPr>
        <w:t>.</w:t>
      </w:r>
    </w:p>
    <w:p w:rsidR="00430141" w:rsidRPr="00BB45EA" w:rsidRDefault="00430141" w:rsidP="00430141">
      <w:pPr>
        <w:rPr>
          <w:rFonts w:ascii="Arial" w:hAnsi="Arial" w:cs="Arial"/>
          <w:i/>
          <w:sz w:val="22"/>
          <w:szCs w:val="22"/>
        </w:rPr>
      </w:pPr>
    </w:p>
    <w:p w:rsidR="00430141" w:rsidRPr="00BB45EA" w:rsidRDefault="00430141" w:rsidP="00430141">
      <w:pPr>
        <w:rPr>
          <w:rFonts w:ascii="Arial" w:hAnsi="Arial" w:cs="Arial"/>
          <w:i/>
          <w:sz w:val="22"/>
          <w:szCs w:val="22"/>
        </w:rPr>
      </w:pPr>
      <w:r w:rsidRPr="00BB45EA">
        <w:rPr>
          <w:rFonts w:ascii="Arial" w:hAnsi="Arial" w:cs="Arial"/>
          <w:i/>
          <w:sz w:val="22"/>
          <w:szCs w:val="22"/>
        </w:rPr>
        <w:t xml:space="preserve">Ημερομηνία, τόπος και, όπου ζητείται ή είναι απαραίτητο, υπογραφή(-ές): [……]   </w:t>
      </w:r>
    </w:p>
    <w:p w:rsidR="00430141" w:rsidRPr="00BB45EA" w:rsidRDefault="00430141" w:rsidP="00430141">
      <w:pPr>
        <w:rPr>
          <w:rFonts w:ascii="Arial" w:hAnsi="Arial" w:cs="Arial"/>
          <w:sz w:val="22"/>
          <w:szCs w:val="22"/>
        </w:rPr>
      </w:pPr>
      <w:r w:rsidRPr="00BB45EA">
        <w:rPr>
          <w:rFonts w:ascii="Arial" w:hAnsi="Arial" w:cs="Arial"/>
          <w:i/>
          <w:sz w:val="22"/>
          <w:szCs w:val="22"/>
        </w:rPr>
        <w:br w:type="page"/>
      </w:r>
    </w:p>
    <w:p w:rsidR="00377D73" w:rsidRPr="00BB45EA" w:rsidRDefault="00377D73" w:rsidP="00377D73">
      <w:pPr>
        <w:rPr>
          <w:rFonts w:ascii="Arial" w:hAnsi="Arial" w:cs="Arial"/>
        </w:rPr>
      </w:pPr>
    </w:p>
    <w:p w:rsidR="00EE131C" w:rsidRPr="00BB45EA" w:rsidRDefault="00EE131C">
      <w:pPr>
        <w:rPr>
          <w:rFonts w:ascii="Arial" w:hAnsi="Arial" w:cs="Arial"/>
          <w:lang w:val="el-GR"/>
        </w:rPr>
      </w:pPr>
    </w:p>
    <w:sectPr w:rsidR="00EE131C" w:rsidRPr="00BB45EA" w:rsidSect="00FB33E2">
      <w:pgSz w:w="11906" w:h="16838"/>
      <w:pgMar w:top="1440" w:right="1736"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C2" w:rsidRDefault="00631FC2" w:rsidP="00430141">
      <w:r>
        <w:separator/>
      </w:r>
    </w:p>
  </w:endnote>
  <w:endnote w:type="continuationSeparator" w:id="0">
    <w:p w:rsidR="00631FC2" w:rsidRDefault="00631FC2" w:rsidP="00430141">
      <w:r>
        <w:continuationSeparator/>
      </w:r>
    </w:p>
  </w:endnote>
  <w:endnote w:id="1">
    <w:p w:rsidR="00631FC2" w:rsidRDefault="00631FC2" w:rsidP="00430141">
      <w:pPr>
        <w:pStyle w:val="a5"/>
        <w:tabs>
          <w:tab w:val="left" w:pos="284"/>
        </w:tabs>
        <w:rPr>
          <w:sz w:val="16"/>
          <w:szCs w:val="16"/>
        </w:rPr>
      </w:pPr>
      <w:r>
        <w:rPr>
          <w:rStyle w:val="af9"/>
          <w:sz w:val="16"/>
          <w:szCs w:val="16"/>
        </w:rPr>
        <w:endnoteRef/>
      </w:r>
      <w:r>
        <w:rPr>
          <w:sz w:val="16"/>
          <w:szCs w:val="16"/>
        </w:rPr>
        <w:tab/>
        <w:t>Επαναλάβετε τα στοιχεία των αρμοδίων, όνομα και επώνυμο, όσες φορές χρειάζεται.</w:t>
      </w:r>
    </w:p>
  </w:endnote>
  <w:endnote w:id="2">
    <w:p w:rsidR="00631FC2" w:rsidRDefault="00631FC2" w:rsidP="00430141">
      <w:pPr>
        <w:pStyle w:val="a5"/>
        <w:tabs>
          <w:tab w:val="left" w:pos="284"/>
        </w:tabs>
        <w:rPr>
          <w:rStyle w:val="DeltaViewInsertion"/>
          <w:b w:val="0"/>
          <w:i w:val="0"/>
        </w:rPr>
      </w:pPr>
      <w:r>
        <w:rPr>
          <w:rStyle w:val="af9"/>
          <w:sz w:val="16"/>
          <w:szCs w:val="16"/>
        </w:rPr>
        <w:endnoteRef/>
      </w:r>
      <w:r>
        <w:rPr>
          <w:sz w:val="16"/>
          <w:szCs w:val="16"/>
        </w:rPr>
        <w:tab/>
        <w:t xml:space="preserve">Βλέπε </w:t>
      </w:r>
      <w:r>
        <w:rPr>
          <w:rStyle w:val="DeltaViewInsertio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1FC2" w:rsidRDefault="00631FC2" w:rsidP="00430141">
      <w:pPr>
        <w:pStyle w:val="a5"/>
        <w:tabs>
          <w:tab w:val="left" w:pos="284"/>
        </w:tabs>
        <w:rPr>
          <w:rStyle w:val="DeltaViewInsertion"/>
          <w:b w:val="0"/>
          <w:i w:val="0"/>
          <w:sz w:val="16"/>
          <w:szCs w:val="16"/>
        </w:rPr>
      </w:pPr>
      <w:r>
        <w:rPr>
          <w:rStyle w:val="DeltaViewInsertio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1FC2" w:rsidRDefault="00631FC2" w:rsidP="00430141">
      <w:pPr>
        <w:pStyle w:val="a5"/>
        <w:tabs>
          <w:tab w:val="left" w:pos="284"/>
        </w:tabs>
        <w:rPr>
          <w:rStyle w:val="DeltaViewInsertion"/>
          <w:b w:val="0"/>
          <w:i w:val="0"/>
          <w:sz w:val="16"/>
          <w:szCs w:val="16"/>
        </w:rPr>
      </w:pPr>
      <w:r>
        <w:rPr>
          <w:rStyle w:val="DeltaViewInsertio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1FC2" w:rsidRDefault="00631FC2" w:rsidP="00430141">
      <w:pPr>
        <w:pStyle w:val="a5"/>
        <w:tabs>
          <w:tab w:val="left" w:pos="284"/>
        </w:tabs>
      </w:pPr>
      <w:r>
        <w:rPr>
          <w:rStyle w:val="DeltaViewInsertion"/>
          <w:sz w:val="16"/>
          <w:szCs w:val="16"/>
        </w:rPr>
        <w:t xml:space="preserve">Μεσαίες επιχειρήσεις: επιχειρήσεις που δεν είναι ούτε πολύ μικρές ούτε μικρές και </w:t>
      </w:r>
      <w:r>
        <w:rPr>
          <w:sz w:val="16"/>
          <w:szCs w:val="16"/>
        </w:rPr>
        <w:t xml:space="preserve">οι οποίες </w:t>
      </w:r>
      <w:r>
        <w:rPr>
          <w:b/>
          <w:sz w:val="16"/>
          <w:szCs w:val="16"/>
        </w:rPr>
        <w:t>απασχολούν λιγότερους από 250 εργαζομένους</w:t>
      </w:r>
      <w:r>
        <w:rPr>
          <w:sz w:val="16"/>
          <w:szCs w:val="16"/>
        </w:rPr>
        <w:t xml:space="preserve"> και των οποίων ο </w:t>
      </w:r>
      <w:r>
        <w:rPr>
          <w:b/>
          <w:sz w:val="16"/>
          <w:szCs w:val="16"/>
        </w:rPr>
        <w:t>ετήσιος κύκλος εργασιών δεν υπερβαίνει τα 50 εκατομμύρια ευρώ</w:t>
      </w:r>
      <w:r>
        <w:rPr>
          <w:sz w:val="16"/>
          <w:szCs w:val="16"/>
        </w:rPr>
        <w:t xml:space="preserve"> </w:t>
      </w:r>
      <w:r>
        <w:rPr>
          <w:b/>
          <w:i/>
          <w:sz w:val="16"/>
          <w:szCs w:val="16"/>
        </w:rPr>
        <w:t>και/ή</w:t>
      </w:r>
      <w:r>
        <w:rPr>
          <w:sz w:val="16"/>
          <w:szCs w:val="16"/>
        </w:rPr>
        <w:t xml:space="preserve"> το </w:t>
      </w:r>
      <w:r>
        <w:rPr>
          <w:b/>
          <w:sz w:val="16"/>
          <w:szCs w:val="16"/>
        </w:rPr>
        <w:t>σύνολο του ετήσιου ισολογισμού δεν υπερβαίνει τα 43 εκατομμύρια ευρώ</w:t>
      </w:r>
      <w:r>
        <w:rPr>
          <w:sz w:val="16"/>
          <w:szCs w:val="16"/>
        </w:rPr>
        <w:t>.</w:t>
      </w:r>
    </w:p>
  </w:endnote>
  <w:endnote w:id="3">
    <w:p w:rsidR="00631FC2" w:rsidRDefault="00631FC2" w:rsidP="00430141">
      <w:pPr>
        <w:pStyle w:val="a5"/>
        <w:tabs>
          <w:tab w:val="left" w:pos="284"/>
        </w:tabs>
        <w:rPr>
          <w:sz w:val="16"/>
          <w:szCs w:val="16"/>
        </w:rPr>
      </w:pPr>
      <w:r>
        <w:rPr>
          <w:rStyle w:val="af9"/>
          <w:sz w:val="16"/>
          <w:szCs w:val="16"/>
        </w:rPr>
        <w:endnoteRef/>
      </w:r>
      <w:r>
        <w:rPr>
          <w:sz w:val="16"/>
          <w:szCs w:val="16"/>
        </w:rPr>
        <w:tab/>
        <w:t>Έχει δηλαδή ως κύριο σκοπό την κοινωνική και επαγγελματική ένταξη ατόμων με αναπηρία ή μειονεκτούντων ατόμων.</w:t>
      </w:r>
    </w:p>
  </w:endnote>
  <w:endnote w:id="4">
    <w:p w:rsidR="00631FC2" w:rsidRDefault="00631FC2" w:rsidP="00430141">
      <w:pPr>
        <w:pStyle w:val="a5"/>
        <w:tabs>
          <w:tab w:val="left" w:pos="284"/>
        </w:tabs>
        <w:rPr>
          <w:sz w:val="16"/>
          <w:szCs w:val="16"/>
        </w:rPr>
      </w:pPr>
      <w:r>
        <w:rPr>
          <w:rStyle w:val="af9"/>
          <w:sz w:val="16"/>
          <w:szCs w:val="16"/>
        </w:rPr>
        <w:endnoteRef/>
      </w:r>
      <w:r>
        <w:rPr>
          <w:sz w:val="16"/>
          <w:szCs w:val="16"/>
        </w:rPr>
        <w:tab/>
        <w:t>Τα δικαιολογητικά και η κατάταξη, εάν υπάρχουν, αναφέρονται στην πιστοποίηση.</w:t>
      </w:r>
    </w:p>
  </w:endnote>
  <w:endnote w:id="5">
    <w:p w:rsidR="00631FC2" w:rsidRDefault="00631FC2" w:rsidP="00430141">
      <w:pPr>
        <w:pStyle w:val="a5"/>
        <w:tabs>
          <w:tab w:val="left" w:pos="284"/>
        </w:tabs>
        <w:rPr>
          <w:sz w:val="16"/>
          <w:szCs w:val="16"/>
        </w:rPr>
      </w:pPr>
      <w:r>
        <w:rPr>
          <w:rStyle w:val="af9"/>
          <w:sz w:val="16"/>
          <w:szCs w:val="16"/>
        </w:rPr>
        <w:endnoteRef/>
      </w:r>
      <w:r>
        <w:rPr>
          <w:sz w:val="16"/>
          <w:szCs w:val="16"/>
        </w:rPr>
        <w:tab/>
        <w:t>Ειδικότερα ως μέλος ένωσης ή κοινοπραξίας ή άλλου παρόμοιου καθεστώτος.</w:t>
      </w:r>
    </w:p>
  </w:endnote>
  <w:endnote w:id="6">
    <w:p w:rsidR="00631FC2" w:rsidRDefault="00631FC2" w:rsidP="00430141">
      <w:pPr>
        <w:pStyle w:val="a5"/>
        <w:tabs>
          <w:tab w:val="left" w:pos="284"/>
        </w:tabs>
        <w:rPr>
          <w:sz w:val="16"/>
          <w:szCs w:val="16"/>
        </w:rPr>
      </w:pPr>
      <w:r>
        <w:rPr>
          <w:rStyle w:val="af9"/>
          <w:sz w:val="16"/>
          <w:szCs w:val="16"/>
        </w:rPr>
        <w:endnoteRef/>
      </w:r>
      <w:r>
        <w:rPr>
          <w:sz w:val="16"/>
          <w:szCs w:val="16"/>
        </w:rPr>
        <w:tab/>
        <w:t xml:space="preserve"> Επισημαίνεται ότι σύμφωνα με το δεύτερο εδάφιο του άρθρου 78 “</w:t>
      </w:r>
      <w:r>
        <w:rPr>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rPr>
        <w:t>.”</w:t>
      </w:r>
    </w:p>
  </w:endnote>
  <w:endnote w:id="7">
    <w:p w:rsidR="00631FC2" w:rsidRDefault="00631FC2" w:rsidP="00430141">
      <w:pPr>
        <w:pStyle w:val="a5"/>
        <w:tabs>
          <w:tab w:val="left" w:pos="284"/>
        </w:tabs>
        <w:rPr>
          <w:sz w:val="16"/>
          <w:szCs w:val="16"/>
        </w:rPr>
      </w:pPr>
      <w:r>
        <w:rPr>
          <w:rStyle w:val="af9"/>
          <w:sz w:val="16"/>
          <w:szCs w:val="16"/>
        </w:rPr>
        <w:endnoteRef/>
      </w:r>
      <w:r>
        <w:rPr>
          <w:sz w:val="16"/>
          <w:szCs w:val="16"/>
        </w:rPr>
        <w:tab/>
        <w:t xml:space="preserve">Σύμφωνα με τις διατάξεις του άρθρου 73 παρ. 3 α, </w:t>
      </w:r>
      <w:r>
        <w:rPr>
          <w:sz w:val="16"/>
          <w:szCs w:val="16"/>
          <w:u w:val="single"/>
        </w:rPr>
        <w:t xml:space="preserve">εφόσον προβλέπεται στα έγγραφα της σύμβασης </w:t>
      </w:r>
      <w:r>
        <w:rPr>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1FC2" w:rsidRDefault="00631FC2" w:rsidP="00430141">
      <w:pPr>
        <w:pStyle w:val="a5"/>
        <w:tabs>
          <w:tab w:val="left" w:pos="284"/>
        </w:tabs>
        <w:rPr>
          <w:sz w:val="16"/>
          <w:szCs w:val="16"/>
        </w:rPr>
      </w:pPr>
      <w:r>
        <w:rPr>
          <w:rStyle w:val="af9"/>
          <w:sz w:val="16"/>
          <w:szCs w:val="16"/>
        </w:rPr>
        <w:endnoteRef/>
      </w:r>
      <w:r>
        <w:rPr>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31FC2" w:rsidRDefault="00631FC2" w:rsidP="00430141">
      <w:pPr>
        <w:pStyle w:val="a5"/>
        <w:tabs>
          <w:tab w:val="left" w:pos="284"/>
        </w:tabs>
        <w:rPr>
          <w:sz w:val="16"/>
          <w:szCs w:val="16"/>
        </w:rPr>
      </w:pPr>
      <w:r>
        <w:rPr>
          <w:rStyle w:val="af9"/>
          <w:sz w:val="16"/>
          <w:szCs w:val="16"/>
        </w:rPr>
        <w:endnoteRef/>
      </w:r>
      <w:r>
        <w:rPr>
          <w:sz w:val="16"/>
          <w:szCs w:val="16"/>
        </w:rPr>
        <w:tab/>
        <w:t>Σύμφωνα με άρθρο 73 παρ. 1 (β). Στον Κανονισμό ΕΕΕΣ (Κανονισμός ΕΕ 2016/7) αναφέρεται ως “διαφθορά”.</w:t>
      </w:r>
    </w:p>
  </w:endnote>
  <w:endnote w:id="10">
    <w:p w:rsidR="00631FC2" w:rsidRDefault="00631FC2" w:rsidP="00430141">
      <w:pPr>
        <w:pStyle w:val="a5"/>
        <w:tabs>
          <w:tab w:val="left" w:pos="284"/>
        </w:tabs>
        <w:rPr>
          <w:sz w:val="16"/>
          <w:szCs w:val="16"/>
        </w:rPr>
      </w:pPr>
      <w:r>
        <w:rPr>
          <w:rStyle w:val="af9"/>
          <w:sz w:val="16"/>
          <w:szCs w:val="16"/>
        </w:rPr>
        <w:endnoteRef/>
      </w:r>
      <w:r>
        <w:rPr>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6"/>
          <w:szCs w:val="16"/>
        </w:rPr>
        <w:t>ν. 3560/2007</w:t>
      </w:r>
      <w:r>
        <w:rPr>
          <w:sz w:val="16"/>
          <w:szCs w:val="16"/>
        </w:rPr>
        <w:t xml:space="preserve"> </w:t>
      </w:r>
      <w:r>
        <w:rPr>
          <w:b/>
          <w:sz w:val="16"/>
          <w:szCs w:val="16"/>
        </w:rPr>
        <w:t xml:space="preserve">(ΦΕΚ 103/Α), </w:t>
      </w:r>
      <w:r>
        <w:rPr>
          <w:i/>
          <w:sz w:val="16"/>
          <w:szCs w:val="16"/>
        </w:rPr>
        <w:t xml:space="preserve">«Κύρωση και εφαρμογή της Σύμβασης ποινικού δικαίου για τη διαφθορά και του Πρόσθετου σ΄ αυτήν Πρωτοκόλλου» (αφορά σε </w:t>
      </w:r>
      <w:r>
        <w:rPr>
          <w:sz w:val="16"/>
          <w:szCs w:val="16"/>
        </w:rPr>
        <w:t xml:space="preserve"> </w:t>
      </w:r>
      <w:r>
        <w:rPr>
          <w:i/>
          <w:sz w:val="16"/>
          <w:szCs w:val="16"/>
        </w:rPr>
        <w:t>προσθήκη καθόσον στο ν. Άρθρο 73 παρ. 1 β αναφέρεται η κείμενη νομοθεσία)</w:t>
      </w:r>
      <w:r>
        <w:rPr>
          <w:sz w:val="16"/>
          <w:szCs w:val="16"/>
        </w:rPr>
        <w:t>.</w:t>
      </w:r>
    </w:p>
  </w:endnote>
  <w:endnote w:id="11">
    <w:p w:rsidR="00631FC2" w:rsidRDefault="00631FC2" w:rsidP="00430141">
      <w:pPr>
        <w:pStyle w:val="a5"/>
        <w:tabs>
          <w:tab w:val="left" w:pos="284"/>
        </w:tabs>
        <w:rPr>
          <w:sz w:val="16"/>
          <w:szCs w:val="16"/>
        </w:rPr>
      </w:pPr>
      <w:r>
        <w:rPr>
          <w:rStyle w:val="af9"/>
          <w:sz w:val="16"/>
          <w:szCs w:val="16"/>
        </w:rPr>
        <w:endnoteRef/>
      </w:r>
      <w:r>
        <w:rPr>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8"/>
          <w:sz w:val="16"/>
          <w:szCs w:val="16"/>
        </w:rPr>
        <w:t xml:space="preserve">  </w:t>
      </w:r>
      <w:r>
        <w:rPr>
          <w:sz w:val="16"/>
          <w:szCs w:val="16"/>
        </w:rPr>
        <w:t>όπως κυρώθηκε με το ν. 2803/2000 (ΦΕΚ 48/Α) "</w:t>
      </w:r>
      <w:r>
        <w:rPr>
          <w:i/>
          <w:iCs/>
          <w:sz w:val="16"/>
          <w:szCs w:val="16"/>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31FC2" w:rsidRDefault="00631FC2" w:rsidP="00430141">
      <w:pPr>
        <w:pStyle w:val="a5"/>
        <w:tabs>
          <w:tab w:val="left" w:pos="284"/>
        </w:tabs>
        <w:rPr>
          <w:sz w:val="16"/>
          <w:szCs w:val="16"/>
        </w:rPr>
      </w:pPr>
      <w:r>
        <w:rPr>
          <w:rStyle w:val="af9"/>
          <w:sz w:val="16"/>
          <w:szCs w:val="16"/>
        </w:rPr>
        <w:endnoteRef/>
      </w:r>
      <w:r>
        <w:rPr>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1FC2" w:rsidRDefault="00631FC2" w:rsidP="00430141">
      <w:pPr>
        <w:pStyle w:val="a5"/>
        <w:tabs>
          <w:tab w:val="left" w:pos="284"/>
        </w:tabs>
        <w:rPr>
          <w:sz w:val="16"/>
          <w:szCs w:val="16"/>
        </w:rPr>
      </w:pPr>
      <w:r>
        <w:rPr>
          <w:rStyle w:val="af9"/>
          <w:sz w:val="16"/>
          <w:szCs w:val="16"/>
        </w:rPr>
        <w:endnoteRef/>
      </w:r>
      <w:r>
        <w:rPr>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sz w:val="16"/>
          <w:szCs w:val="16"/>
        </w:rPr>
        <w:t xml:space="preserve"> (ΕΕ L 309 της 25.11.2005, σ.15) </w:t>
      </w:r>
      <w:r>
        <w:rPr>
          <w:rStyle w:val="af8"/>
          <w:color w:val="000000"/>
          <w:sz w:val="16"/>
          <w:szCs w:val="16"/>
        </w:rPr>
        <w:t xml:space="preserve"> </w:t>
      </w:r>
      <w:r>
        <w:rPr>
          <w:rStyle w:val="DeltaViewInsertion"/>
          <w:color w:val="000000"/>
          <w:sz w:val="16"/>
          <w:szCs w:val="16"/>
        </w:rPr>
        <w:t xml:space="preserve">που ενσωματώθηκε με το ν. 3691/2008 </w:t>
      </w:r>
      <w:r>
        <w:rPr>
          <w:rStyle w:val="DeltaViewInsertion"/>
          <w:color w:val="000000"/>
          <w:spacing w:val="-10"/>
          <w:sz w:val="16"/>
          <w:szCs w:val="16"/>
        </w:rPr>
        <w:t xml:space="preserve">(ΦΕΚ 166/Α) </w:t>
      </w:r>
      <w:r>
        <w:rPr>
          <w:rStyle w:val="DeltaViewInsertion"/>
          <w:iCs/>
          <w:color w:val="000000"/>
          <w:spacing w:val="-10"/>
          <w:sz w:val="16"/>
          <w:szCs w:val="16"/>
        </w:rPr>
        <w:t>“</w:t>
      </w:r>
      <w:r>
        <w:rPr>
          <w:rStyle w:val="DeltaViewInsertion"/>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sz w:val="16"/>
          <w:szCs w:val="16"/>
        </w:rPr>
        <w:t>”.</w:t>
      </w:r>
    </w:p>
  </w:endnote>
  <w:endnote w:id="14">
    <w:p w:rsidR="00631FC2" w:rsidRDefault="00631FC2" w:rsidP="00430141">
      <w:pPr>
        <w:pStyle w:val="a5"/>
        <w:tabs>
          <w:tab w:val="left" w:pos="284"/>
        </w:tabs>
        <w:rPr>
          <w:sz w:val="16"/>
          <w:szCs w:val="16"/>
        </w:rPr>
      </w:pPr>
      <w:r>
        <w:rPr>
          <w:rStyle w:val="af9"/>
          <w:sz w:val="16"/>
          <w:szCs w:val="16"/>
        </w:rPr>
        <w:endnoteRef/>
      </w:r>
      <w:r>
        <w:rPr>
          <w:rStyle w:val="DeltaViewInsertion"/>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631FC2" w:rsidRDefault="00631FC2" w:rsidP="00430141">
      <w:pPr>
        <w:pStyle w:val="a5"/>
        <w:tabs>
          <w:tab w:val="left" w:pos="284"/>
        </w:tabs>
        <w:rPr>
          <w:sz w:val="16"/>
          <w:szCs w:val="16"/>
        </w:rPr>
      </w:pPr>
      <w:r>
        <w:rPr>
          <w:rStyle w:val="af9"/>
          <w:sz w:val="16"/>
          <w:szCs w:val="16"/>
        </w:rPr>
        <w:endnoteRef/>
      </w:r>
      <w:r>
        <w:rPr>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1FC2" w:rsidRDefault="00631FC2" w:rsidP="00430141">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7">
    <w:p w:rsidR="00631FC2" w:rsidRDefault="00631FC2" w:rsidP="00430141">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8">
    <w:p w:rsidR="00631FC2" w:rsidRDefault="00631FC2" w:rsidP="00430141">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19">
    <w:p w:rsidR="00631FC2" w:rsidRDefault="00631FC2" w:rsidP="00430141">
      <w:pPr>
        <w:pStyle w:val="a5"/>
        <w:tabs>
          <w:tab w:val="left" w:pos="284"/>
        </w:tabs>
        <w:rPr>
          <w:sz w:val="16"/>
          <w:szCs w:val="16"/>
        </w:rPr>
      </w:pPr>
      <w:r>
        <w:rPr>
          <w:rStyle w:val="af9"/>
          <w:sz w:val="16"/>
          <w:szCs w:val="16"/>
        </w:rPr>
        <w:endnoteRef/>
      </w:r>
      <w:r>
        <w:rPr>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1FC2" w:rsidRDefault="00631FC2" w:rsidP="00430141">
      <w:pPr>
        <w:pStyle w:val="a5"/>
        <w:tabs>
          <w:tab w:val="left" w:pos="284"/>
        </w:tabs>
        <w:rPr>
          <w:sz w:val="16"/>
          <w:szCs w:val="16"/>
        </w:rPr>
      </w:pPr>
      <w:r>
        <w:rPr>
          <w:rStyle w:val="af9"/>
          <w:sz w:val="16"/>
          <w:szCs w:val="16"/>
        </w:rPr>
        <w:endnoteRef/>
      </w:r>
      <w:r>
        <w:rPr>
          <w:sz w:val="16"/>
          <w:szCs w:val="16"/>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31FC2" w:rsidRDefault="00631FC2" w:rsidP="00430141">
      <w:pPr>
        <w:pStyle w:val="a5"/>
        <w:tabs>
          <w:tab w:val="left" w:pos="284"/>
        </w:tabs>
        <w:rPr>
          <w:sz w:val="16"/>
          <w:szCs w:val="16"/>
        </w:rPr>
      </w:pPr>
      <w:r>
        <w:rPr>
          <w:rStyle w:val="af9"/>
          <w:sz w:val="16"/>
          <w:szCs w:val="16"/>
        </w:rPr>
        <w:endnoteRef/>
      </w:r>
      <w:r>
        <w:rPr>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1FC2" w:rsidRDefault="00631FC2" w:rsidP="00430141">
      <w:pPr>
        <w:pStyle w:val="a5"/>
        <w:tabs>
          <w:tab w:val="left" w:pos="284"/>
        </w:tabs>
        <w:rPr>
          <w:sz w:val="16"/>
          <w:szCs w:val="16"/>
        </w:rPr>
      </w:pPr>
      <w:r>
        <w:rPr>
          <w:rStyle w:val="af9"/>
          <w:sz w:val="16"/>
          <w:szCs w:val="16"/>
        </w:rPr>
        <w:endnoteRef/>
      </w:r>
      <w:r>
        <w:rPr>
          <w:sz w:val="16"/>
          <w:szCs w:val="16"/>
        </w:rPr>
        <w:tab/>
        <w:t xml:space="preserve">Σημειώνεται ότι, σύμφωνα με το άρθρο 73 παρ. 3 περ. α  και β, </w:t>
      </w:r>
      <w:r>
        <w:rPr>
          <w:sz w:val="16"/>
          <w:szCs w:val="16"/>
          <w:u w:val="single"/>
        </w:rPr>
        <w:t xml:space="preserve">εφόσον προβλέπεται στα έγγραφα της σύμβασης </w:t>
      </w:r>
      <w:r>
        <w:rPr>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1FC2" w:rsidRDefault="00631FC2" w:rsidP="00430141">
      <w:pPr>
        <w:pStyle w:val="a5"/>
        <w:tabs>
          <w:tab w:val="left" w:pos="284"/>
        </w:tabs>
        <w:rPr>
          <w:sz w:val="16"/>
          <w:szCs w:val="16"/>
        </w:rPr>
      </w:pPr>
      <w:r>
        <w:rPr>
          <w:rStyle w:val="af9"/>
          <w:sz w:val="16"/>
          <w:szCs w:val="16"/>
        </w:rPr>
        <w:endnoteRef/>
      </w:r>
      <w:r>
        <w:rPr>
          <w:sz w:val="16"/>
          <w:szCs w:val="16"/>
        </w:rPr>
        <w:tab/>
        <w:t>Επαναλάβετε όσες φορές χρειάζεται.</w:t>
      </w:r>
    </w:p>
  </w:endnote>
  <w:endnote w:id="24">
    <w:p w:rsidR="00631FC2" w:rsidRDefault="00631FC2" w:rsidP="00430141">
      <w:pPr>
        <w:pStyle w:val="a5"/>
        <w:tabs>
          <w:tab w:val="left" w:pos="284"/>
        </w:tabs>
        <w:rPr>
          <w:sz w:val="16"/>
          <w:szCs w:val="16"/>
        </w:rPr>
      </w:pPr>
      <w:r>
        <w:rPr>
          <w:rStyle w:val="af9"/>
          <w:sz w:val="16"/>
          <w:szCs w:val="16"/>
        </w:rPr>
        <w:endnoteRef/>
      </w:r>
      <w:r>
        <w:rPr>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1FC2" w:rsidRDefault="00631FC2" w:rsidP="00430141">
      <w:pPr>
        <w:pStyle w:val="a5"/>
        <w:tabs>
          <w:tab w:val="left" w:pos="284"/>
        </w:tabs>
        <w:rPr>
          <w:sz w:val="16"/>
          <w:szCs w:val="16"/>
        </w:rPr>
      </w:pPr>
      <w:r>
        <w:rPr>
          <w:rStyle w:val="af9"/>
          <w:sz w:val="16"/>
          <w:szCs w:val="16"/>
        </w:rPr>
        <w:endnoteRef/>
      </w:r>
      <w:r>
        <w:rPr>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631FC2" w:rsidRDefault="00631FC2" w:rsidP="00430141">
      <w:pPr>
        <w:pStyle w:val="a5"/>
        <w:tabs>
          <w:tab w:val="left" w:pos="284"/>
        </w:tabs>
        <w:rPr>
          <w:sz w:val="16"/>
          <w:szCs w:val="16"/>
        </w:rPr>
      </w:pPr>
      <w:r>
        <w:rPr>
          <w:rStyle w:val="af9"/>
          <w:sz w:val="16"/>
          <w:szCs w:val="16"/>
        </w:rPr>
        <w:endnoteRef/>
      </w:r>
      <w:r>
        <w:rPr>
          <w:sz w:val="16"/>
          <w:szCs w:val="16"/>
        </w:rPr>
        <w:tab/>
        <w:t>Άρθρο 73 παρ. 5.</w:t>
      </w:r>
    </w:p>
  </w:endnote>
  <w:endnote w:id="27">
    <w:p w:rsidR="00631FC2" w:rsidRDefault="00631FC2" w:rsidP="00430141">
      <w:pPr>
        <w:pStyle w:val="a5"/>
        <w:tabs>
          <w:tab w:val="left" w:pos="284"/>
        </w:tabs>
        <w:rPr>
          <w:sz w:val="16"/>
          <w:szCs w:val="16"/>
        </w:rPr>
      </w:pPr>
      <w:r>
        <w:rPr>
          <w:rStyle w:val="af9"/>
          <w:sz w:val="16"/>
          <w:szCs w:val="16"/>
        </w:rPr>
        <w:endnoteRef/>
      </w:r>
      <w:r>
        <w:rPr>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1FC2" w:rsidRDefault="00631FC2" w:rsidP="00430141">
      <w:pPr>
        <w:pStyle w:val="a5"/>
        <w:tabs>
          <w:tab w:val="left" w:pos="284"/>
        </w:tabs>
        <w:rPr>
          <w:sz w:val="16"/>
          <w:szCs w:val="16"/>
        </w:rPr>
      </w:pPr>
      <w:r>
        <w:rPr>
          <w:rStyle w:val="af9"/>
          <w:sz w:val="16"/>
          <w:szCs w:val="16"/>
        </w:rPr>
        <w:endnoteRef/>
      </w:r>
      <w:r>
        <w:rPr>
          <w:sz w:val="16"/>
          <w:szCs w:val="16"/>
        </w:rPr>
        <w:tab/>
        <w:t>Όπως προσδιορίζεται στο άρθρο 24 ή στα έγγραφα της σύμβασης</w:t>
      </w:r>
      <w:r>
        <w:rPr>
          <w:b/>
          <w:i/>
          <w:sz w:val="16"/>
          <w:szCs w:val="16"/>
        </w:rPr>
        <w:t>.</w:t>
      </w:r>
    </w:p>
  </w:endnote>
  <w:endnote w:id="29">
    <w:p w:rsidR="00631FC2" w:rsidRDefault="00631FC2" w:rsidP="00430141">
      <w:pPr>
        <w:pStyle w:val="a5"/>
        <w:tabs>
          <w:tab w:val="left" w:pos="284"/>
        </w:tabs>
        <w:rPr>
          <w:sz w:val="16"/>
          <w:szCs w:val="16"/>
        </w:rPr>
      </w:pPr>
      <w:r>
        <w:rPr>
          <w:rStyle w:val="af9"/>
          <w:sz w:val="16"/>
          <w:szCs w:val="16"/>
        </w:rPr>
        <w:endnoteRef/>
      </w:r>
      <w:r>
        <w:rPr>
          <w:sz w:val="16"/>
          <w:szCs w:val="16"/>
        </w:rPr>
        <w:tab/>
        <w:t>Πρβλ άρθρο 48.</w:t>
      </w:r>
    </w:p>
  </w:endnote>
  <w:endnote w:id="30">
    <w:p w:rsidR="00631FC2" w:rsidRDefault="00631FC2" w:rsidP="00430141">
      <w:pPr>
        <w:pStyle w:val="a5"/>
        <w:tabs>
          <w:tab w:val="left" w:pos="284"/>
        </w:tabs>
        <w:rPr>
          <w:sz w:val="16"/>
          <w:szCs w:val="16"/>
        </w:rPr>
      </w:pPr>
      <w:r>
        <w:rPr>
          <w:rStyle w:val="af9"/>
          <w:sz w:val="16"/>
          <w:szCs w:val="16"/>
        </w:rPr>
        <w:endnoteRef/>
      </w:r>
      <w:r>
        <w:rPr>
          <w:sz w:val="16"/>
          <w:szCs w:val="16"/>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31FC2" w:rsidRDefault="00631FC2" w:rsidP="00430141">
      <w:pPr>
        <w:pStyle w:val="a5"/>
        <w:tabs>
          <w:tab w:val="left" w:pos="284"/>
        </w:tabs>
        <w:rPr>
          <w:sz w:val="16"/>
          <w:szCs w:val="16"/>
        </w:rPr>
      </w:pPr>
      <w:r>
        <w:rPr>
          <w:rStyle w:val="af9"/>
          <w:sz w:val="16"/>
          <w:szCs w:val="16"/>
        </w:rPr>
        <w:endnoteRef/>
      </w:r>
      <w:r>
        <w:rPr>
          <w:sz w:val="16"/>
          <w:szCs w:val="16"/>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631FC2" w:rsidRDefault="00631FC2" w:rsidP="00430141">
      <w:pPr>
        <w:pStyle w:val="a5"/>
        <w:tabs>
          <w:tab w:val="left" w:pos="284"/>
        </w:tabs>
        <w:rPr>
          <w:sz w:val="16"/>
          <w:szCs w:val="16"/>
        </w:rPr>
      </w:pPr>
      <w:r>
        <w:rPr>
          <w:rStyle w:val="af9"/>
          <w:sz w:val="16"/>
          <w:szCs w:val="16"/>
        </w:rPr>
        <w:endnoteRef/>
      </w:r>
      <w:r>
        <w:rPr>
          <w:sz w:val="16"/>
          <w:szCs w:val="16"/>
        </w:rPr>
        <w:tab/>
        <w:t>Πρβλ και άρθρο 1 ν. 4250/2014</w:t>
      </w:r>
    </w:p>
  </w:endnote>
  <w:endnote w:id="33">
    <w:p w:rsidR="00631FC2" w:rsidRDefault="00631FC2" w:rsidP="00430141">
      <w:pPr>
        <w:pStyle w:val="a5"/>
        <w:tabs>
          <w:tab w:val="left" w:pos="284"/>
        </w:tabs>
        <w:rPr>
          <w:sz w:val="16"/>
          <w:szCs w:val="16"/>
        </w:rPr>
      </w:pPr>
      <w:r>
        <w:rPr>
          <w:rStyle w:val="af9"/>
          <w:sz w:val="16"/>
          <w:szCs w:val="16"/>
        </w:rPr>
        <w:endnoteRef/>
      </w:r>
      <w:r>
        <w:rPr>
          <w:sz w:val="16"/>
          <w:szCs w:val="16"/>
        </w:rPr>
        <w:tab/>
        <w:t>Υπό την προϋπόθεση ότι ο οικονομικός φορέας έχει παράσχει τις απαραίτητες πληροφορίες (</w:t>
      </w:r>
      <w:r>
        <w:rPr>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G-Times">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Liberation Serif">
    <w:charset w:val="00"/>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DejaVu Sans">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BoldMT">
    <w:altName w:val="Arial"/>
    <w:panose1 w:val="00000000000000000000"/>
    <w:charset w:val="A1"/>
    <w:family w:val="auto"/>
    <w:notTrueType/>
    <w:pitch w:val="default"/>
    <w:sig w:usb0="00000081" w:usb1="00000000" w:usb2="00000000" w:usb3="00000000" w:csb0="00000008" w:csb1="00000000"/>
  </w:font>
  <w:font w:name="ABCDEE+Calibri">
    <w:altName w:val="Arial Unicode MS"/>
    <w:charset w:val="80"/>
    <w:family w:val="auto"/>
    <w:pitch w:val="default"/>
  </w:font>
  <w:font w:name="WenQuanYi Micro Hei">
    <w:charset w:val="A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C2" w:rsidRDefault="00631FC2" w:rsidP="00430141">
      <w:r>
        <w:separator/>
      </w:r>
    </w:p>
  </w:footnote>
  <w:footnote w:type="continuationSeparator" w:id="0">
    <w:p w:rsidR="00631FC2" w:rsidRDefault="00631FC2" w:rsidP="0043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9FD6725"/>
    <w:multiLevelType w:val="singleLevel"/>
    <w:tmpl w:val="0408000F"/>
    <w:lvl w:ilvl="0">
      <w:start w:val="1"/>
      <w:numFmt w:val="decimal"/>
      <w:lvlText w:val="%1."/>
      <w:lvlJc w:val="left"/>
      <w:pPr>
        <w:tabs>
          <w:tab w:val="num" w:pos="360"/>
        </w:tabs>
        <w:ind w:left="360" w:hanging="360"/>
      </w:pPr>
    </w:lvl>
  </w:abstractNum>
  <w:abstractNum w:abstractNumId="5">
    <w:nsid w:val="0BE15FBB"/>
    <w:multiLevelType w:val="hybridMultilevel"/>
    <w:tmpl w:val="23C482E8"/>
    <w:lvl w:ilvl="0" w:tplc="F3C8BFA0">
      <w:start w:val="1"/>
      <w:numFmt w:val="bullet"/>
      <w:lvlText w:val=""/>
      <w:lvlJc w:val="left"/>
      <w:pPr>
        <w:tabs>
          <w:tab w:val="num" w:pos="0"/>
        </w:tabs>
        <w:ind w:left="0" w:hanging="72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52D875C2"/>
    <w:multiLevelType w:val="hybridMultilevel"/>
    <w:tmpl w:val="B8B8EAC4"/>
    <w:lvl w:ilvl="0" w:tplc="0408000F">
      <w:start w:val="1"/>
      <w:numFmt w:val="decimal"/>
      <w:lvlText w:val="%1."/>
      <w:lvlJc w:val="left"/>
      <w:pPr>
        <w:ind w:left="1211"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73"/>
    <w:rsid w:val="000446C9"/>
    <w:rsid w:val="00095BBC"/>
    <w:rsid w:val="000A515A"/>
    <w:rsid w:val="000F5973"/>
    <w:rsid w:val="00113CB5"/>
    <w:rsid w:val="001677BC"/>
    <w:rsid w:val="002565FA"/>
    <w:rsid w:val="0028693A"/>
    <w:rsid w:val="002E0F8C"/>
    <w:rsid w:val="003260A7"/>
    <w:rsid w:val="00377D73"/>
    <w:rsid w:val="003C1DD1"/>
    <w:rsid w:val="00430141"/>
    <w:rsid w:val="00444B7D"/>
    <w:rsid w:val="004739DE"/>
    <w:rsid w:val="004E2573"/>
    <w:rsid w:val="005C05A5"/>
    <w:rsid w:val="00631FC2"/>
    <w:rsid w:val="006E567C"/>
    <w:rsid w:val="006E795B"/>
    <w:rsid w:val="00730A69"/>
    <w:rsid w:val="0073537F"/>
    <w:rsid w:val="00777BD2"/>
    <w:rsid w:val="007B663F"/>
    <w:rsid w:val="008010CF"/>
    <w:rsid w:val="008A320F"/>
    <w:rsid w:val="008C0F0E"/>
    <w:rsid w:val="008F689A"/>
    <w:rsid w:val="00900A9B"/>
    <w:rsid w:val="00905A22"/>
    <w:rsid w:val="00906664"/>
    <w:rsid w:val="009836DB"/>
    <w:rsid w:val="009F0835"/>
    <w:rsid w:val="009F2F40"/>
    <w:rsid w:val="00B52D64"/>
    <w:rsid w:val="00B922BB"/>
    <w:rsid w:val="00BB45EA"/>
    <w:rsid w:val="00BD26EA"/>
    <w:rsid w:val="00C07D5D"/>
    <w:rsid w:val="00C42609"/>
    <w:rsid w:val="00C673A8"/>
    <w:rsid w:val="00C91C22"/>
    <w:rsid w:val="00CE497F"/>
    <w:rsid w:val="00D03277"/>
    <w:rsid w:val="00D1448C"/>
    <w:rsid w:val="00D5768C"/>
    <w:rsid w:val="00D660C4"/>
    <w:rsid w:val="00D82B45"/>
    <w:rsid w:val="00DA1243"/>
    <w:rsid w:val="00E14FFC"/>
    <w:rsid w:val="00E57712"/>
    <w:rsid w:val="00EE131C"/>
    <w:rsid w:val="00F0503B"/>
    <w:rsid w:val="00F8593A"/>
    <w:rsid w:val="00F85B22"/>
    <w:rsid w:val="00FB33E2"/>
    <w:rsid w:val="00FB6939"/>
    <w:rsid w:val="00FD630D"/>
    <w:rsid w:val="00FE46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73"/>
    <w:pPr>
      <w:suppressAutoHyphens/>
      <w:spacing w:after="0" w:line="240" w:lineRule="auto"/>
    </w:pPr>
    <w:rPr>
      <w:rFonts w:ascii="Times New Roman" w:eastAsia="Times New Roman" w:hAnsi="Times New Roman" w:cs="Times New Roman"/>
      <w:sz w:val="20"/>
      <w:szCs w:val="20"/>
      <w:lang w:val="de-DE" w:eastAsia="zh-CN"/>
    </w:rPr>
  </w:style>
  <w:style w:type="paragraph" w:styleId="1">
    <w:name w:val="heading 1"/>
    <w:basedOn w:val="a"/>
    <w:next w:val="a"/>
    <w:link w:val="1Char"/>
    <w:qFormat/>
    <w:rsid w:val="00430141"/>
    <w:pPr>
      <w:keepNext/>
      <w:keepLines/>
      <w:suppressAutoHyphens w:val="0"/>
      <w:spacing w:before="240" w:after="60"/>
      <w:outlineLvl w:val="0"/>
    </w:pPr>
    <w:rPr>
      <w:rFonts w:ascii="Cambria" w:eastAsia="Cambria" w:hAnsi="Cambria"/>
      <w:b/>
      <w:color w:val="000000"/>
      <w:sz w:val="32"/>
      <w:szCs w:val="32"/>
      <w:lang w:val="el-GR" w:eastAsia="el-GR"/>
    </w:rPr>
  </w:style>
  <w:style w:type="paragraph" w:styleId="2">
    <w:name w:val="heading 2"/>
    <w:aliases w:val="2,Header 2,h2"/>
    <w:basedOn w:val="a"/>
    <w:next w:val="a"/>
    <w:link w:val="2Char"/>
    <w:semiHidden/>
    <w:unhideWhenUsed/>
    <w:qFormat/>
    <w:rsid w:val="00430141"/>
    <w:pPr>
      <w:keepNext/>
      <w:suppressAutoHyphens w:val="0"/>
      <w:spacing w:before="240" w:after="60"/>
      <w:outlineLvl w:val="1"/>
    </w:pPr>
    <w:rPr>
      <w:rFonts w:ascii="Cambria" w:hAnsi="Cambria"/>
      <w:i/>
      <w:iCs/>
      <w:sz w:val="28"/>
      <w:szCs w:val="28"/>
      <w:lang w:val="el-GR" w:eastAsia="el-GR"/>
    </w:rPr>
  </w:style>
  <w:style w:type="paragraph" w:styleId="3">
    <w:name w:val="heading 3"/>
    <w:basedOn w:val="a"/>
    <w:next w:val="a"/>
    <w:link w:val="3Char"/>
    <w:semiHidden/>
    <w:unhideWhenUsed/>
    <w:qFormat/>
    <w:rsid w:val="00430141"/>
    <w:pPr>
      <w:keepNext/>
      <w:suppressAutoHyphens w:val="0"/>
      <w:spacing w:before="240" w:after="60"/>
      <w:outlineLvl w:val="2"/>
    </w:pPr>
    <w:rPr>
      <w:rFonts w:ascii="Cambria" w:hAnsi="Cambria"/>
      <w:b/>
      <w:bCs/>
      <w:sz w:val="26"/>
      <w:szCs w:val="26"/>
      <w:lang w:val="el-GR" w:eastAsia="el-GR"/>
    </w:rPr>
  </w:style>
  <w:style w:type="paragraph" w:styleId="4">
    <w:name w:val="heading 4"/>
    <w:basedOn w:val="a"/>
    <w:next w:val="a"/>
    <w:link w:val="4Char"/>
    <w:semiHidden/>
    <w:unhideWhenUsed/>
    <w:qFormat/>
    <w:rsid w:val="00430141"/>
    <w:pPr>
      <w:keepNext/>
      <w:keepLines/>
      <w:suppressAutoHyphens w:val="0"/>
      <w:spacing w:before="240" w:after="60"/>
      <w:outlineLvl w:val="3"/>
    </w:pPr>
    <w:rPr>
      <w:rFonts w:ascii="Calibri" w:eastAsia="Calibri" w:hAnsi="Calibri"/>
      <w:b/>
      <w:color w:val="000000"/>
      <w:sz w:val="28"/>
      <w:szCs w:val="28"/>
      <w:lang w:val="el-GR" w:eastAsia="el-GR"/>
    </w:rPr>
  </w:style>
  <w:style w:type="paragraph" w:styleId="5">
    <w:name w:val="heading 5"/>
    <w:basedOn w:val="a"/>
    <w:next w:val="a"/>
    <w:link w:val="5Char"/>
    <w:uiPriority w:val="99"/>
    <w:semiHidden/>
    <w:unhideWhenUsed/>
    <w:qFormat/>
    <w:rsid w:val="00430141"/>
    <w:pPr>
      <w:suppressAutoHyphens w:val="0"/>
      <w:spacing w:before="240" w:after="60"/>
      <w:outlineLvl w:val="4"/>
    </w:pPr>
    <w:rPr>
      <w:rFonts w:ascii="Calibri" w:hAnsi="Calibri"/>
      <w:b/>
      <w:bCs/>
      <w:i/>
      <w:iCs/>
      <w:sz w:val="26"/>
      <w:szCs w:val="26"/>
      <w:lang w:val="el-GR" w:eastAsia="el-GR"/>
    </w:rPr>
  </w:style>
  <w:style w:type="paragraph" w:styleId="6">
    <w:name w:val="heading 6"/>
    <w:basedOn w:val="a"/>
    <w:next w:val="a"/>
    <w:link w:val="6Char"/>
    <w:uiPriority w:val="99"/>
    <w:semiHidden/>
    <w:unhideWhenUsed/>
    <w:qFormat/>
    <w:rsid w:val="00430141"/>
    <w:pPr>
      <w:suppressAutoHyphens w:val="0"/>
      <w:spacing w:before="240" w:after="60"/>
      <w:outlineLvl w:val="5"/>
    </w:pPr>
    <w:rPr>
      <w:rFonts w:ascii="Calibri" w:hAnsi="Calibri"/>
      <w:b/>
      <w:bCs/>
      <w:sz w:val="22"/>
      <w:szCs w:val="22"/>
      <w:lang w:val="el-GR" w:eastAsia="el-GR"/>
    </w:rPr>
  </w:style>
  <w:style w:type="paragraph" w:styleId="7">
    <w:name w:val="heading 7"/>
    <w:basedOn w:val="a"/>
    <w:next w:val="a"/>
    <w:link w:val="7Char"/>
    <w:uiPriority w:val="99"/>
    <w:semiHidden/>
    <w:unhideWhenUsed/>
    <w:qFormat/>
    <w:rsid w:val="00430141"/>
    <w:pPr>
      <w:keepNext/>
      <w:suppressAutoHyphens w:val="0"/>
      <w:spacing w:line="240" w:lineRule="atLeast"/>
      <w:outlineLvl w:val="6"/>
    </w:pPr>
    <w:rPr>
      <w:rFonts w:ascii="Arial" w:hAnsi="Arial"/>
      <w:b/>
      <w:sz w:val="22"/>
      <w:lang w:val="el-GR" w:eastAsia="el-GR"/>
    </w:rPr>
  </w:style>
  <w:style w:type="paragraph" w:styleId="8">
    <w:name w:val="heading 8"/>
    <w:basedOn w:val="a"/>
    <w:next w:val="a"/>
    <w:link w:val="8Char"/>
    <w:uiPriority w:val="99"/>
    <w:semiHidden/>
    <w:unhideWhenUsed/>
    <w:qFormat/>
    <w:rsid w:val="00430141"/>
    <w:pPr>
      <w:suppressAutoHyphens w:val="0"/>
      <w:spacing w:before="240" w:after="60"/>
      <w:outlineLvl w:val="7"/>
    </w:pPr>
    <w:rPr>
      <w:rFonts w:ascii="Calibri" w:hAnsi="Calibri"/>
      <w:i/>
      <w:iCs/>
      <w:sz w:val="24"/>
      <w:szCs w:val="24"/>
      <w:lang w:val="el-GR" w:eastAsia="el-GR"/>
    </w:rPr>
  </w:style>
  <w:style w:type="paragraph" w:styleId="9">
    <w:name w:val="heading 9"/>
    <w:basedOn w:val="a"/>
    <w:next w:val="a"/>
    <w:link w:val="9Char"/>
    <w:uiPriority w:val="99"/>
    <w:semiHidden/>
    <w:unhideWhenUsed/>
    <w:qFormat/>
    <w:rsid w:val="00430141"/>
    <w:pPr>
      <w:keepNext/>
      <w:suppressAutoHyphens w:val="0"/>
      <w:spacing w:line="240" w:lineRule="atLeast"/>
      <w:jc w:val="both"/>
      <w:outlineLvl w:val="8"/>
    </w:pPr>
    <w:rPr>
      <w:rFonts w:ascii="Arial" w:hAnsi="Arial"/>
      <w:b/>
      <w:sz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Προεπιλεγμένη γραμματοσειρά5"/>
    <w:rsid w:val="00377D73"/>
  </w:style>
  <w:style w:type="character" w:customStyle="1" w:styleId="1Char">
    <w:name w:val="Επικεφαλίδα 1 Char"/>
    <w:basedOn w:val="a0"/>
    <w:link w:val="1"/>
    <w:rsid w:val="00430141"/>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430141"/>
    <w:rPr>
      <w:rFonts w:ascii="Cambria" w:eastAsia="Times New Roman" w:hAnsi="Cambria" w:cs="Times New Roman"/>
      <w:i/>
      <w:iCs/>
      <w:sz w:val="28"/>
      <w:szCs w:val="28"/>
      <w:lang w:eastAsia="el-GR"/>
    </w:rPr>
  </w:style>
  <w:style w:type="character" w:customStyle="1" w:styleId="3Char">
    <w:name w:val="Επικεφαλίδα 3 Char"/>
    <w:basedOn w:val="a0"/>
    <w:link w:val="3"/>
    <w:semiHidden/>
    <w:rsid w:val="00430141"/>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430141"/>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430141"/>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430141"/>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430141"/>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430141"/>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430141"/>
    <w:rPr>
      <w:rFonts w:ascii="Arial" w:eastAsia="Times New Roman" w:hAnsi="Arial" w:cs="Times New Roman"/>
      <w:b/>
      <w:szCs w:val="20"/>
      <w:lang w:eastAsia="el-GR"/>
    </w:rPr>
  </w:style>
  <w:style w:type="character" w:styleId="-">
    <w:name w:val="Hyperlink"/>
    <w:semiHidden/>
    <w:unhideWhenUsed/>
    <w:rsid w:val="00430141"/>
    <w:rPr>
      <w:color w:val="0000FF"/>
      <w:u w:val="single"/>
    </w:rPr>
  </w:style>
  <w:style w:type="character" w:styleId="-0">
    <w:name w:val="FollowedHyperlink"/>
    <w:basedOn w:val="a0"/>
    <w:uiPriority w:val="99"/>
    <w:semiHidden/>
    <w:unhideWhenUsed/>
    <w:rsid w:val="00430141"/>
    <w:rPr>
      <w:color w:val="800080" w:themeColor="followedHyperlink"/>
      <w:u w:val="single"/>
    </w:rPr>
  </w:style>
  <w:style w:type="character" w:customStyle="1" w:styleId="2Char1">
    <w:name w:val="Επικεφαλίδα 2 Char1"/>
    <w:aliases w:val="2 Char1,Header 2 Char1,h2 Char1"/>
    <w:basedOn w:val="a0"/>
    <w:semiHidden/>
    <w:rsid w:val="00430141"/>
    <w:rPr>
      <w:rFonts w:asciiTheme="majorHAnsi" w:eastAsiaTheme="majorEastAsia" w:hAnsiTheme="majorHAnsi" w:cstheme="majorBidi"/>
      <w:b/>
      <w:bCs/>
      <w:color w:val="4F81BD" w:themeColor="accent1"/>
      <w:sz w:val="26"/>
      <w:szCs w:val="26"/>
      <w:lang w:eastAsia="el-GR"/>
    </w:rPr>
  </w:style>
  <w:style w:type="paragraph" w:styleId="a3">
    <w:name w:val="header"/>
    <w:basedOn w:val="a"/>
    <w:link w:val="Char"/>
    <w:uiPriority w:val="99"/>
    <w:semiHidden/>
    <w:unhideWhenUsed/>
    <w:rsid w:val="00430141"/>
    <w:pPr>
      <w:tabs>
        <w:tab w:val="center" w:pos="4153"/>
        <w:tab w:val="right" w:pos="8306"/>
      </w:tabs>
      <w:suppressAutoHyphens w:val="0"/>
      <w:spacing w:after="200" w:line="276" w:lineRule="auto"/>
    </w:pPr>
    <w:rPr>
      <w:rFonts w:ascii="Calibri" w:eastAsia="Calibri" w:hAnsi="Calibri"/>
      <w:sz w:val="24"/>
      <w:szCs w:val="24"/>
      <w:lang w:val="el-GR" w:eastAsia="en-US"/>
    </w:rPr>
  </w:style>
  <w:style w:type="character" w:customStyle="1" w:styleId="Char">
    <w:name w:val="Κεφαλίδα Char"/>
    <w:basedOn w:val="a0"/>
    <w:link w:val="a3"/>
    <w:uiPriority w:val="99"/>
    <w:semiHidden/>
    <w:rsid w:val="00430141"/>
    <w:rPr>
      <w:rFonts w:ascii="Calibri" w:eastAsia="Calibri" w:hAnsi="Calibri" w:cs="Times New Roman"/>
      <w:sz w:val="24"/>
      <w:szCs w:val="24"/>
    </w:rPr>
  </w:style>
  <w:style w:type="paragraph" w:styleId="a4">
    <w:name w:val="footer"/>
    <w:basedOn w:val="a"/>
    <w:link w:val="Char1"/>
    <w:uiPriority w:val="99"/>
    <w:semiHidden/>
    <w:unhideWhenUsed/>
    <w:rsid w:val="00430141"/>
    <w:pPr>
      <w:tabs>
        <w:tab w:val="center" w:pos="4153"/>
        <w:tab w:val="right" w:pos="8306"/>
      </w:tabs>
      <w:suppressAutoHyphens w:val="0"/>
      <w:spacing w:after="200" w:line="276" w:lineRule="auto"/>
    </w:pPr>
    <w:rPr>
      <w:rFonts w:ascii="Calibri" w:eastAsia="Calibri" w:hAnsi="Calibri"/>
      <w:sz w:val="24"/>
      <w:szCs w:val="24"/>
      <w:lang w:val="el-GR" w:eastAsia="en-US"/>
    </w:rPr>
  </w:style>
  <w:style w:type="character" w:customStyle="1" w:styleId="Char0">
    <w:name w:val="Υποσέλιδο Char"/>
    <w:basedOn w:val="a0"/>
    <w:uiPriority w:val="99"/>
    <w:semiHidden/>
    <w:rsid w:val="00430141"/>
    <w:rPr>
      <w:rFonts w:ascii="Times New Roman" w:eastAsia="Times New Roman" w:hAnsi="Times New Roman" w:cs="Times New Roman"/>
      <w:sz w:val="20"/>
      <w:szCs w:val="20"/>
      <w:lang w:val="de-DE" w:eastAsia="zh-CN"/>
    </w:rPr>
  </w:style>
  <w:style w:type="paragraph" w:styleId="a5">
    <w:name w:val="endnote text"/>
    <w:basedOn w:val="a"/>
    <w:link w:val="Char2"/>
    <w:uiPriority w:val="99"/>
    <w:semiHidden/>
    <w:unhideWhenUsed/>
    <w:rsid w:val="00430141"/>
    <w:pPr>
      <w:jc w:val="both"/>
    </w:pPr>
    <w:rPr>
      <w:lang w:val="el-GR"/>
    </w:rPr>
  </w:style>
  <w:style w:type="character" w:customStyle="1" w:styleId="Char2">
    <w:name w:val="Κείμενο σημείωσης τέλους Char"/>
    <w:basedOn w:val="a0"/>
    <w:link w:val="a5"/>
    <w:uiPriority w:val="99"/>
    <w:semiHidden/>
    <w:rsid w:val="00430141"/>
    <w:rPr>
      <w:rFonts w:ascii="Times New Roman" w:eastAsia="Times New Roman" w:hAnsi="Times New Roman" w:cs="Times New Roman"/>
      <w:sz w:val="20"/>
      <w:szCs w:val="20"/>
      <w:lang w:eastAsia="zh-CN"/>
    </w:rPr>
  </w:style>
  <w:style w:type="paragraph" w:styleId="a6">
    <w:name w:val="List Bullet"/>
    <w:basedOn w:val="a"/>
    <w:autoRedefine/>
    <w:uiPriority w:val="99"/>
    <w:semiHidden/>
    <w:unhideWhenUsed/>
    <w:rsid w:val="00430141"/>
    <w:pPr>
      <w:tabs>
        <w:tab w:val="num" w:pos="284"/>
        <w:tab w:val="num" w:pos="360"/>
      </w:tabs>
      <w:suppressAutoHyphens w:val="0"/>
      <w:spacing w:after="120"/>
      <w:ind w:left="200" w:hanging="200"/>
    </w:pPr>
    <w:rPr>
      <w:rFonts w:ascii="Arial" w:hAnsi="Arial"/>
      <w:sz w:val="24"/>
      <w:szCs w:val="24"/>
      <w:lang w:val="en-US" w:eastAsia="el-GR"/>
    </w:rPr>
  </w:style>
  <w:style w:type="paragraph" w:styleId="a7">
    <w:name w:val="List Number"/>
    <w:basedOn w:val="a"/>
    <w:uiPriority w:val="99"/>
    <w:semiHidden/>
    <w:unhideWhenUsed/>
    <w:rsid w:val="00430141"/>
    <w:pPr>
      <w:tabs>
        <w:tab w:val="num" w:pos="360"/>
      </w:tabs>
      <w:suppressAutoHyphens w:val="0"/>
      <w:ind w:left="360" w:hanging="360"/>
    </w:pPr>
    <w:rPr>
      <w:lang w:val="el-GR" w:eastAsia="el-GR"/>
    </w:rPr>
  </w:style>
  <w:style w:type="paragraph" w:styleId="a8">
    <w:name w:val="Title"/>
    <w:basedOn w:val="a"/>
    <w:link w:val="Char3"/>
    <w:uiPriority w:val="99"/>
    <w:qFormat/>
    <w:rsid w:val="00430141"/>
    <w:pPr>
      <w:suppressAutoHyphens w:val="0"/>
      <w:jc w:val="center"/>
    </w:pPr>
    <w:rPr>
      <w:b/>
      <w:sz w:val="24"/>
      <w:lang w:val="el-GR" w:eastAsia="el-GR"/>
    </w:rPr>
  </w:style>
  <w:style w:type="character" w:customStyle="1" w:styleId="Char3">
    <w:name w:val="Τίτλος Char"/>
    <w:basedOn w:val="a0"/>
    <w:link w:val="a8"/>
    <w:uiPriority w:val="99"/>
    <w:rsid w:val="00430141"/>
    <w:rPr>
      <w:rFonts w:ascii="Times New Roman" w:eastAsia="Times New Roman" w:hAnsi="Times New Roman" w:cs="Times New Roman"/>
      <w:b/>
      <w:sz w:val="24"/>
      <w:szCs w:val="20"/>
      <w:lang w:eastAsia="el-GR"/>
    </w:rPr>
  </w:style>
  <w:style w:type="paragraph" w:styleId="a9">
    <w:name w:val="Body Text"/>
    <w:basedOn w:val="a"/>
    <w:link w:val="Char4"/>
    <w:uiPriority w:val="99"/>
    <w:semiHidden/>
    <w:unhideWhenUsed/>
    <w:rsid w:val="00430141"/>
    <w:pPr>
      <w:suppressAutoHyphens w:val="0"/>
      <w:jc w:val="both"/>
    </w:pPr>
    <w:rPr>
      <w:rFonts w:ascii="Arial" w:hAnsi="Arial"/>
      <w:sz w:val="24"/>
      <w:szCs w:val="24"/>
      <w:lang w:val="el-GR" w:eastAsia="en-US"/>
    </w:rPr>
  </w:style>
  <w:style w:type="character" w:customStyle="1" w:styleId="Char4">
    <w:name w:val="Σώμα κειμένου Char"/>
    <w:basedOn w:val="a0"/>
    <w:link w:val="a9"/>
    <w:uiPriority w:val="99"/>
    <w:semiHidden/>
    <w:rsid w:val="00430141"/>
    <w:rPr>
      <w:rFonts w:ascii="Arial" w:eastAsia="Times New Roman" w:hAnsi="Arial" w:cs="Times New Roman"/>
      <w:sz w:val="24"/>
      <w:szCs w:val="24"/>
    </w:rPr>
  </w:style>
  <w:style w:type="paragraph" w:styleId="aa">
    <w:name w:val="Body Text Indent"/>
    <w:basedOn w:val="a"/>
    <w:link w:val="Char10"/>
    <w:uiPriority w:val="99"/>
    <w:semiHidden/>
    <w:unhideWhenUsed/>
    <w:rsid w:val="00430141"/>
    <w:pPr>
      <w:suppressAutoHyphens w:val="0"/>
      <w:spacing w:after="120"/>
      <w:ind w:left="283"/>
    </w:pPr>
    <w:rPr>
      <w:sz w:val="24"/>
      <w:szCs w:val="24"/>
      <w:lang w:val="el-GR" w:eastAsia="el-GR"/>
    </w:rPr>
  </w:style>
  <w:style w:type="character" w:customStyle="1" w:styleId="Char5">
    <w:name w:val="Σώμα κείμενου με εσοχή Char"/>
    <w:basedOn w:val="a0"/>
    <w:uiPriority w:val="99"/>
    <w:semiHidden/>
    <w:rsid w:val="00430141"/>
    <w:rPr>
      <w:rFonts w:ascii="Times New Roman" w:eastAsia="Times New Roman" w:hAnsi="Times New Roman" w:cs="Times New Roman"/>
      <w:sz w:val="20"/>
      <w:szCs w:val="20"/>
      <w:lang w:val="de-DE" w:eastAsia="zh-CN"/>
    </w:rPr>
  </w:style>
  <w:style w:type="paragraph" w:styleId="ab">
    <w:name w:val="Subtitle"/>
    <w:basedOn w:val="a3"/>
    <w:next w:val="a9"/>
    <w:link w:val="Char6"/>
    <w:uiPriority w:val="99"/>
    <w:qFormat/>
    <w:rsid w:val="00430141"/>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430141"/>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430141"/>
    <w:pPr>
      <w:suppressAutoHyphens w:val="0"/>
      <w:spacing w:after="120" w:line="480" w:lineRule="auto"/>
    </w:pPr>
    <w:rPr>
      <w:sz w:val="24"/>
      <w:szCs w:val="24"/>
      <w:lang w:val="el-GR" w:eastAsia="el-GR"/>
    </w:rPr>
  </w:style>
  <w:style w:type="character" w:customStyle="1" w:styleId="2Char0">
    <w:name w:val="Σώμα κείμενου 2 Char"/>
    <w:basedOn w:val="a0"/>
    <w:link w:val="20"/>
    <w:uiPriority w:val="99"/>
    <w:semiHidden/>
    <w:rsid w:val="00430141"/>
    <w:rPr>
      <w:rFonts w:ascii="Times New Roman" w:eastAsia="Times New Roman" w:hAnsi="Times New Roman" w:cs="Times New Roman"/>
      <w:sz w:val="24"/>
      <w:szCs w:val="24"/>
      <w:lang w:eastAsia="el-GR"/>
    </w:rPr>
  </w:style>
  <w:style w:type="paragraph" w:styleId="30">
    <w:name w:val="Body Text 3"/>
    <w:basedOn w:val="a"/>
    <w:link w:val="3Char1"/>
    <w:uiPriority w:val="99"/>
    <w:semiHidden/>
    <w:unhideWhenUsed/>
    <w:rsid w:val="00430141"/>
    <w:pPr>
      <w:widowControl w:val="0"/>
      <w:tabs>
        <w:tab w:val="left" w:pos="288"/>
        <w:tab w:val="left" w:pos="432"/>
      </w:tabs>
      <w:suppressAutoHyphens w:val="0"/>
      <w:snapToGrid w:val="0"/>
      <w:ind w:right="69"/>
      <w:jc w:val="both"/>
    </w:pPr>
    <w:rPr>
      <w:rFonts w:ascii="Arial" w:hAnsi="Arial"/>
      <w:sz w:val="22"/>
      <w:lang w:val="el-GR" w:eastAsia="el-GR"/>
    </w:rPr>
  </w:style>
  <w:style w:type="character" w:customStyle="1" w:styleId="3Char0">
    <w:name w:val="Σώμα κείμενου 3 Char"/>
    <w:basedOn w:val="a0"/>
    <w:uiPriority w:val="99"/>
    <w:semiHidden/>
    <w:rsid w:val="00430141"/>
    <w:rPr>
      <w:rFonts w:ascii="Times New Roman" w:eastAsia="Times New Roman" w:hAnsi="Times New Roman" w:cs="Times New Roman"/>
      <w:sz w:val="16"/>
      <w:szCs w:val="16"/>
      <w:lang w:val="de-DE" w:eastAsia="zh-CN"/>
    </w:rPr>
  </w:style>
  <w:style w:type="paragraph" w:styleId="21">
    <w:name w:val="Body Text Indent 2"/>
    <w:basedOn w:val="a"/>
    <w:link w:val="2Char10"/>
    <w:uiPriority w:val="99"/>
    <w:semiHidden/>
    <w:unhideWhenUsed/>
    <w:rsid w:val="00430141"/>
    <w:pPr>
      <w:suppressAutoHyphens w:val="0"/>
      <w:spacing w:after="120" w:line="480" w:lineRule="auto"/>
      <w:ind w:left="283"/>
    </w:pPr>
    <w:rPr>
      <w:sz w:val="24"/>
      <w:szCs w:val="24"/>
      <w:lang w:val="el-GR" w:eastAsia="el-GR"/>
    </w:rPr>
  </w:style>
  <w:style w:type="character" w:customStyle="1" w:styleId="2Char2">
    <w:name w:val="Σώμα κείμενου με εσοχή 2 Char"/>
    <w:basedOn w:val="a0"/>
    <w:uiPriority w:val="99"/>
    <w:semiHidden/>
    <w:rsid w:val="00430141"/>
    <w:rPr>
      <w:rFonts w:ascii="Times New Roman" w:eastAsia="Times New Roman" w:hAnsi="Times New Roman" w:cs="Times New Roman"/>
      <w:sz w:val="20"/>
      <w:szCs w:val="20"/>
      <w:lang w:val="de-DE" w:eastAsia="zh-CN"/>
    </w:rPr>
  </w:style>
  <w:style w:type="paragraph" w:styleId="31">
    <w:name w:val="Body Text Indent 3"/>
    <w:basedOn w:val="a"/>
    <w:link w:val="3Char10"/>
    <w:uiPriority w:val="99"/>
    <w:semiHidden/>
    <w:unhideWhenUsed/>
    <w:rsid w:val="00430141"/>
    <w:pPr>
      <w:suppressAutoHyphens w:val="0"/>
      <w:spacing w:after="120"/>
      <w:ind w:left="283"/>
    </w:pPr>
    <w:rPr>
      <w:sz w:val="16"/>
      <w:szCs w:val="16"/>
      <w:lang w:val="el-GR" w:eastAsia="el-GR"/>
    </w:rPr>
  </w:style>
  <w:style w:type="character" w:customStyle="1" w:styleId="3Char2">
    <w:name w:val="Σώμα κείμενου με εσοχή 3 Char"/>
    <w:basedOn w:val="a0"/>
    <w:uiPriority w:val="99"/>
    <w:semiHidden/>
    <w:rsid w:val="00430141"/>
    <w:rPr>
      <w:rFonts w:ascii="Times New Roman" w:eastAsia="Times New Roman" w:hAnsi="Times New Roman" w:cs="Times New Roman"/>
      <w:sz w:val="16"/>
      <w:szCs w:val="16"/>
      <w:lang w:val="de-DE" w:eastAsia="zh-CN"/>
    </w:rPr>
  </w:style>
  <w:style w:type="paragraph" w:styleId="ac">
    <w:name w:val="Document Map"/>
    <w:basedOn w:val="a"/>
    <w:link w:val="Char11"/>
    <w:uiPriority w:val="99"/>
    <w:semiHidden/>
    <w:unhideWhenUsed/>
    <w:rsid w:val="00430141"/>
    <w:pPr>
      <w:shd w:val="clear" w:color="auto" w:fill="000080"/>
      <w:suppressAutoHyphens w:val="0"/>
    </w:pPr>
    <w:rPr>
      <w:rFonts w:ascii="Tahoma" w:hAnsi="Tahoma" w:cs="Tahoma"/>
      <w:lang w:val="el-GR" w:eastAsia="el-GR"/>
    </w:rPr>
  </w:style>
  <w:style w:type="character" w:customStyle="1" w:styleId="Char7">
    <w:name w:val="Χάρτης εγγράφου Char"/>
    <w:basedOn w:val="a0"/>
    <w:uiPriority w:val="99"/>
    <w:semiHidden/>
    <w:rsid w:val="00430141"/>
    <w:rPr>
      <w:rFonts w:ascii="Tahoma" w:eastAsia="Times New Roman" w:hAnsi="Tahoma" w:cs="Tahoma"/>
      <w:sz w:val="16"/>
      <w:szCs w:val="16"/>
      <w:lang w:val="de-DE" w:eastAsia="zh-CN"/>
    </w:rPr>
  </w:style>
  <w:style w:type="paragraph" w:styleId="ad">
    <w:name w:val="Plain Text"/>
    <w:basedOn w:val="a"/>
    <w:link w:val="Char12"/>
    <w:uiPriority w:val="99"/>
    <w:semiHidden/>
    <w:unhideWhenUsed/>
    <w:rsid w:val="00430141"/>
    <w:pPr>
      <w:suppressAutoHyphens w:val="0"/>
    </w:pPr>
    <w:rPr>
      <w:rFonts w:ascii="Courier New" w:hAnsi="Courier New"/>
      <w:lang w:val="el-GR" w:eastAsia="el-GR"/>
    </w:rPr>
  </w:style>
  <w:style w:type="character" w:customStyle="1" w:styleId="Char8">
    <w:name w:val="Απλό κείμενο Char"/>
    <w:basedOn w:val="a0"/>
    <w:uiPriority w:val="99"/>
    <w:semiHidden/>
    <w:rsid w:val="00430141"/>
    <w:rPr>
      <w:rFonts w:ascii="Consolas" w:eastAsia="Times New Roman" w:hAnsi="Consolas" w:cs="Times New Roman"/>
      <w:sz w:val="21"/>
      <w:szCs w:val="21"/>
      <w:lang w:val="de-DE" w:eastAsia="zh-CN"/>
    </w:rPr>
  </w:style>
  <w:style w:type="paragraph" w:styleId="ae">
    <w:name w:val="Balloon Text"/>
    <w:basedOn w:val="a"/>
    <w:link w:val="Char13"/>
    <w:uiPriority w:val="99"/>
    <w:semiHidden/>
    <w:unhideWhenUsed/>
    <w:rsid w:val="00430141"/>
    <w:pPr>
      <w:suppressAutoHyphens w:val="0"/>
    </w:pPr>
    <w:rPr>
      <w:rFonts w:ascii="Tahoma" w:eastAsiaTheme="minorHAnsi" w:hAnsi="Tahoma" w:cs="Tahoma"/>
      <w:sz w:val="16"/>
      <w:szCs w:val="16"/>
      <w:lang w:val="el-GR" w:eastAsia="en-US"/>
    </w:rPr>
  </w:style>
  <w:style w:type="character" w:customStyle="1" w:styleId="Char9">
    <w:name w:val="Κείμενο πλαισίου Char"/>
    <w:basedOn w:val="a0"/>
    <w:uiPriority w:val="99"/>
    <w:semiHidden/>
    <w:rsid w:val="00430141"/>
    <w:rPr>
      <w:rFonts w:ascii="Tahoma" w:eastAsia="Times New Roman" w:hAnsi="Tahoma" w:cs="Tahoma"/>
      <w:sz w:val="16"/>
      <w:szCs w:val="16"/>
      <w:lang w:val="de-DE" w:eastAsia="zh-CN"/>
    </w:rPr>
  </w:style>
  <w:style w:type="character" w:customStyle="1" w:styleId="Chara">
    <w:name w:val="Χωρίς διάστιχο Char"/>
    <w:link w:val="af"/>
    <w:uiPriority w:val="99"/>
    <w:locked/>
    <w:rsid w:val="00430141"/>
    <w:rPr>
      <w:rFonts w:ascii="Calibri" w:eastAsia="Times New Roman" w:hAnsi="Calibri" w:cs="Times New Roman"/>
    </w:rPr>
  </w:style>
  <w:style w:type="paragraph" w:styleId="af">
    <w:name w:val="No Spacing"/>
    <w:link w:val="Chara"/>
    <w:uiPriority w:val="99"/>
    <w:qFormat/>
    <w:rsid w:val="00430141"/>
    <w:pPr>
      <w:spacing w:after="0" w:line="240" w:lineRule="auto"/>
    </w:pPr>
    <w:rPr>
      <w:rFonts w:ascii="Calibri" w:eastAsia="Times New Roman" w:hAnsi="Calibri" w:cs="Times New Roman"/>
    </w:rPr>
  </w:style>
  <w:style w:type="paragraph" w:styleId="af0">
    <w:name w:val="List Paragraph"/>
    <w:basedOn w:val="a"/>
    <w:uiPriority w:val="99"/>
    <w:qFormat/>
    <w:rsid w:val="00430141"/>
    <w:pPr>
      <w:suppressAutoHyphens w:val="0"/>
      <w:ind w:left="720"/>
      <w:contextualSpacing/>
    </w:pPr>
    <w:rPr>
      <w:sz w:val="24"/>
      <w:szCs w:val="24"/>
      <w:lang w:val="en-US" w:eastAsia="en-US"/>
    </w:rPr>
  </w:style>
  <w:style w:type="paragraph" w:customStyle="1" w:styleId="Default">
    <w:name w:val="Default"/>
    <w:uiPriority w:val="99"/>
    <w:rsid w:val="004301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430141"/>
    <w:pPr>
      <w:suppressAutoHyphens w:val="0"/>
      <w:spacing w:before="100" w:beforeAutospacing="1" w:after="100" w:afterAutospacing="1"/>
    </w:pPr>
    <w:rPr>
      <w:sz w:val="24"/>
      <w:szCs w:val="24"/>
      <w:lang w:val="el-GR" w:eastAsia="el-GR"/>
    </w:rPr>
  </w:style>
  <w:style w:type="paragraph" w:customStyle="1" w:styleId="bodystyle">
    <w:name w:val="bodystyle"/>
    <w:basedOn w:val="a"/>
    <w:uiPriority w:val="99"/>
    <w:rsid w:val="00430141"/>
    <w:pPr>
      <w:suppressAutoHyphens w:val="0"/>
      <w:spacing w:before="100" w:beforeAutospacing="1" w:after="100" w:afterAutospacing="1"/>
    </w:pPr>
    <w:rPr>
      <w:sz w:val="24"/>
      <w:szCs w:val="24"/>
      <w:lang w:val="el-GR" w:eastAsia="el-GR"/>
    </w:rPr>
  </w:style>
  <w:style w:type="paragraph" w:customStyle="1" w:styleId="Standard">
    <w:name w:val="Standard"/>
    <w:uiPriority w:val="99"/>
    <w:rsid w:val="00430141"/>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430141"/>
    <w:pPr>
      <w:suppressAutoHyphens w:val="0"/>
      <w:spacing w:line="240" w:lineRule="atLeast"/>
      <w:ind w:left="720"/>
      <w:jc w:val="both"/>
    </w:pPr>
    <w:rPr>
      <w:rFonts w:ascii="Arial" w:hAnsi="Arial"/>
      <w:lang w:val="el-GR" w:eastAsia="el-GR"/>
    </w:rPr>
  </w:style>
  <w:style w:type="paragraph" w:customStyle="1" w:styleId="BodyText22">
    <w:name w:val="Body Text 22"/>
    <w:basedOn w:val="a"/>
    <w:uiPriority w:val="99"/>
    <w:rsid w:val="00430141"/>
    <w:pPr>
      <w:suppressAutoHyphens w:val="0"/>
      <w:spacing w:line="240" w:lineRule="atLeast"/>
      <w:jc w:val="both"/>
    </w:pPr>
    <w:rPr>
      <w:rFonts w:ascii="Arial" w:hAnsi="Arial"/>
      <w:sz w:val="22"/>
      <w:lang w:val="en-US" w:eastAsia="el-GR"/>
    </w:rPr>
  </w:style>
  <w:style w:type="paragraph" w:customStyle="1" w:styleId="PlainText2">
    <w:name w:val="Plain Text2"/>
    <w:basedOn w:val="a"/>
    <w:uiPriority w:val="99"/>
    <w:rsid w:val="00430141"/>
    <w:pPr>
      <w:suppressAutoHyphens w:val="0"/>
    </w:pPr>
    <w:rPr>
      <w:rFonts w:ascii="Courier New" w:hAnsi="Courier New"/>
      <w:lang w:val="el-GR" w:eastAsia="el-GR"/>
    </w:rPr>
  </w:style>
  <w:style w:type="paragraph" w:customStyle="1" w:styleId="Numbered">
    <w:name w:val="Numbered"/>
    <w:basedOn w:val="a7"/>
    <w:uiPriority w:val="99"/>
    <w:rsid w:val="00430141"/>
    <w:pPr>
      <w:keepLines/>
      <w:spacing w:line="280" w:lineRule="atLeast"/>
      <w:jc w:val="both"/>
    </w:pPr>
    <w:rPr>
      <w:sz w:val="22"/>
    </w:rPr>
  </w:style>
  <w:style w:type="paragraph" w:customStyle="1" w:styleId="bodynumberingChar">
    <w:name w:val="body numbering Char"/>
    <w:uiPriority w:val="99"/>
    <w:rsid w:val="00430141"/>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430141"/>
    <w:pPr>
      <w:suppressAutoHyphens w:val="0"/>
      <w:spacing w:after="200" w:line="276" w:lineRule="auto"/>
      <w:ind w:left="720"/>
    </w:pPr>
    <w:rPr>
      <w:rFonts w:ascii="Calibri" w:hAnsi="Calibri" w:cs="Calibri"/>
      <w:sz w:val="22"/>
      <w:szCs w:val="22"/>
      <w:lang w:val="el-GR" w:eastAsia="el-GR"/>
    </w:rPr>
  </w:style>
  <w:style w:type="paragraph" w:customStyle="1" w:styleId="BodyText21">
    <w:name w:val="Body Text 21"/>
    <w:basedOn w:val="a"/>
    <w:uiPriority w:val="99"/>
    <w:rsid w:val="00430141"/>
    <w:pPr>
      <w:suppressAutoHyphens w:val="0"/>
      <w:spacing w:line="240" w:lineRule="atLeast"/>
      <w:jc w:val="both"/>
    </w:pPr>
    <w:rPr>
      <w:rFonts w:ascii="Arial" w:hAnsi="Arial"/>
      <w:sz w:val="22"/>
      <w:lang w:val="en-US" w:eastAsia="el-GR"/>
    </w:rPr>
  </w:style>
  <w:style w:type="paragraph" w:customStyle="1" w:styleId="PlainText1">
    <w:name w:val="Plain Text1"/>
    <w:basedOn w:val="a"/>
    <w:uiPriority w:val="99"/>
    <w:rsid w:val="00430141"/>
    <w:pPr>
      <w:suppressAutoHyphens w:val="0"/>
    </w:pPr>
    <w:rPr>
      <w:rFonts w:ascii="Courier New" w:hAnsi="Courier New"/>
      <w:lang w:val="el-GR" w:eastAsia="el-GR"/>
    </w:rPr>
  </w:style>
  <w:style w:type="paragraph" w:customStyle="1" w:styleId="ListParagraph2">
    <w:name w:val="List Paragraph2"/>
    <w:basedOn w:val="a"/>
    <w:uiPriority w:val="99"/>
    <w:qFormat/>
    <w:rsid w:val="00430141"/>
    <w:pPr>
      <w:suppressAutoHyphens w:val="0"/>
      <w:ind w:left="720"/>
      <w:contextualSpacing/>
    </w:pPr>
    <w:rPr>
      <w:lang w:val="el-GR" w:eastAsia="el-GR"/>
    </w:rPr>
  </w:style>
  <w:style w:type="paragraph" w:customStyle="1" w:styleId="22">
    <w:name w:val="Óôõë2"/>
    <w:basedOn w:val="a"/>
    <w:uiPriority w:val="99"/>
    <w:rsid w:val="00430141"/>
    <w:pPr>
      <w:suppressAutoHyphens w:val="0"/>
    </w:pPr>
    <w:rPr>
      <w:lang w:val="el-GR" w:eastAsia="el-GR"/>
    </w:rPr>
  </w:style>
  <w:style w:type="paragraph" w:customStyle="1" w:styleId="yiv9060283497">
    <w:name w:val="yiv9060283497"/>
    <w:basedOn w:val="a"/>
    <w:uiPriority w:val="99"/>
    <w:rsid w:val="00430141"/>
    <w:pPr>
      <w:suppressAutoHyphens w:val="0"/>
      <w:spacing w:before="100" w:beforeAutospacing="1" w:after="100" w:afterAutospacing="1"/>
    </w:pPr>
    <w:rPr>
      <w:sz w:val="24"/>
      <w:szCs w:val="24"/>
      <w:lang w:val="el-GR" w:eastAsia="el-GR"/>
    </w:rPr>
  </w:style>
  <w:style w:type="paragraph" w:customStyle="1" w:styleId="CharCharCharCharChar">
    <w:name w:val="Char Char Char Char Char"/>
    <w:basedOn w:val="a"/>
    <w:uiPriority w:val="99"/>
    <w:rsid w:val="00430141"/>
    <w:pPr>
      <w:suppressAutoHyphens w:val="0"/>
      <w:autoSpaceDE w:val="0"/>
      <w:autoSpaceDN w:val="0"/>
      <w:adjustRightInd w:val="0"/>
      <w:spacing w:after="160" w:line="240" w:lineRule="exact"/>
    </w:pPr>
    <w:rPr>
      <w:rFonts w:ascii="Verdana" w:hAnsi="Verdana"/>
      <w:lang w:val="en-US" w:eastAsia="en-US"/>
    </w:rPr>
  </w:style>
  <w:style w:type="paragraph" w:customStyle="1" w:styleId="210">
    <w:name w:val="Σώμα κείμενου 21"/>
    <w:basedOn w:val="a"/>
    <w:uiPriority w:val="99"/>
    <w:rsid w:val="00430141"/>
    <w:pPr>
      <w:overflowPunct w:val="0"/>
      <w:autoSpaceDE w:val="0"/>
      <w:jc w:val="both"/>
    </w:pPr>
    <w:rPr>
      <w:rFonts w:ascii="Arial" w:hAnsi="Arial" w:cs="Arial"/>
      <w:sz w:val="22"/>
      <w:lang w:val="el-GR"/>
    </w:rPr>
  </w:style>
  <w:style w:type="paragraph" w:customStyle="1" w:styleId="ChapterTitle">
    <w:name w:val="ChapterTitle"/>
    <w:basedOn w:val="a"/>
    <w:next w:val="a"/>
    <w:uiPriority w:val="99"/>
    <w:rsid w:val="00430141"/>
    <w:pPr>
      <w:keepNext/>
      <w:spacing w:before="120" w:after="360" w:line="276" w:lineRule="auto"/>
      <w:jc w:val="center"/>
    </w:pPr>
    <w:rPr>
      <w:rFonts w:ascii="Calibri" w:hAnsi="Calibri" w:cs="Calibri"/>
      <w:b/>
      <w:kern w:val="2"/>
      <w:sz w:val="22"/>
      <w:szCs w:val="22"/>
      <w:lang w:val="el-GR"/>
    </w:rPr>
  </w:style>
  <w:style w:type="paragraph" w:customStyle="1" w:styleId="SectionTitle">
    <w:name w:val="SectionTitle"/>
    <w:basedOn w:val="a"/>
    <w:next w:val="1"/>
    <w:uiPriority w:val="99"/>
    <w:rsid w:val="00430141"/>
    <w:pPr>
      <w:keepNext/>
      <w:spacing w:before="120" w:after="360" w:line="276" w:lineRule="auto"/>
      <w:ind w:firstLine="397"/>
      <w:jc w:val="center"/>
    </w:pPr>
    <w:rPr>
      <w:rFonts w:ascii="Calibri" w:hAnsi="Calibri" w:cs="Calibri"/>
      <w:b/>
      <w:smallCaps/>
      <w:kern w:val="2"/>
      <w:sz w:val="28"/>
      <w:szCs w:val="22"/>
      <w:lang w:val="el-GR"/>
    </w:rPr>
  </w:style>
  <w:style w:type="paragraph" w:customStyle="1" w:styleId="western1">
    <w:name w:val="western1"/>
    <w:basedOn w:val="a"/>
    <w:uiPriority w:val="99"/>
    <w:rsid w:val="00430141"/>
    <w:pPr>
      <w:suppressAutoHyphens w:val="0"/>
      <w:spacing w:before="100" w:beforeAutospacing="1"/>
      <w:jc w:val="both"/>
    </w:pPr>
    <w:rPr>
      <w:color w:val="000000"/>
      <w:lang w:val="el-GR" w:eastAsia="el-GR"/>
    </w:rPr>
  </w:style>
  <w:style w:type="paragraph" w:customStyle="1" w:styleId="cjk">
    <w:name w:val="cjk"/>
    <w:basedOn w:val="a"/>
    <w:uiPriority w:val="99"/>
    <w:rsid w:val="00430141"/>
    <w:pPr>
      <w:suppressAutoHyphens w:val="0"/>
      <w:spacing w:before="100" w:beforeAutospacing="1"/>
      <w:jc w:val="both"/>
    </w:pPr>
    <w:rPr>
      <w:color w:val="000000"/>
      <w:sz w:val="22"/>
      <w:szCs w:val="22"/>
      <w:lang w:val="el-GR" w:eastAsia="el-GR"/>
    </w:rPr>
  </w:style>
  <w:style w:type="paragraph" w:customStyle="1" w:styleId="32">
    <w:name w:val="Κεφαλίδα3"/>
    <w:basedOn w:val="a"/>
    <w:next w:val="a9"/>
    <w:uiPriority w:val="99"/>
    <w:rsid w:val="00430141"/>
    <w:pPr>
      <w:keepNext/>
      <w:spacing w:before="240" w:after="120"/>
    </w:pPr>
    <w:rPr>
      <w:rFonts w:ascii="Arial" w:eastAsia="Arial Unicode MS" w:hAnsi="Arial" w:cs="Mangal"/>
      <w:sz w:val="28"/>
      <w:szCs w:val="28"/>
    </w:rPr>
  </w:style>
  <w:style w:type="paragraph" w:customStyle="1" w:styleId="af1">
    <w:name w:val="Ευρετήριο"/>
    <w:basedOn w:val="a"/>
    <w:uiPriority w:val="99"/>
    <w:rsid w:val="00430141"/>
    <w:pPr>
      <w:suppressLineNumbers/>
    </w:pPr>
    <w:rPr>
      <w:rFonts w:cs="DejaVu Sans"/>
    </w:rPr>
  </w:style>
  <w:style w:type="paragraph" w:customStyle="1" w:styleId="23">
    <w:name w:val="Κεφαλίδα2"/>
    <w:basedOn w:val="a3"/>
    <w:next w:val="a9"/>
    <w:uiPriority w:val="99"/>
    <w:rsid w:val="00430141"/>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430141"/>
    <w:pPr>
      <w:suppressLineNumbers/>
      <w:spacing w:before="120" w:after="120"/>
    </w:pPr>
    <w:rPr>
      <w:rFonts w:cs="Mangal"/>
      <w:i/>
      <w:iCs/>
      <w:sz w:val="24"/>
      <w:szCs w:val="24"/>
    </w:rPr>
  </w:style>
  <w:style w:type="paragraph" w:customStyle="1" w:styleId="11">
    <w:name w:val="Κεφαλίδα1"/>
    <w:basedOn w:val="a"/>
    <w:uiPriority w:val="99"/>
    <w:rsid w:val="00430141"/>
  </w:style>
  <w:style w:type="paragraph" w:customStyle="1" w:styleId="310">
    <w:name w:val="Σώμα κείμενου 31"/>
    <w:basedOn w:val="a"/>
    <w:uiPriority w:val="99"/>
    <w:rsid w:val="00430141"/>
    <w:pPr>
      <w:jc w:val="both"/>
    </w:pPr>
    <w:rPr>
      <w:color w:val="FF0000"/>
      <w:sz w:val="22"/>
      <w:lang w:val="el-GR"/>
    </w:rPr>
  </w:style>
  <w:style w:type="paragraph" w:customStyle="1" w:styleId="311">
    <w:name w:val="Σώμα κείμενου με εσοχή 31"/>
    <w:basedOn w:val="a"/>
    <w:uiPriority w:val="99"/>
    <w:rsid w:val="00430141"/>
    <w:pPr>
      <w:spacing w:after="120"/>
      <w:ind w:left="283"/>
    </w:pPr>
    <w:rPr>
      <w:sz w:val="16"/>
      <w:szCs w:val="16"/>
    </w:rPr>
  </w:style>
  <w:style w:type="paragraph" w:customStyle="1" w:styleId="211">
    <w:name w:val="Σώμα κείμενου με εσοχή 21"/>
    <w:basedOn w:val="a"/>
    <w:uiPriority w:val="99"/>
    <w:rsid w:val="00430141"/>
    <w:pPr>
      <w:spacing w:after="120" w:line="480" w:lineRule="auto"/>
      <w:ind w:left="283"/>
    </w:pPr>
  </w:style>
  <w:style w:type="paragraph" w:customStyle="1" w:styleId="12">
    <w:name w:val="Χάρτης εγγράφου1"/>
    <w:basedOn w:val="a"/>
    <w:uiPriority w:val="99"/>
    <w:rsid w:val="00430141"/>
    <w:pPr>
      <w:shd w:val="clear" w:color="auto" w:fill="000080"/>
    </w:pPr>
    <w:rPr>
      <w:rFonts w:ascii="Tahoma" w:hAnsi="Tahoma" w:cs="Tahoma"/>
    </w:rPr>
  </w:style>
  <w:style w:type="paragraph" w:customStyle="1" w:styleId="af2">
    <w:name w:val="Περιεχόμενα πίνακα"/>
    <w:basedOn w:val="a"/>
    <w:uiPriority w:val="99"/>
    <w:rsid w:val="00430141"/>
    <w:pPr>
      <w:suppressLineNumbers/>
    </w:pPr>
  </w:style>
  <w:style w:type="paragraph" w:customStyle="1" w:styleId="af3">
    <w:name w:val="Κεφαλίδα πίνακα"/>
    <w:basedOn w:val="af2"/>
    <w:uiPriority w:val="99"/>
    <w:rsid w:val="00430141"/>
    <w:pPr>
      <w:jc w:val="center"/>
    </w:pPr>
    <w:rPr>
      <w:b/>
      <w:bCs/>
    </w:rPr>
  </w:style>
  <w:style w:type="paragraph" w:customStyle="1" w:styleId="af4">
    <w:name w:val="Περιεχόμενα λίστας"/>
    <w:basedOn w:val="a"/>
    <w:uiPriority w:val="99"/>
    <w:rsid w:val="00430141"/>
    <w:pPr>
      <w:ind w:left="567"/>
    </w:pPr>
  </w:style>
  <w:style w:type="paragraph" w:customStyle="1" w:styleId="Normal1">
    <w:name w:val="Normal1"/>
    <w:uiPriority w:val="99"/>
    <w:rsid w:val="0043014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430141"/>
  </w:style>
  <w:style w:type="paragraph" w:customStyle="1" w:styleId="Normal10">
    <w:name w:val="Normal_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430141"/>
    <w:pPr>
      <w:spacing w:before="28" w:after="28"/>
    </w:pPr>
  </w:style>
  <w:style w:type="paragraph" w:customStyle="1" w:styleId="13">
    <w:name w:val="Κείμενο σημείωσης τέλους1"/>
    <w:basedOn w:val="a"/>
    <w:uiPriority w:val="99"/>
    <w:rsid w:val="00430141"/>
  </w:style>
  <w:style w:type="character" w:styleId="af6">
    <w:name w:val="endnote reference"/>
    <w:semiHidden/>
    <w:unhideWhenUsed/>
    <w:rsid w:val="00430141"/>
    <w:rPr>
      <w:vertAlign w:val="superscript"/>
    </w:rPr>
  </w:style>
  <w:style w:type="character" w:customStyle="1" w:styleId="Char1">
    <w:name w:val="Υποσέλιδο Char1"/>
    <w:basedOn w:val="a0"/>
    <w:link w:val="a4"/>
    <w:uiPriority w:val="99"/>
    <w:semiHidden/>
    <w:locked/>
    <w:rsid w:val="00430141"/>
    <w:rPr>
      <w:rFonts w:ascii="Calibri" w:eastAsia="Calibri" w:hAnsi="Calibri" w:cs="Times New Roman"/>
      <w:sz w:val="24"/>
      <w:szCs w:val="24"/>
    </w:rPr>
  </w:style>
  <w:style w:type="character" w:customStyle="1" w:styleId="Char10">
    <w:name w:val="Σώμα κείμενου με εσοχή Char1"/>
    <w:basedOn w:val="a0"/>
    <w:link w:val="aa"/>
    <w:uiPriority w:val="99"/>
    <w:semiHidden/>
    <w:locked/>
    <w:rsid w:val="00430141"/>
    <w:rPr>
      <w:rFonts w:ascii="Times New Roman" w:eastAsia="Times New Roman" w:hAnsi="Times New Roman" w:cs="Times New Roman"/>
      <w:sz w:val="24"/>
      <w:szCs w:val="24"/>
      <w:lang w:eastAsia="el-GR"/>
    </w:rPr>
  </w:style>
  <w:style w:type="character" w:customStyle="1" w:styleId="3Char1">
    <w:name w:val="Σώμα κείμενου 3 Char1"/>
    <w:basedOn w:val="a0"/>
    <w:link w:val="30"/>
    <w:uiPriority w:val="99"/>
    <w:semiHidden/>
    <w:locked/>
    <w:rsid w:val="00430141"/>
    <w:rPr>
      <w:rFonts w:ascii="Arial" w:eastAsia="Times New Roman" w:hAnsi="Arial" w:cs="Times New Roman"/>
      <w:szCs w:val="20"/>
      <w:lang w:eastAsia="el-GR"/>
    </w:rPr>
  </w:style>
  <w:style w:type="character" w:customStyle="1" w:styleId="2Char10">
    <w:name w:val="Σώμα κείμενου με εσοχή 2 Char1"/>
    <w:basedOn w:val="a0"/>
    <w:link w:val="21"/>
    <w:uiPriority w:val="99"/>
    <w:semiHidden/>
    <w:locked/>
    <w:rsid w:val="00430141"/>
    <w:rPr>
      <w:rFonts w:ascii="Times New Roman" w:eastAsia="Times New Roman" w:hAnsi="Times New Roman" w:cs="Times New Roman"/>
      <w:sz w:val="24"/>
      <w:szCs w:val="24"/>
      <w:lang w:eastAsia="el-GR"/>
    </w:rPr>
  </w:style>
  <w:style w:type="character" w:customStyle="1" w:styleId="3Char10">
    <w:name w:val="Σώμα κείμενου με εσοχή 3 Char1"/>
    <w:basedOn w:val="a0"/>
    <w:link w:val="31"/>
    <w:uiPriority w:val="99"/>
    <w:semiHidden/>
    <w:locked/>
    <w:rsid w:val="00430141"/>
    <w:rPr>
      <w:rFonts w:ascii="Times New Roman" w:eastAsia="Times New Roman" w:hAnsi="Times New Roman" w:cs="Times New Roman"/>
      <w:sz w:val="16"/>
      <w:szCs w:val="16"/>
      <w:lang w:eastAsia="el-GR"/>
    </w:rPr>
  </w:style>
  <w:style w:type="character" w:customStyle="1" w:styleId="Char11">
    <w:name w:val="Χάρτης εγγράφου Char1"/>
    <w:basedOn w:val="a0"/>
    <w:link w:val="ac"/>
    <w:uiPriority w:val="99"/>
    <w:semiHidden/>
    <w:locked/>
    <w:rsid w:val="00430141"/>
    <w:rPr>
      <w:rFonts w:ascii="Tahoma" w:eastAsia="Times New Roman" w:hAnsi="Tahoma" w:cs="Tahoma"/>
      <w:sz w:val="20"/>
      <w:szCs w:val="20"/>
      <w:shd w:val="clear" w:color="auto" w:fill="000080"/>
      <w:lang w:eastAsia="el-GR"/>
    </w:rPr>
  </w:style>
  <w:style w:type="character" w:customStyle="1" w:styleId="Char12">
    <w:name w:val="Απλό κείμενο Char1"/>
    <w:basedOn w:val="a0"/>
    <w:link w:val="ad"/>
    <w:uiPriority w:val="99"/>
    <w:semiHidden/>
    <w:locked/>
    <w:rsid w:val="00430141"/>
    <w:rPr>
      <w:rFonts w:ascii="Courier New" w:eastAsia="Times New Roman" w:hAnsi="Courier New" w:cs="Times New Roman"/>
      <w:sz w:val="20"/>
      <w:szCs w:val="20"/>
      <w:lang w:eastAsia="el-GR"/>
    </w:rPr>
  </w:style>
  <w:style w:type="character" w:customStyle="1" w:styleId="Char13">
    <w:name w:val="Κείμενο πλαισίου Char1"/>
    <w:basedOn w:val="a0"/>
    <w:link w:val="ae"/>
    <w:uiPriority w:val="99"/>
    <w:semiHidden/>
    <w:locked/>
    <w:rsid w:val="00430141"/>
    <w:rPr>
      <w:rFonts w:ascii="Tahoma" w:hAnsi="Tahoma" w:cs="Tahoma"/>
      <w:sz w:val="16"/>
      <w:szCs w:val="16"/>
    </w:rPr>
  </w:style>
  <w:style w:type="character" w:customStyle="1" w:styleId="apple-converted-space">
    <w:name w:val="apple-converted-space"/>
    <w:basedOn w:val="a0"/>
    <w:uiPriority w:val="99"/>
    <w:rsid w:val="00430141"/>
  </w:style>
  <w:style w:type="character" w:customStyle="1" w:styleId="mw-headline">
    <w:name w:val="mw-headline"/>
    <w:uiPriority w:val="99"/>
    <w:rsid w:val="00430141"/>
  </w:style>
  <w:style w:type="character" w:customStyle="1" w:styleId="contact-street">
    <w:name w:val="contact-street"/>
    <w:basedOn w:val="a0"/>
    <w:uiPriority w:val="99"/>
    <w:rsid w:val="00430141"/>
  </w:style>
  <w:style w:type="character" w:customStyle="1" w:styleId="contact-suburb">
    <w:name w:val="contact-suburb"/>
    <w:basedOn w:val="a0"/>
    <w:rsid w:val="00430141"/>
  </w:style>
  <w:style w:type="character" w:customStyle="1" w:styleId="contact-state">
    <w:name w:val="contact-state"/>
    <w:basedOn w:val="a0"/>
    <w:uiPriority w:val="99"/>
    <w:rsid w:val="00430141"/>
  </w:style>
  <w:style w:type="character" w:customStyle="1" w:styleId="contact-postcode">
    <w:name w:val="contact-postcode"/>
    <w:basedOn w:val="a0"/>
    <w:rsid w:val="00430141"/>
  </w:style>
  <w:style w:type="character" w:customStyle="1" w:styleId="af7">
    <w:name w:val="Χαρακτήρες σημείωσης τέλους"/>
    <w:rsid w:val="00430141"/>
    <w:rPr>
      <w:vertAlign w:val="superscript"/>
    </w:rPr>
  </w:style>
  <w:style w:type="character" w:customStyle="1" w:styleId="14">
    <w:name w:val="Παραπομπή σημείωσης τέλους1"/>
    <w:rsid w:val="00430141"/>
    <w:rPr>
      <w:vertAlign w:val="superscript"/>
    </w:rPr>
  </w:style>
  <w:style w:type="character" w:customStyle="1" w:styleId="af8">
    <w:name w:val="Σύμβολο υποσημείωσης"/>
    <w:rsid w:val="00430141"/>
    <w:rPr>
      <w:vertAlign w:val="superscript"/>
    </w:rPr>
  </w:style>
  <w:style w:type="character" w:customStyle="1" w:styleId="24">
    <w:name w:val="Προεπιλεγμένη γραμματοσειρά2"/>
    <w:rsid w:val="00430141"/>
  </w:style>
  <w:style w:type="character" w:customStyle="1" w:styleId="af9">
    <w:name w:val="Χαρακτήρες υποσημείωσης"/>
    <w:rsid w:val="00430141"/>
  </w:style>
  <w:style w:type="character" w:customStyle="1" w:styleId="DeltaViewInsertion">
    <w:name w:val="DeltaView Insertion"/>
    <w:rsid w:val="00430141"/>
    <w:rPr>
      <w:b/>
      <w:bCs w:val="0"/>
      <w:i/>
      <w:iCs w:val="0"/>
      <w:spacing w:val="0"/>
      <w:lang w:val="el-GR"/>
    </w:rPr>
  </w:style>
  <w:style w:type="character" w:customStyle="1" w:styleId="NormalBoldChar">
    <w:name w:val="NormalBold Char"/>
    <w:rsid w:val="00430141"/>
    <w:rPr>
      <w:rFonts w:ascii="Times New Roman" w:eastAsia="Times New Roman" w:hAnsi="Times New Roman" w:cs="Times New Roman" w:hint="default"/>
      <w:b/>
      <w:bCs w:val="0"/>
      <w:sz w:val="24"/>
      <w:lang w:val="el-GR"/>
    </w:rPr>
  </w:style>
  <w:style w:type="character" w:customStyle="1" w:styleId="DefaultParagraphFont1">
    <w:name w:val="Default Paragraph Font1"/>
    <w:rsid w:val="00430141"/>
  </w:style>
  <w:style w:type="character" w:customStyle="1" w:styleId="WW8Num4z0">
    <w:name w:val="WW8Num4z0"/>
    <w:rsid w:val="00430141"/>
    <w:rPr>
      <w:rFonts w:ascii="Wingdings" w:hAnsi="Wingdings" w:cs="OpenSymbol" w:hint="default"/>
    </w:rPr>
  </w:style>
  <w:style w:type="character" w:customStyle="1" w:styleId="WW8Num6z0">
    <w:name w:val="WW8Num6z0"/>
    <w:rsid w:val="00430141"/>
    <w:rPr>
      <w:rFonts w:ascii="Wingdings" w:hAnsi="Wingdings" w:cs="Wingdings" w:hint="default"/>
    </w:rPr>
  </w:style>
  <w:style w:type="character" w:customStyle="1" w:styleId="WW8Num7z0">
    <w:name w:val="WW8Num7z0"/>
    <w:rsid w:val="00430141"/>
    <w:rPr>
      <w:rFonts w:ascii="Symbol" w:hAnsi="Symbol" w:cs="Symbol" w:hint="default"/>
    </w:rPr>
  </w:style>
  <w:style w:type="character" w:customStyle="1" w:styleId="WW8Num8z0">
    <w:name w:val="WW8Num8z0"/>
    <w:rsid w:val="00430141"/>
    <w:rPr>
      <w:rFonts w:ascii="Symbol" w:hAnsi="Symbol" w:cs="Symbol" w:hint="default"/>
    </w:rPr>
  </w:style>
  <w:style w:type="character" w:customStyle="1" w:styleId="WW8Num9z0">
    <w:name w:val="WW8Num9z0"/>
    <w:rsid w:val="00430141"/>
    <w:rPr>
      <w:rFonts w:ascii="Symbol" w:hAnsi="Symbol" w:cs="Symbol" w:hint="default"/>
    </w:rPr>
  </w:style>
  <w:style w:type="character" w:customStyle="1" w:styleId="33">
    <w:name w:val="Προεπιλεγμένη γραμματοσειρά3"/>
    <w:rsid w:val="00430141"/>
  </w:style>
  <w:style w:type="character" w:customStyle="1" w:styleId="WW8Num5z0">
    <w:name w:val="WW8Num5z0"/>
    <w:rsid w:val="00430141"/>
    <w:rPr>
      <w:rFonts w:ascii="Wingdings" w:hAnsi="Wingdings" w:cs="Wingdings" w:hint="default"/>
    </w:rPr>
  </w:style>
  <w:style w:type="character" w:customStyle="1" w:styleId="WW8Num6z1">
    <w:name w:val="WW8Num6z1"/>
    <w:rsid w:val="00430141"/>
    <w:rPr>
      <w:rFonts w:ascii="Courier New" w:hAnsi="Courier New" w:cs="Courier New" w:hint="default"/>
    </w:rPr>
  </w:style>
  <w:style w:type="character" w:customStyle="1" w:styleId="WW8Num6z3">
    <w:name w:val="WW8Num6z3"/>
    <w:rsid w:val="00430141"/>
    <w:rPr>
      <w:rFonts w:ascii="Symbol" w:hAnsi="Symbol" w:cs="Symbol" w:hint="default"/>
    </w:rPr>
  </w:style>
  <w:style w:type="character" w:customStyle="1" w:styleId="WW8Num7z1">
    <w:name w:val="WW8Num7z1"/>
    <w:rsid w:val="00430141"/>
    <w:rPr>
      <w:rFonts w:ascii="Courier New" w:hAnsi="Courier New" w:cs="Courier New" w:hint="default"/>
    </w:rPr>
  </w:style>
  <w:style w:type="character" w:customStyle="1" w:styleId="WW8Num7z2">
    <w:name w:val="WW8Num7z2"/>
    <w:rsid w:val="00430141"/>
    <w:rPr>
      <w:rFonts w:ascii="Wingdings" w:hAnsi="Wingdings" w:cs="Wingdings" w:hint="default"/>
    </w:rPr>
  </w:style>
  <w:style w:type="character" w:customStyle="1" w:styleId="WW8Num8z1">
    <w:name w:val="WW8Num8z1"/>
    <w:rsid w:val="00430141"/>
    <w:rPr>
      <w:rFonts w:ascii="Symbol" w:hAnsi="Symbol" w:cs="Symbol" w:hint="default"/>
    </w:rPr>
  </w:style>
  <w:style w:type="character" w:customStyle="1" w:styleId="WW8Num10z0">
    <w:name w:val="WW8Num10z0"/>
    <w:rsid w:val="00430141"/>
    <w:rPr>
      <w:rFonts w:ascii="Wingdings" w:hAnsi="Wingdings" w:cs="Wingdings" w:hint="default"/>
    </w:rPr>
  </w:style>
  <w:style w:type="character" w:customStyle="1" w:styleId="15">
    <w:name w:val="Προεπιλεγμένη γραμματοσειρά1"/>
    <w:rsid w:val="00430141"/>
  </w:style>
  <w:style w:type="character" w:customStyle="1" w:styleId="afa">
    <w:name w:val="Χαρακτήρες αρίθμησης"/>
    <w:rsid w:val="00430141"/>
  </w:style>
  <w:style w:type="character" w:customStyle="1" w:styleId="afb">
    <w:name w:val="Κουκκίδες"/>
    <w:rsid w:val="00430141"/>
    <w:rPr>
      <w:rFonts w:ascii="OpenSymbol" w:eastAsia="OpenSymbol" w:hAnsi="OpenSymbol" w:cs="OpenSymbol" w:hint="default"/>
    </w:rPr>
  </w:style>
  <w:style w:type="character" w:customStyle="1" w:styleId="16">
    <w:name w:val="Παραπομπή υποσημείωσης1"/>
    <w:rsid w:val="00430141"/>
    <w:rPr>
      <w:vertAlign w:val="superscript"/>
    </w:rPr>
  </w:style>
  <w:style w:type="character" w:customStyle="1" w:styleId="25">
    <w:name w:val="Παραπομπή σημείωσης τέλους2"/>
    <w:rsid w:val="00430141"/>
    <w:rPr>
      <w:vertAlign w:val="superscript"/>
    </w:rPr>
  </w:style>
  <w:style w:type="character" w:customStyle="1" w:styleId="WW8Num56z0">
    <w:name w:val="WW8Num56z0"/>
    <w:rsid w:val="00430141"/>
    <w:rPr>
      <w:rFonts w:ascii="Wingdings" w:hAnsi="Wingdings" w:cs="Wingdings" w:hint="default"/>
    </w:rPr>
  </w:style>
  <w:style w:type="character" w:customStyle="1" w:styleId="WW8Num53z0">
    <w:name w:val="WW8Num53z0"/>
    <w:rsid w:val="00430141"/>
    <w:rPr>
      <w:rFonts w:ascii="Symbol" w:hAnsi="Symbol" w:cs="Symbol" w:hint="default"/>
    </w:rPr>
  </w:style>
  <w:style w:type="character" w:customStyle="1" w:styleId="WW8Num54z0">
    <w:name w:val="WW8Num54z0"/>
    <w:rsid w:val="00430141"/>
    <w:rPr>
      <w:rFonts w:ascii="Symbol" w:hAnsi="Symbol" w:cs="Symbol" w:hint="default"/>
    </w:rPr>
  </w:style>
  <w:style w:type="character" w:customStyle="1" w:styleId="WW8Num55z0">
    <w:name w:val="WW8Num55z0"/>
    <w:rsid w:val="00430141"/>
    <w:rPr>
      <w:rFonts w:ascii="Symbol" w:hAnsi="Symbol" w:cs="Symbol" w:hint="default"/>
    </w:rPr>
  </w:style>
  <w:style w:type="character" w:customStyle="1" w:styleId="26">
    <w:name w:val="Παραπομπή υποσημείωσης2"/>
    <w:rsid w:val="00430141"/>
    <w:rPr>
      <w:vertAlign w:val="superscript"/>
    </w:rPr>
  </w:style>
  <w:style w:type="character" w:customStyle="1" w:styleId="ListLabel1">
    <w:name w:val="ListLabel 1"/>
    <w:rsid w:val="00430141"/>
    <w:rPr>
      <w:rFonts w:ascii="Symbol" w:hAnsi="Symbol" w:cs="Symbol" w:hint="default"/>
    </w:rPr>
  </w:style>
  <w:style w:type="character" w:customStyle="1" w:styleId="ListLabel2">
    <w:name w:val="ListLabel 2"/>
    <w:rsid w:val="00430141"/>
    <w:rPr>
      <w:b/>
      <w:bCs w:val="0"/>
    </w:rPr>
  </w:style>
  <w:style w:type="character" w:styleId="afc">
    <w:name w:val="Strong"/>
    <w:basedOn w:val="a0"/>
    <w:qFormat/>
    <w:rsid w:val="00430141"/>
    <w:rPr>
      <w:b/>
      <w:bCs/>
    </w:rPr>
  </w:style>
  <w:style w:type="table" w:styleId="afd">
    <w:name w:val="Table Grid"/>
    <w:basedOn w:val="a1"/>
    <w:uiPriority w:val="59"/>
    <w:rsid w:val="008C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73"/>
    <w:pPr>
      <w:suppressAutoHyphens/>
      <w:spacing w:after="0" w:line="240" w:lineRule="auto"/>
    </w:pPr>
    <w:rPr>
      <w:rFonts w:ascii="Times New Roman" w:eastAsia="Times New Roman" w:hAnsi="Times New Roman" w:cs="Times New Roman"/>
      <w:sz w:val="20"/>
      <w:szCs w:val="20"/>
      <w:lang w:val="de-DE" w:eastAsia="zh-CN"/>
    </w:rPr>
  </w:style>
  <w:style w:type="paragraph" w:styleId="1">
    <w:name w:val="heading 1"/>
    <w:basedOn w:val="a"/>
    <w:next w:val="a"/>
    <w:link w:val="1Char"/>
    <w:qFormat/>
    <w:rsid w:val="00430141"/>
    <w:pPr>
      <w:keepNext/>
      <w:keepLines/>
      <w:suppressAutoHyphens w:val="0"/>
      <w:spacing w:before="240" w:after="60"/>
      <w:outlineLvl w:val="0"/>
    </w:pPr>
    <w:rPr>
      <w:rFonts w:ascii="Cambria" w:eastAsia="Cambria" w:hAnsi="Cambria"/>
      <w:b/>
      <w:color w:val="000000"/>
      <w:sz w:val="32"/>
      <w:szCs w:val="32"/>
      <w:lang w:val="el-GR" w:eastAsia="el-GR"/>
    </w:rPr>
  </w:style>
  <w:style w:type="paragraph" w:styleId="2">
    <w:name w:val="heading 2"/>
    <w:aliases w:val="2,Header 2,h2"/>
    <w:basedOn w:val="a"/>
    <w:next w:val="a"/>
    <w:link w:val="2Char"/>
    <w:semiHidden/>
    <w:unhideWhenUsed/>
    <w:qFormat/>
    <w:rsid w:val="00430141"/>
    <w:pPr>
      <w:keepNext/>
      <w:suppressAutoHyphens w:val="0"/>
      <w:spacing w:before="240" w:after="60"/>
      <w:outlineLvl w:val="1"/>
    </w:pPr>
    <w:rPr>
      <w:rFonts w:ascii="Cambria" w:hAnsi="Cambria"/>
      <w:i/>
      <w:iCs/>
      <w:sz w:val="28"/>
      <w:szCs w:val="28"/>
      <w:lang w:val="el-GR" w:eastAsia="el-GR"/>
    </w:rPr>
  </w:style>
  <w:style w:type="paragraph" w:styleId="3">
    <w:name w:val="heading 3"/>
    <w:basedOn w:val="a"/>
    <w:next w:val="a"/>
    <w:link w:val="3Char"/>
    <w:semiHidden/>
    <w:unhideWhenUsed/>
    <w:qFormat/>
    <w:rsid w:val="00430141"/>
    <w:pPr>
      <w:keepNext/>
      <w:suppressAutoHyphens w:val="0"/>
      <w:spacing w:before="240" w:after="60"/>
      <w:outlineLvl w:val="2"/>
    </w:pPr>
    <w:rPr>
      <w:rFonts w:ascii="Cambria" w:hAnsi="Cambria"/>
      <w:b/>
      <w:bCs/>
      <w:sz w:val="26"/>
      <w:szCs w:val="26"/>
      <w:lang w:val="el-GR" w:eastAsia="el-GR"/>
    </w:rPr>
  </w:style>
  <w:style w:type="paragraph" w:styleId="4">
    <w:name w:val="heading 4"/>
    <w:basedOn w:val="a"/>
    <w:next w:val="a"/>
    <w:link w:val="4Char"/>
    <w:semiHidden/>
    <w:unhideWhenUsed/>
    <w:qFormat/>
    <w:rsid w:val="00430141"/>
    <w:pPr>
      <w:keepNext/>
      <w:keepLines/>
      <w:suppressAutoHyphens w:val="0"/>
      <w:spacing w:before="240" w:after="60"/>
      <w:outlineLvl w:val="3"/>
    </w:pPr>
    <w:rPr>
      <w:rFonts w:ascii="Calibri" w:eastAsia="Calibri" w:hAnsi="Calibri"/>
      <w:b/>
      <w:color w:val="000000"/>
      <w:sz w:val="28"/>
      <w:szCs w:val="28"/>
      <w:lang w:val="el-GR" w:eastAsia="el-GR"/>
    </w:rPr>
  </w:style>
  <w:style w:type="paragraph" w:styleId="5">
    <w:name w:val="heading 5"/>
    <w:basedOn w:val="a"/>
    <w:next w:val="a"/>
    <w:link w:val="5Char"/>
    <w:uiPriority w:val="99"/>
    <w:semiHidden/>
    <w:unhideWhenUsed/>
    <w:qFormat/>
    <w:rsid w:val="00430141"/>
    <w:pPr>
      <w:suppressAutoHyphens w:val="0"/>
      <w:spacing w:before="240" w:after="60"/>
      <w:outlineLvl w:val="4"/>
    </w:pPr>
    <w:rPr>
      <w:rFonts w:ascii="Calibri" w:hAnsi="Calibri"/>
      <w:b/>
      <w:bCs/>
      <w:i/>
      <w:iCs/>
      <w:sz w:val="26"/>
      <w:szCs w:val="26"/>
      <w:lang w:val="el-GR" w:eastAsia="el-GR"/>
    </w:rPr>
  </w:style>
  <w:style w:type="paragraph" w:styleId="6">
    <w:name w:val="heading 6"/>
    <w:basedOn w:val="a"/>
    <w:next w:val="a"/>
    <w:link w:val="6Char"/>
    <w:uiPriority w:val="99"/>
    <w:semiHidden/>
    <w:unhideWhenUsed/>
    <w:qFormat/>
    <w:rsid w:val="00430141"/>
    <w:pPr>
      <w:suppressAutoHyphens w:val="0"/>
      <w:spacing w:before="240" w:after="60"/>
      <w:outlineLvl w:val="5"/>
    </w:pPr>
    <w:rPr>
      <w:rFonts w:ascii="Calibri" w:hAnsi="Calibri"/>
      <w:b/>
      <w:bCs/>
      <w:sz w:val="22"/>
      <w:szCs w:val="22"/>
      <w:lang w:val="el-GR" w:eastAsia="el-GR"/>
    </w:rPr>
  </w:style>
  <w:style w:type="paragraph" w:styleId="7">
    <w:name w:val="heading 7"/>
    <w:basedOn w:val="a"/>
    <w:next w:val="a"/>
    <w:link w:val="7Char"/>
    <w:uiPriority w:val="99"/>
    <w:semiHidden/>
    <w:unhideWhenUsed/>
    <w:qFormat/>
    <w:rsid w:val="00430141"/>
    <w:pPr>
      <w:keepNext/>
      <w:suppressAutoHyphens w:val="0"/>
      <w:spacing w:line="240" w:lineRule="atLeast"/>
      <w:outlineLvl w:val="6"/>
    </w:pPr>
    <w:rPr>
      <w:rFonts w:ascii="Arial" w:hAnsi="Arial"/>
      <w:b/>
      <w:sz w:val="22"/>
      <w:lang w:val="el-GR" w:eastAsia="el-GR"/>
    </w:rPr>
  </w:style>
  <w:style w:type="paragraph" w:styleId="8">
    <w:name w:val="heading 8"/>
    <w:basedOn w:val="a"/>
    <w:next w:val="a"/>
    <w:link w:val="8Char"/>
    <w:uiPriority w:val="99"/>
    <w:semiHidden/>
    <w:unhideWhenUsed/>
    <w:qFormat/>
    <w:rsid w:val="00430141"/>
    <w:pPr>
      <w:suppressAutoHyphens w:val="0"/>
      <w:spacing w:before="240" w:after="60"/>
      <w:outlineLvl w:val="7"/>
    </w:pPr>
    <w:rPr>
      <w:rFonts w:ascii="Calibri" w:hAnsi="Calibri"/>
      <w:i/>
      <w:iCs/>
      <w:sz w:val="24"/>
      <w:szCs w:val="24"/>
      <w:lang w:val="el-GR" w:eastAsia="el-GR"/>
    </w:rPr>
  </w:style>
  <w:style w:type="paragraph" w:styleId="9">
    <w:name w:val="heading 9"/>
    <w:basedOn w:val="a"/>
    <w:next w:val="a"/>
    <w:link w:val="9Char"/>
    <w:uiPriority w:val="99"/>
    <w:semiHidden/>
    <w:unhideWhenUsed/>
    <w:qFormat/>
    <w:rsid w:val="00430141"/>
    <w:pPr>
      <w:keepNext/>
      <w:suppressAutoHyphens w:val="0"/>
      <w:spacing w:line="240" w:lineRule="atLeast"/>
      <w:jc w:val="both"/>
      <w:outlineLvl w:val="8"/>
    </w:pPr>
    <w:rPr>
      <w:rFonts w:ascii="Arial" w:hAnsi="Arial"/>
      <w:b/>
      <w:sz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Προεπιλεγμένη γραμματοσειρά5"/>
    <w:rsid w:val="00377D73"/>
  </w:style>
  <w:style w:type="character" w:customStyle="1" w:styleId="1Char">
    <w:name w:val="Επικεφαλίδα 1 Char"/>
    <w:basedOn w:val="a0"/>
    <w:link w:val="1"/>
    <w:rsid w:val="00430141"/>
    <w:rPr>
      <w:rFonts w:ascii="Cambria" w:eastAsia="Cambria" w:hAnsi="Cambria" w:cs="Times New Roman"/>
      <w:b/>
      <w:color w:val="000000"/>
      <w:sz w:val="32"/>
      <w:szCs w:val="32"/>
      <w:lang w:eastAsia="el-GR"/>
    </w:rPr>
  </w:style>
  <w:style w:type="character" w:customStyle="1" w:styleId="2Char">
    <w:name w:val="Επικεφαλίδα 2 Char"/>
    <w:aliases w:val="2 Char,Header 2 Char,h2 Char"/>
    <w:basedOn w:val="a0"/>
    <w:link w:val="2"/>
    <w:semiHidden/>
    <w:rsid w:val="00430141"/>
    <w:rPr>
      <w:rFonts w:ascii="Cambria" w:eastAsia="Times New Roman" w:hAnsi="Cambria" w:cs="Times New Roman"/>
      <w:i/>
      <w:iCs/>
      <w:sz w:val="28"/>
      <w:szCs w:val="28"/>
      <w:lang w:eastAsia="el-GR"/>
    </w:rPr>
  </w:style>
  <w:style w:type="character" w:customStyle="1" w:styleId="3Char">
    <w:name w:val="Επικεφαλίδα 3 Char"/>
    <w:basedOn w:val="a0"/>
    <w:link w:val="3"/>
    <w:semiHidden/>
    <w:rsid w:val="00430141"/>
    <w:rPr>
      <w:rFonts w:ascii="Cambria" w:eastAsia="Times New Roman" w:hAnsi="Cambria" w:cs="Times New Roman"/>
      <w:b/>
      <w:bCs/>
      <w:sz w:val="26"/>
      <w:szCs w:val="26"/>
      <w:lang w:eastAsia="el-GR"/>
    </w:rPr>
  </w:style>
  <w:style w:type="character" w:customStyle="1" w:styleId="4Char">
    <w:name w:val="Επικεφαλίδα 4 Char"/>
    <w:basedOn w:val="a0"/>
    <w:link w:val="4"/>
    <w:semiHidden/>
    <w:rsid w:val="00430141"/>
    <w:rPr>
      <w:rFonts w:ascii="Calibri" w:eastAsia="Calibri" w:hAnsi="Calibri" w:cs="Times New Roman"/>
      <w:b/>
      <w:color w:val="000000"/>
      <w:sz w:val="28"/>
      <w:szCs w:val="28"/>
      <w:lang w:eastAsia="el-GR"/>
    </w:rPr>
  </w:style>
  <w:style w:type="character" w:customStyle="1" w:styleId="5Char">
    <w:name w:val="Επικεφαλίδα 5 Char"/>
    <w:basedOn w:val="a0"/>
    <w:link w:val="5"/>
    <w:uiPriority w:val="99"/>
    <w:semiHidden/>
    <w:rsid w:val="00430141"/>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semiHidden/>
    <w:rsid w:val="00430141"/>
    <w:rPr>
      <w:rFonts w:ascii="Calibri" w:eastAsia="Times New Roman" w:hAnsi="Calibri" w:cs="Times New Roman"/>
      <w:b/>
      <w:bCs/>
      <w:lang w:eastAsia="el-GR"/>
    </w:rPr>
  </w:style>
  <w:style w:type="character" w:customStyle="1" w:styleId="7Char">
    <w:name w:val="Επικεφαλίδα 7 Char"/>
    <w:basedOn w:val="a0"/>
    <w:link w:val="7"/>
    <w:uiPriority w:val="99"/>
    <w:semiHidden/>
    <w:rsid w:val="00430141"/>
    <w:rPr>
      <w:rFonts w:ascii="Arial" w:eastAsia="Times New Roman" w:hAnsi="Arial" w:cs="Times New Roman"/>
      <w:b/>
      <w:szCs w:val="20"/>
      <w:lang w:eastAsia="el-GR"/>
    </w:rPr>
  </w:style>
  <w:style w:type="character" w:customStyle="1" w:styleId="8Char">
    <w:name w:val="Επικεφαλίδα 8 Char"/>
    <w:basedOn w:val="a0"/>
    <w:link w:val="8"/>
    <w:uiPriority w:val="99"/>
    <w:semiHidden/>
    <w:rsid w:val="00430141"/>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semiHidden/>
    <w:rsid w:val="00430141"/>
    <w:rPr>
      <w:rFonts w:ascii="Arial" w:eastAsia="Times New Roman" w:hAnsi="Arial" w:cs="Times New Roman"/>
      <w:b/>
      <w:szCs w:val="20"/>
      <w:lang w:eastAsia="el-GR"/>
    </w:rPr>
  </w:style>
  <w:style w:type="character" w:styleId="-">
    <w:name w:val="Hyperlink"/>
    <w:semiHidden/>
    <w:unhideWhenUsed/>
    <w:rsid w:val="00430141"/>
    <w:rPr>
      <w:color w:val="0000FF"/>
      <w:u w:val="single"/>
    </w:rPr>
  </w:style>
  <w:style w:type="character" w:styleId="-0">
    <w:name w:val="FollowedHyperlink"/>
    <w:basedOn w:val="a0"/>
    <w:uiPriority w:val="99"/>
    <w:semiHidden/>
    <w:unhideWhenUsed/>
    <w:rsid w:val="00430141"/>
    <w:rPr>
      <w:color w:val="800080" w:themeColor="followedHyperlink"/>
      <w:u w:val="single"/>
    </w:rPr>
  </w:style>
  <w:style w:type="character" w:customStyle="1" w:styleId="2Char1">
    <w:name w:val="Επικεφαλίδα 2 Char1"/>
    <w:aliases w:val="2 Char1,Header 2 Char1,h2 Char1"/>
    <w:basedOn w:val="a0"/>
    <w:semiHidden/>
    <w:rsid w:val="00430141"/>
    <w:rPr>
      <w:rFonts w:asciiTheme="majorHAnsi" w:eastAsiaTheme="majorEastAsia" w:hAnsiTheme="majorHAnsi" w:cstheme="majorBidi"/>
      <w:b/>
      <w:bCs/>
      <w:color w:val="4F81BD" w:themeColor="accent1"/>
      <w:sz w:val="26"/>
      <w:szCs w:val="26"/>
      <w:lang w:eastAsia="el-GR"/>
    </w:rPr>
  </w:style>
  <w:style w:type="paragraph" w:styleId="a3">
    <w:name w:val="header"/>
    <w:basedOn w:val="a"/>
    <w:link w:val="Char"/>
    <w:uiPriority w:val="99"/>
    <w:semiHidden/>
    <w:unhideWhenUsed/>
    <w:rsid w:val="00430141"/>
    <w:pPr>
      <w:tabs>
        <w:tab w:val="center" w:pos="4153"/>
        <w:tab w:val="right" w:pos="8306"/>
      </w:tabs>
      <w:suppressAutoHyphens w:val="0"/>
      <w:spacing w:after="200" w:line="276" w:lineRule="auto"/>
    </w:pPr>
    <w:rPr>
      <w:rFonts w:ascii="Calibri" w:eastAsia="Calibri" w:hAnsi="Calibri"/>
      <w:sz w:val="24"/>
      <w:szCs w:val="24"/>
      <w:lang w:val="el-GR" w:eastAsia="en-US"/>
    </w:rPr>
  </w:style>
  <w:style w:type="character" w:customStyle="1" w:styleId="Char">
    <w:name w:val="Κεφαλίδα Char"/>
    <w:basedOn w:val="a0"/>
    <w:link w:val="a3"/>
    <w:uiPriority w:val="99"/>
    <w:semiHidden/>
    <w:rsid w:val="00430141"/>
    <w:rPr>
      <w:rFonts w:ascii="Calibri" w:eastAsia="Calibri" w:hAnsi="Calibri" w:cs="Times New Roman"/>
      <w:sz w:val="24"/>
      <w:szCs w:val="24"/>
    </w:rPr>
  </w:style>
  <w:style w:type="paragraph" w:styleId="a4">
    <w:name w:val="footer"/>
    <w:basedOn w:val="a"/>
    <w:link w:val="Char1"/>
    <w:uiPriority w:val="99"/>
    <w:semiHidden/>
    <w:unhideWhenUsed/>
    <w:rsid w:val="00430141"/>
    <w:pPr>
      <w:tabs>
        <w:tab w:val="center" w:pos="4153"/>
        <w:tab w:val="right" w:pos="8306"/>
      </w:tabs>
      <w:suppressAutoHyphens w:val="0"/>
      <w:spacing w:after="200" w:line="276" w:lineRule="auto"/>
    </w:pPr>
    <w:rPr>
      <w:rFonts w:ascii="Calibri" w:eastAsia="Calibri" w:hAnsi="Calibri"/>
      <w:sz w:val="24"/>
      <w:szCs w:val="24"/>
      <w:lang w:val="el-GR" w:eastAsia="en-US"/>
    </w:rPr>
  </w:style>
  <w:style w:type="character" w:customStyle="1" w:styleId="Char0">
    <w:name w:val="Υποσέλιδο Char"/>
    <w:basedOn w:val="a0"/>
    <w:uiPriority w:val="99"/>
    <w:semiHidden/>
    <w:rsid w:val="00430141"/>
    <w:rPr>
      <w:rFonts w:ascii="Times New Roman" w:eastAsia="Times New Roman" w:hAnsi="Times New Roman" w:cs="Times New Roman"/>
      <w:sz w:val="20"/>
      <w:szCs w:val="20"/>
      <w:lang w:val="de-DE" w:eastAsia="zh-CN"/>
    </w:rPr>
  </w:style>
  <w:style w:type="paragraph" w:styleId="a5">
    <w:name w:val="endnote text"/>
    <w:basedOn w:val="a"/>
    <w:link w:val="Char2"/>
    <w:uiPriority w:val="99"/>
    <w:semiHidden/>
    <w:unhideWhenUsed/>
    <w:rsid w:val="00430141"/>
    <w:pPr>
      <w:jc w:val="both"/>
    </w:pPr>
    <w:rPr>
      <w:lang w:val="el-GR"/>
    </w:rPr>
  </w:style>
  <w:style w:type="character" w:customStyle="1" w:styleId="Char2">
    <w:name w:val="Κείμενο σημείωσης τέλους Char"/>
    <w:basedOn w:val="a0"/>
    <w:link w:val="a5"/>
    <w:uiPriority w:val="99"/>
    <w:semiHidden/>
    <w:rsid w:val="00430141"/>
    <w:rPr>
      <w:rFonts w:ascii="Times New Roman" w:eastAsia="Times New Roman" w:hAnsi="Times New Roman" w:cs="Times New Roman"/>
      <w:sz w:val="20"/>
      <w:szCs w:val="20"/>
      <w:lang w:eastAsia="zh-CN"/>
    </w:rPr>
  </w:style>
  <w:style w:type="paragraph" w:styleId="a6">
    <w:name w:val="List Bullet"/>
    <w:basedOn w:val="a"/>
    <w:autoRedefine/>
    <w:uiPriority w:val="99"/>
    <w:semiHidden/>
    <w:unhideWhenUsed/>
    <w:rsid w:val="00430141"/>
    <w:pPr>
      <w:tabs>
        <w:tab w:val="num" w:pos="284"/>
        <w:tab w:val="num" w:pos="360"/>
      </w:tabs>
      <w:suppressAutoHyphens w:val="0"/>
      <w:spacing w:after="120"/>
      <w:ind w:left="200" w:hanging="200"/>
    </w:pPr>
    <w:rPr>
      <w:rFonts w:ascii="Arial" w:hAnsi="Arial"/>
      <w:sz w:val="24"/>
      <w:szCs w:val="24"/>
      <w:lang w:val="en-US" w:eastAsia="el-GR"/>
    </w:rPr>
  </w:style>
  <w:style w:type="paragraph" w:styleId="a7">
    <w:name w:val="List Number"/>
    <w:basedOn w:val="a"/>
    <w:uiPriority w:val="99"/>
    <w:semiHidden/>
    <w:unhideWhenUsed/>
    <w:rsid w:val="00430141"/>
    <w:pPr>
      <w:tabs>
        <w:tab w:val="num" w:pos="360"/>
      </w:tabs>
      <w:suppressAutoHyphens w:val="0"/>
      <w:ind w:left="360" w:hanging="360"/>
    </w:pPr>
    <w:rPr>
      <w:lang w:val="el-GR" w:eastAsia="el-GR"/>
    </w:rPr>
  </w:style>
  <w:style w:type="paragraph" w:styleId="a8">
    <w:name w:val="Title"/>
    <w:basedOn w:val="a"/>
    <w:link w:val="Char3"/>
    <w:uiPriority w:val="99"/>
    <w:qFormat/>
    <w:rsid w:val="00430141"/>
    <w:pPr>
      <w:suppressAutoHyphens w:val="0"/>
      <w:jc w:val="center"/>
    </w:pPr>
    <w:rPr>
      <w:b/>
      <w:sz w:val="24"/>
      <w:lang w:val="el-GR" w:eastAsia="el-GR"/>
    </w:rPr>
  </w:style>
  <w:style w:type="character" w:customStyle="1" w:styleId="Char3">
    <w:name w:val="Τίτλος Char"/>
    <w:basedOn w:val="a0"/>
    <w:link w:val="a8"/>
    <w:uiPriority w:val="99"/>
    <w:rsid w:val="00430141"/>
    <w:rPr>
      <w:rFonts w:ascii="Times New Roman" w:eastAsia="Times New Roman" w:hAnsi="Times New Roman" w:cs="Times New Roman"/>
      <w:b/>
      <w:sz w:val="24"/>
      <w:szCs w:val="20"/>
      <w:lang w:eastAsia="el-GR"/>
    </w:rPr>
  </w:style>
  <w:style w:type="paragraph" w:styleId="a9">
    <w:name w:val="Body Text"/>
    <w:basedOn w:val="a"/>
    <w:link w:val="Char4"/>
    <w:uiPriority w:val="99"/>
    <w:semiHidden/>
    <w:unhideWhenUsed/>
    <w:rsid w:val="00430141"/>
    <w:pPr>
      <w:suppressAutoHyphens w:val="0"/>
      <w:jc w:val="both"/>
    </w:pPr>
    <w:rPr>
      <w:rFonts w:ascii="Arial" w:hAnsi="Arial"/>
      <w:sz w:val="24"/>
      <w:szCs w:val="24"/>
      <w:lang w:val="el-GR" w:eastAsia="en-US"/>
    </w:rPr>
  </w:style>
  <w:style w:type="character" w:customStyle="1" w:styleId="Char4">
    <w:name w:val="Σώμα κειμένου Char"/>
    <w:basedOn w:val="a0"/>
    <w:link w:val="a9"/>
    <w:uiPriority w:val="99"/>
    <w:semiHidden/>
    <w:rsid w:val="00430141"/>
    <w:rPr>
      <w:rFonts w:ascii="Arial" w:eastAsia="Times New Roman" w:hAnsi="Arial" w:cs="Times New Roman"/>
      <w:sz w:val="24"/>
      <w:szCs w:val="24"/>
    </w:rPr>
  </w:style>
  <w:style w:type="paragraph" w:styleId="aa">
    <w:name w:val="Body Text Indent"/>
    <w:basedOn w:val="a"/>
    <w:link w:val="Char10"/>
    <w:uiPriority w:val="99"/>
    <w:semiHidden/>
    <w:unhideWhenUsed/>
    <w:rsid w:val="00430141"/>
    <w:pPr>
      <w:suppressAutoHyphens w:val="0"/>
      <w:spacing w:after="120"/>
      <w:ind w:left="283"/>
    </w:pPr>
    <w:rPr>
      <w:sz w:val="24"/>
      <w:szCs w:val="24"/>
      <w:lang w:val="el-GR" w:eastAsia="el-GR"/>
    </w:rPr>
  </w:style>
  <w:style w:type="character" w:customStyle="1" w:styleId="Char5">
    <w:name w:val="Σώμα κείμενου με εσοχή Char"/>
    <w:basedOn w:val="a0"/>
    <w:uiPriority w:val="99"/>
    <w:semiHidden/>
    <w:rsid w:val="00430141"/>
    <w:rPr>
      <w:rFonts w:ascii="Times New Roman" w:eastAsia="Times New Roman" w:hAnsi="Times New Roman" w:cs="Times New Roman"/>
      <w:sz w:val="20"/>
      <w:szCs w:val="20"/>
      <w:lang w:val="de-DE" w:eastAsia="zh-CN"/>
    </w:rPr>
  </w:style>
  <w:style w:type="paragraph" w:styleId="ab">
    <w:name w:val="Subtitle"/>
    <w:basedOn w:val="a3"/>
    <w:next w:val="a9"/>
    <w:link w:val="Char6"/>
    <w:uiPriority w:val="99"/>
    <w:qFormat/>
    <w:rsid w:val="00430141"/>
    <w:pPr>
      <w:suppressAutoHyphens/>
      <w:spacing w:after="0" w:line="320" w:lineRule="exact"/>
      <w:jc w:val="both"/>
    </w:pPr>
    <w:rPr>
      <w:rFonts w:ascii="G-Times" w:eastAsia="Times New Roman" w:hAnsi="G-Times" w:cs="G-Times"/>
      <w:szCs w:val="20"/>
      <w:lang w:val="en-US" w:eastAsia="zh-CN"/>
    </w:rPr>
  </w:style>
  <w:style w:type="character" w:customStyle="1" w:styleId="Char6">
    <w:name w:val="Υπότιτλος Char"/>
    <w:basedOn w:val="a0"/>
    <w:link w:val="ab"/>
    <w:uiPriority w:val="99"/>
    <w:rsid w:val="00430141"/>
    <w:rPr>
      <w:rFonts w:ascii="G-Times" w:eastAsia="Times New Roman" w:hAnsi="G-Times" w:cs="G-Times"/>
      <w:sz w:val="24"/>
      <w:szCs w:val="20"/>
      <w:lang w:val="en-US" w:eastAsia="zh-CN"/>
    </w:rPr>
  </w:style>
  <w:style w:type="paragraph" w:styleId="20">
    <w:name w:val="Body Text 2"/>
    <w:basedOn w:val="a"/>
    <w:link w:val="2Char0"/>
    <w:uiPriority w:val="99"/>
    <w:semiHidden/>
    <w:unhideWhenUsed/>
    <w:rsid w:val="00430141"/>
    <w:pPr>
      <w:suppressAutoHyphens w:val="0"/>
      <w:spacing w:after="120" w:line="480" w:lineRule="auto"/>
    </w:pPr>
    <w:rPr>
      <w:sz w:val="24"/>
      <w:szCs w:val="24"/>
      <w:lang w:val="el-GR" w:eastAsia="el-GR"/>
    </w:rPr>
  </w:style>
  <w:style w:type="character" w:customStyle="1" w:styleId="2Char0">
    <w:name w:val="Σώμα κείμενου 2 Char"/>
    <w:basedOn w:val="a0"/>
    <w:link w:val="20"/>
    <w:uiPriority w:val="99"/>
    <w:semiHidden/>
    <w:rsid w:val="00430141"/>
    <w:rPr>
      <w:rFonts w:ascii="Times New Roman" w:eastAsia="Times New Roman" w:hAnsi="Times New Roman" w:cs="Times New Roman"/>
      <w:sz w:val="24"/>
      <w:szCs w:val="24"/>
      <w:lang w:eastAsia="el-GR"/>
    </w:rPr>
  </w:style>
  <w:style w:type="paragraph" w:styleId="30">
    <w:name w:val="Body Text 3"/>
    <w:basedOn w:val="a"/>
    <w:link w:val="3Char1"/>
    <w:uiPriority w:val="99"/>
    <w:semiHidden/>
    <w:unhideWhenUsed/>
    <w:rsid w:val="00430141"/>
    <w:pPr>
      <w:widowControl w:val="0"/>
      <w:tabs>
        <w:tab w:val="left" w:pos="288"/>
        <w:tab w:val="left" w:pos="432"/>
      </w:tabs>
      <w:suppressAutoHyphens w:val="0"/>
      <w:snapToGrid w:val="0"/>
      <w:ind w:right="69"/>
      <w:jc w:val="both"/>
    </w:pPr>
    <w:rPr>
      <w:rFonts w:ascii="Arial" w:hAnsi="Arial"/>
      <w:sz w:val="22"/>
      <w:lang w:val="el-GR" w:eastAsia="el-GR"/>
    </w:rPr>
  </w:style>
  <w:style w:type="character" w:customStyle="1" w:styleId="3Char0">
    <w:name w:val="Σώμα κείμενου 3 Char"/>
    <w:basedOn w:val="a0"/>
    <w:uiPriority w:val="99"/>
    <w:semiHidden/>
    <w:rsid w:val="00430141"/>
    <w:rPr>
      <w:rFonts w:ascii="Times New Roman" w:eastAsia="Times New Roman" w:hAnsi="Times New Roman" w:cs="Times New Roman"/>
      <w:sz w:val="16"/>
      <w:szCs w:val="16"/>
      <w:lang w:val="de-DE" w:eastAsia="zh-CN"/>
    </w:rPr>
  </w:style>
  <w:style w:type="paragraph" w:styleId="21">
    <w:name w:val="Body Text Indent 2"/>
    <w:basedOn w:val="a"/>
    <w:link w:val="2Char10"/>
    <w:uiPriority w:val="99"/>
    <w:semiHidden/>
    <w:unhideWhenUsed/>
    <w:rsid w:val="00430141"/>
    <w:pPr>
      <w:suppressAutoHyphens w:val="0"/>
      <w:spacing w:after="120" w:line="480" w:lineRule="auto"/>
      <w:ind w:left="283"/>
    </w:pPr>
    <w:rPr>
      <w:sz w:val="24"/>
      <w:szCs w:val="24"/>
      <w:lang w:val="el-GR" w:eastAsia="el-GR"/>
    </w:rPr>
  </w:style>
  <w:style w:type="character" w:customStyle="1" w:styleId="2Char2">
    <w:name w:val="Σώμα κείμενου με εσοχή 2 Char"/>
    <w:basedOn w:val="a0"/>
    <w:uiPriority w:val="99"/>
    <w:semiHidden/>
    <w:rsid w:val="00430141"/>
    <w:rPr>
      <w:rFonts w:ascii="Times New Roman" w:eastAsia="Times New Roman" w:hAnsi="Times New Roman" w:cs="Times New Roman"/>
      <w:sz w:val="20"/>
      <w:szCs w:val="20"/>
      <w:lang w:val="de-DE" w:eastAsia="zh-CN"/>
    </w:rPr>
  </w:style>
  <w:style w:type="paragraph" w:styleId="31">
    <w:name w:val="Body Text Indent 3"/>
    <w:basedOn w:val="a"/>
    <w:link w:val="3Char10"/>
    <w:uiPriority w:val="99"/>
    <w:semiHidden/>
    <w:unhideWhenUsed/>
    <w:rsid w:val="00430141"/>
    <w:pPr>
      <w:suppressAutoHyphens w:val="0"/>
      <w:spacing w:after="120"/>
      <w:ind w:left="283"/>
    </w:pPr>
    <w:rPr>
      <w:sz w:val="16"/>
      <w:szCs w:val="16"/>
      <w:lang w:val="el-GR" w:eastAsia="el-GR"/>
    </w:rPr>
  </w:style>
  <w:style w:type="character" w:customStyle="1" w:styleId="3Char2">
    <w:name w:val="Σώμα κείμενου με εσοχή 3 Char"/>
    <w:basedOn w:val="a0"/>
    <w:uiPriority w:val="99"/>
    <w:semiHidden/>
    <w:rsid w:val="00430141"/>
    <w:rPr>
      <w:rFonts w:ascii="Times New Roman" w:eastAsia="Times New Roman" w:hAnsi="Times New Roman" w:cs="Times New Roman"/>
      <w:sz w:val="16"/>
      <w:szCs w:val="16"/>
      <w:lang w:val="de-DE" w:eastAsia="zh-CN"/>
    </w:rPr>
  </w:style>
  <w:style w:type="paragraph" w:styleId="ac">
    <w:name w:val="Document Map"/>
    <w:basedOn w:val="a"/>
    <w:link w:val="Char11"/>
    <w:uiPriority w:val="99"/>
    <w:semiHidden/>
    <w:unhideWhenUsed/>
    <w:rsid w:val="00430141"/>
    <w:pPr>
      <w:shd w:val="clear" w:color="auto" w:fill="000080"/>
      <w:suppressAutoHyphens w:val="0"/>
    </w:pPr>
    <w:rPr>
      <w:rFonts w:ascii="Tahoma" w:hAnsi="Tahoma" w:cs="Tahoma"/>
      <w:lang w:val="el-GR" w:eastAsia="el-GR"/>
    </w:rPr>
  </w:style>
  <w:style w:type="character" w:customStyle="1" w:styleId="Char7">
    <w:name w:val="Χάρτης εγγράφου Char"/>
    <w:basedOn w:val="a0"/>
    <w:uiPriority w:val="99"/>
    <w:semiHidden/>
    <w:rsid w:val="00430141"/>
    <w:rPr>
      <w:rFonts w:ascii="Tahoma" w:eastAsia="Times New Roman" w:hAnsi="Tahoma" w:cs="Tahoma"/>
      <w:sz w:val="16"/>
      <w:szCs w:val="16"/>
      <w:lang w:val="de-DE" w:eastAsia="zh-CN"/>
    </w:rPr>
  </w:style>
  <w:style w:type="paragraph" w:styleId="ad">
    <w:name w:val="Plain Text"/>
    <w:basedOn w:val="a"/>
    <w:link w:val="Char12"/>
    <w:uiPriority w:val="99"/>
    <w:semiHidden/>
    <w:unhideWhenUsed/>
    <w:rsid w:val="00430141"/>
    <w:pPr>
      <w:suppressAutoHyphens w:val="0"/>
    </w:pPr>
    <w:rPr>
      <w:rFonts w:ascii="Courier New" w:hAnsi="Courier New"/>
      <w:lang w:val="el-GR" w:eastAsia="el-GR"/>
    </w:rPr>
  </w:style>
  <w:style w:type="character" w:customStyle="1" w:styleId="Char8">
    <w:name w:val="Απλό κείμενο Char"/>
    <w:basedOn w:val="a0"/>
    <w:uiPriority w:val="99"/>
    <w:semiHidden/>
    <w:rsid w:val="00430141"/>
    <w:rPr>
      <w:rFonts w:ascii="Consolas" w:eastAsia="Times New Roman" w:hAnsi="Consolas" w:cs="Times New Roman"/>
      <w:sz w:val="21"/>
      <w:szCs w:val="21"/>
      <w:lang w:val="de-DE" w:eastAsia="zh-CN"/>
    </w:rPr>
  </w:style>
  <w:style w:type="paragraph" w:styleId="ae">
    <w:name w:val="Balloon Text"/>
    <w:basedOn w:val="a"/>
    <w:link w:val="Char13"/>
    <w:uiPriority w:val="99"/>
    <w:semiHidden/>
    <w:unhideWhenUsed/>
    <w:rsid w:val="00430141"/>
    <w:pPr>
      <w:suppressAutoHyphens w:val="0"/>
    </w:pPr>
    <w:rPr>
      <w:rFonts w:ascii="Tahoma" w:eastAsiaTheme="minorHAnsi" w:hAnsi="Tahoma" w:cs="Tahoma"/>
      <w:sz w:val="16"/>
      <w:szCs w:val="16"/>
      <w:lang w:val="el-GR" w:eastAsia="en-US"/>
    </w:rPr>
  </w:style>
  <w:style w:type="character" w:customStyle="1" w:styleId="Char9">
    <w:name w:val="Κείμενο πλαισίου Char"/>
    <w:basedOn w:val="a0"/>
    <w:uiPriority w:val="99"/>
    <w:semiHidden/>
    <w:rsid w:val="00430141"/>
    <w:rPr>
      <w:rFonts w:ascii="Tahoma" w:eastAsia="Times New Roman" w:hAnsi="Tahoma" w:cs="Tahoma"/>
      <w:sz w:val="16"/>
      <w:szCs w:val="16"/>
      <w:lang w:val="de-DE" w:eastAsia="zh-CN"/>
    </w:rPr>
  </w:style>
  <w:style w:type="character" w:customStyle="1" w:styleId="Chara">
    <w:name w:val="Χωρίς διάστιχο Char"/>
    <w:link w:val="af"/>
    <w:uiPriority w:val="99"/>
    <w:locked/>
    <w:rsid w:val="00430141"/>
    <w:rPr>
      <w:rFonts w:ascii="Calibri" w:eastAsia="Times New Roman" w:hAnsi="Calibri" w:cs="Times New Roman"/>
    </w:rPr>
  </w:style>
  <w:style w:type="paragraph" w:styleId="af">
    <w:name w:val="No Spacing"/>
    <w:link w:val="Chara"/>
    <w:uiPriority w:val="99"/>
    <w:qFormat/>
    <w:rsid w:val="00430141"/>
    <w:pPr>
      <w:spacing w:after="0" w:line="240" w:lineRule="auto"/>
    </w:pPr>
    <w:rPr>
      <w:rFonts w:ascii="Calibri" w:eastAsia="Times New Roman" w:hAnsi="Calibri" w:cs="Times New Roman"/>
    </w:rPr>
  </w:style>
  <w:style w:type="paragraph" w:styleId="af0">
    <w:name w:val="List Paragraph"/>
    <w:basedOn w:val="a"/>
    <w:uiPriority w:val="99"/>
    <w:qFormat/>
    <w:rsid w:val="00430141"/>
    <w:pPr>
      <w:suppressAutoHyphens w:val="0"/>
      <w:ind w:left="720"/>
      <w:contextualSpacing/>
    </w:pPr>
    <w:rPr>
      <w:sz w:val="24"/>
      <w:szCs w:val="24"/>
      <w:lang w:val="en-US" w:eastAsia="en-US"/>
    </w:rPr>
  </w:style>
  <w:style w:type="paragraph" w:customStyle="1" w:styleId="Default">
    <w:name w:val="Default"/>
    <w:uiPriority w:val="99"/>
    <w:rsid w:val="004301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uiPriority w:val="99"/>
    <w:rsid w:val="00430141"/>
    <w:pPr>
      <w:suppressAutoHyphens w:val="0"/>
      <w:spacing w:before="100" w:beforeAutospacing="1" w:after="100" w:afterAutospacing="1"/>
    </w:pPr>
    <w:rPr>
      <w:sz w:val="24"/>
      <w:szCs w:val="24"/>
      <w:lang w:val="el-GR" w:eastAsia="el-GR"/>
    </w:rPr>
  </w:style>
  <w:style w:type="paragraph" w:customStyle="1" w:styleId="bodystyle">
    <w:name w:val="bodystyle"/>
    <w:basedOn w:val="a"/>
    <w:uiPriority w:val="99"/>
    <w:rsid w:val="00430141"/>
    <w:pPr>
      <w:suppressAutoHyphens w:val="0"/>
      <w:spacing w:before="100" w:beforeAutospacing="1" w:after="100" w:afterAutospacing="1"/>
    </w:pPr>
    <w:rPr>
      <w:sz w:val="24"/>
      <w:szCs w:val="24"/>
      <w:lang w:val="el-GR" w:eastAsia="el-GR"/>
    </w:rPr>
  </w:style>
  <w:style w:type="paragraph" w:customStyle="1" w:styleId="Standard">
    <w:name w:val="Standard"/>
    <w:uiPriority w:val="99"/>
    <w:rsid w:val="00430141"/>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customStyle="1" w:styleId="BodyText23">
    <w:name w:val="Body Text 23"/>
    <w:basedOn w:val="a"/>
    <w:uiPriority w:val="99"/>
    <w:rsid w:val="00430141"/>
    <w:pPr>
      <w:suppressAutoHyphens w:val="0"/>
      <w:spacing w:line="240" w:lineRule="atLeast"/>
      <w:ind w:left="720"/>
      <w:jc w:val="both"/>
    </w:pPr>
    <w:rPr>
      <w:rFonts w:ascii="Arial" w:hAnsi="Arial"/>
      <w:lang w:val="el-GR" w:eastAsia="el-GR"/>
    </w:rPr>
  </w:style>
  <w:style w:type="paragraph" w:customStyle="1" w:styleId="BodyText22">
    <w:name w:val="Body Text 22"/>
    <w:basedOn w:val="a"/>
    <w:uiPriority w:val="99"/>
    <w:rsid w:val="00430141"/>
    <w:pPr>
      <w:suppressAutoHyphens w:val="0"/>
      <w:spacing w:line="240" w:lineRule="atLeast"/>
      <w:jc w:val="both"/>
    </w:pPr>
    <w:rPr>
      <w:rFonts w:ascii="Arial" w:hAnsi="Arial"/>
      <w:sz w:val="22"/>
      <w:lang w:val="en-US" w:eastAsia="el-GR"/>
    </w:rPr>
  </w:style>
  <w:style w:type="paragraph" w:customStyle="1" w:styleId="PlainText2">
    <w:name w:val="Plain Text2"/>
    <w:basedOn w:val="a"/>
    <w:uiPriority w:val="99"/>
    <w:rsid w:val="00430141"/>
    <w:pPr>
      <w:suppressAutoHyphens w:val="0"/>
    </w:pPr>
    <w:rPr>
      <w:rFonts w:ascii="Courier New" w:hAnsi="Courier New"/>
      <w:lang w:val="el-GR" w:eastAsia="el-GR"/>
    </w:rPr>
  </w:style>
  <w:style w:type="paragraph" w:customStyle="1" w:styleId="Numbered">
    <w:name w:val="Numbered"/>
    <w:basedOn w:val="a7"/>
    <w:uiPriority w:val="99"/>
    <w:rsid w:val="00430141"/>
    <w:pPr>
      <w:keepLines/>
      <w:spacing w:line="280" w:lineRule="atLeast"/>
      <w:jc w:val="both"/>
    </w:pPr>
    <w:rPr>
      <w:sz w:val="22"/>
    </w:rPr>
  </w:style>
  <w:style w:type="paragraph" w:customStyle="1" w:styleId="bodynumberingChar">
    <w:name w:val="body numbering Char"/>
    <w:uiPriority w:val="99"/>
    <w:rsid w:val="00430141"/>
    <w:pPr>
      <w:tabs>
        <w:tab w:val="num" w:pos="720"/>
      </w:tabs>
      <w:spacing w:after="0" w:line="240" w:lineRule="auto"/>
      <w:ind w:left="720" w:hanging="360"/>
      <w:jc w:val="both"/>
    </w:pPr>
    <w:rPr>
      <w:rFonts w:ascii="Tahoma" w:eastAsia="Times New Roman" w:hAnsi="Tahoma" w:cs="Times New Roman"/>
      <w:strike/>
      <w:szCs w:val="20"/>
      <w:lang w:eastAsia="el-GR"/>
    </w:rPr>
  </w:style>
  <w:style w:type="paragraph" w:customStyle="1" w:styleId="ListParagraph1">
    <w:name w:val="List Paragraph1"/>
    <w:basedOn w:val="a"/>
    <w:uiPriority w:val="99"/>
    <w:rsid w:val="00430141"/>
    <w:pPr>
      <w:suppressAutoHyphens w:val="0"/>
      <w:spacing w:after="200" w:line="276" w:lineRule="auto"/>
      <w:ind w:left="720"/>
    </w:pPr>
    <w:rPr>
      <w:rFonts w:ascii="Calibri" w:hAnsi="Calibri" w:cs="Calibri"/>
      <w:sz w:val="22"/>
      <w:szCs w:val="22"/>
      <w:lang w:val="el-GR" w:eastAsia="el-GR"/>
    </w:rPr>
  </w:style>
  <w:style w:type="paragraph" w:customStyle="1" w:styleId="BodyText21">
    <w:name w:val="Body Text 21"/>
    <w:basedOn w:val="a"/>
    <w:uiPriority w:val="99"/>
    <w:rsid w:val="00430141"/>
    <w:pPr>
      <w:suppressAutoHyphens w:val="0"/>
      <w:spacing w:line="240" w:lineRule="atLeast"/>
      <w:jc w:val="both"/>
    </w:pPr>
    <w:rPr>
      <w:rFonts w:ascii="Arial" w:hAnsi="Arial"/>
      <w:sz w:val="22"/>
      <w:lang w:val="en-US" w:eastAsia="el-GR"/>
    </w:rPr>
  </w:style>
  <w:style w:type="paragraph" w:customStyle="1" w:styleId="PlainText1">
    <w:name w:val="Plain Text1"/>
    <w:basedOn w:val="a"/>
    <w:uiPriority w:val="99"/>
    <w:rsid w:val="00430141"/>
    <w:pPr>
      <w:suppressAutoHyphens w:val="0"/>
    </w:pPr>
    <w:rPr>
      <w:rFonts w:ascii="Courier New" w:hAnsi="Courier New"/>
      <w:lang w:val="el-GR" w:eastAsia="el-GR"/>
    </w:rPr>
  </w:style>
  <w:style w:type="paragraph" w:customStyle="1" w:styleId="ListParagraph2">
    <w:name w:val="List Paragraph2"/>
    <w:basedOn w:val="a"/>
    <w:uiPriority w:val="99"/>
    <w:qFormat/>
    <w:rsid w:val="00430141"/>
    <w:pPr>
      <w:suppressAutoHyphens w:val="0"/>
      <w:ind w:left="720"/>
      <w:contextualSpacing/>
    </w:pPr>
    <w:rPr>
      <w:lang w:val="el-GR" w:eastAsia="el-GR"/>
    </w:rPr>
  </w:style>
  <w:style w:type="paragraph" w:customStyle="1" w:styleId="22">
    <w:name w:val="Óôõë2"/>
    <w:basedOn w:val="a"/>
    <w:uiPriority w:val="99"/>
    <w:rsid w:val="00430141"/>
    <w:pPr>
      <w:suppressAutoHyphens w:val="0"/>
    </w:pPr>
    <w:rPr>
      <w:lang w:val="el-GR" w:eastAsia="el-GR"/>
    </w:rPr>
  </w:style>
  <w:style w:type="paragraph" w:customStyle="1" w:styleId="yiv9060283497">
    <w:name w:val="yiv9060283497"/>
    <w:basedOn w:val="a"/>
    <w:uiPriority w:val="99"/>
    <w:rsid w:val="00430141"/>
    <w:pPr>
      <w:suppressAutoHyphens w:val="0"/>
      <w:spacing w:before="100" w:beforeAutospacing="1" w:after="100" w:afterAutospacing="1"/>
    </w:pPr>
    <w:rPr>
      <w:sz w:val="24"/>
      <w:szCs w:val="24"/>
      <w:lang w:val="el-GR" w:eastAsia="el-GR"/>
    </w:rPr>
  </w:style>
  <w:style w:type="paragraph" w:customStyle="1" w:styleId="CharCharCharCharChar">
    <w:name w:val="Char Char Char Char Char"/>
    <w:basedOn w:val="a"/>
    <w:uiPriority w:val="99"/>
    <w:rsid w:val="00430141"/>
    <w:pPr>
      <w:suppressAutoHyphens w:val="0"/>
      <w:autoSpaceDE w:val="0"/>
      <w:autoSpaceDN w:val="0"/>
      <w:adjustRightInd w:val="0"/>
      <w:spacing w:after="160" w:line="240" w:lineRule="exact"/>
    </w:pPr>
    <w:rPr>
      <w:rFonts w:ascii="Verdana" w:hAnsi="Verdana"/>
      <w:lang w:val="en-US" w:eastAsia="en-US"/>
    </w:rPr>
  </w:style>
  <w:style w:type="paragraph" w:customStyle="1" w:styleId="210">
    <w:name w:val="Σώμα κείμενου 21"/>
    <w:basedOn w:val="a"/>
    <w:uiPriority w:val="99"/>
    <w:rsid w:val="00430141"/>
    <w:pPr>
      <w:overflowPunct w:val="0"/>
      <w:autoSpaceDE w:val="0"/>
      <w:jc w:val="both"/>
    </w:pPr>
    <w:rPr>
      <w:rFonts w:ascii="Arial" w:hAnsi="Arial" w:cs="Arial"/>
      <w:sz w:val="22"/>
      <w:lang w:val="el-GR"/>
    </w:rPr>
  </w:style>
  <w:style w:type="paragraph" w:customStyle="1" w:styleId="ChapterTitle">
    <w:name w:val="ChapterTitle"/>
    <w:basedOn w:val="a"/>
    <w:next w:val="a"/>
    <w:uiPriority w:val="99"/>
    <w:rsid w:val="00430141"/>
    <w:pPr>
      <w:keepNext/>
      <w:spacing w:before="120" w:after="360" w:line="276" w:lineRule="auto"/>
      <w:jc w:val="center"/>
    </w:pPr>
    <w:rPr>
      <w:rFonts w:ascii="Calibri" w:hAnsi="Calibri" w:cs="Calibri"/>
      <w:b/>
      <w:kern w:val="2"/>
      <w:sz w:val="22"/>
      <w:szCs w:val="22"/>
      <w:lang w:val="el-GR"/>
    </w:rPr>
  </w:style>
  <w:style w:type="paragraph" w:customStyle="1" w:styleId="SectionTitle">
    <w:name w:val="SectionTitle"/>
    <w:basedOn w:val="a"/>
    <w:next w:val="1"/>
    <w:uiPriority w:val="99"/>
    <w:rsid w:val="00430141"/>
    <w:pPr>
      <w:keepNext/>
      <w:spacing w:before="120" w:after="360" w:line="276" w:lineRule="auto"/>
      <w:ind w:firstLine="397"/>
      <w:jc w:val="center"/>
    </w:pPr>
    <w:rPr>
      <w:rFonts w:ascii="Calibri" w:hAnsi="Calibri" w:cs="Calibri"/>
      <w:b/>
      <w:smallCaps/>
      <w:kern w:val="2"/>
      <w:sz w:val="28"/>
      <w:szCs w:val="22"/>
      <w:lang w:val="el-GR"/>
    </w:rPr>
  </w:style>
  <w:style w:type="paragraph" w:customStyle="1" w:styleId="western1">
    <w:name w:val="western1"/>
    <w:basedOn w:val="a"/>
    <w:uiPriority w:val="99"/>
    <w:rsid w:val="00430141"/>
    <w:pPr>
      <w:suppressAutoHyphens w:val="0"/>
      <w:spacing w:before="100" w:beforeAutospacing="1"/>
      <w:jc w:val="both"/>
    </w:pPr>
    <w:rPr>
      <w:color w:val="000000"/>
      <w:lang w:val="el-GR" w:eastAsia="el-GR"/>
    </w:rPr>
  </w:style>
  <w:style w:type="paragraph" w:customStyle="1" w:styleId="cjk">
    <w:name w:val="cjk"/>
    <w:basedOn w:val="a"/>
    <w:uiPriority w:val="99"/>
    <w:rsid w:val="00430141"/>
    <w:pPr>
      <w:suppressAutoHyphens w:val="0"/>
      <w:spacing w:before="100" w:beforeAutospacing="1"/>
      <w:jc w:val="both"/>
    </w:pPr>
    <w:rPr>
      <w:color w:val="000000"/>
      <w:sz w:val="22"/>
      <w:szCs w:val="22"/>
      <w:lang w:val="el-GR" w:eastAsia="el-GR"/>
    </w:rPr>
  </w:style>
  <w:style w:type="paragraph" w:customStyle="1" w:styleId="32">
    <w:name w:val="Κεφαλίδα3"/>
    <w:basedOn w:val="a"/>
    <w:next w:val="a9"/>
    <w:uiPriority w:val="99"/>
    <w:rsid w:val="00430141"/>
    <w:pPr>
      <w:keepNext/>
      <w:spacing w:before="240" w:after="120"/>
    </w:pPr>
    <w:rPr>
      <w:rFonts w:ascii="Arial" w:eastAsia="Arial Unicode MS" w:hAnsi="Arial" w:cs="Mangal"/>
      <w:sz w:val="28"/>
      <w:szCs w:val="28"/>
    </w:rPr>
  </w:style>
  <w:style w:type="paragraph" w:customStyle="1" w:styleId="af1">
    <w:name w:val="Ευρετήριο"/>
    <w:basedOn w:val="a"/>
    <w:uiPriority w:val="99"/>
    <w:rsid w:val="00430141"/>
    <w:pPr>
      <w:suppressLineNumbers/>
    </w:pPr>
    <w:rPr>
      <w:rFonts w:cs="DejaVu Sans"/>
    </w:rPr>
  </w:style>
  <w:style w:type="paragraph" w:customStyle="1" w:styleId="23">
    <w:name w:val="Κεφαλίδα2"/>
    <w:basedOn w:val="a3"/>
    <w:next w:val="a9"/>
    <w:uiPriority w:val="99"/>
    <w:rsid w:val="00430141"/>
    <w:pPr>
      <w:suppressAutoHyphens/>
      <w:spacing w:after="0" w:line="320" w:lineRule="exact"/>
      <w:jc w:val="both"/>
    </w:pPr>
    <w:rPr>
      <w:rFonts w:ascii="G-Times" w:eastAsia="Times New Roman" w:hAnsi="G-Times" w:cs="G-Times"/>
      <w:szCs w:val="20"/>
      <w:lang w:val="en-US" w:eastAsia="zh-CN"/>
    </w:rPr>
  </w:style>
  <w:style w:type="paragraph" w:customStyle="1" w:styleId="10">
    <w:name w:val="Λεζάντα1"/>
    <w:basedOn w:val="a"/>
    <w:uiPriority w:val="99"/>
    <w:rsid w:val="00430141"/>
    <w:pPr>
      <w:suppressLineNumbers/>
      <w:spacing w:before="120" w:after="120"/>
    </w:pPr>
    <w:rPr>
      <w:rFonts w:cs="Mangal"/>
      <w:i/>
      <w:iCs/>
      <w:sz w:val="24"/>
      <w:szCs w:val="24"/>
    </w:rPr>
  </w:style>
  <w:style w:type="paragraph" w:customStyle="1" w:styleId="11">
    <w:name w:val="Κεφαλίδα1"/>
    <w:basedOn w:val="a"/>
    <w:uiPriority w:val="99"/>
    <w:rsid w:val="00430141"/>
  </w:style>
  <w:style w:type="paragraph" w:customStyle="1" w:styleId="310">
    <w:name w:val="Σώμα κείμενου 31"/>
    <w:basedOn w:val="a"/>
    <w:uiPriority w:val="99"/>
    <w:rsid w:val="00430141"/>
    <w:pPr>
      <w:jc w:val="both"/>
    </w:pPr>
    <w:rPr>
      <w:color w:val="FF0000"/>
      <w:sz w:val="22"/>
      <w:lang w:val="el-GR"/>
    </w:rPr>
  </w:style>
  <w:style w:type="paragraph" w:customStyle="1" w:styleId="311">
    <w:name w:val="Σώμα κείμενου με εσοχή 31"/>
    <w:basedOn w:val="a"/>
    <w:uiPriority w:val="99"/>
    <w:rsid w:val="00430141"/>
    <w:pPr>
      <w:spacing w:after="120"/>
      <w:ind w:left="283"/>
    </w:pPr>
    <w:rPr>
      <w:sz w:val="16"/>
      <w:szCs w:val="16"/>
    </w:rPr>
  </w:style>
  <w:style w:type="paragraph" w:customStyle="1" w:styleId="211">
    <w:name w:val="Σώμα κείμενου με εσοχή 21"/>
    <w:basedOn w:val="a"/>
    <w:uiPriority w:val="99"/>
    <w:rsid w:val="00430141"/>
    <w:pPr>
      <w:spacing w:after="120" w:line="480" w:lineRule="auto"/>
      <w:ind w:left="283"/>
    </w:pPr>
  </w:style>
  <w:style w:type="paragraph" w:customStyle="1" w:styleId="12">
    <w:name w:val="Χάρτης εγγράφου1"/>
    <w:basedOn w:val="a"/>
    <w:uiPriority w:val="99"/>
    <w:rsid w:val="00430141"/>
    <w:pPr>
      <w:shd w:val="clear" w:color="auto" w:fill="000080"/>
    </w:pPr>
    <w:rPr>
      <w:rFonts w:ascii="Tahoma" w:hAnsi="Tahoma" w:cs="Tahoma"/>
    </w:rPr>
  </w:style>
  <w:style w:type="paragraph" w:customStyle="1" w:styleId="af2">
    <w:name w:val="Περιεχόμενα πίνακα"/>
    <w:basedOn w:val="a"/>
    <w:uiPriority w:val="99"/>
    <w:rsid w:val="00430141"/>
    <w:pPr>
      <w:suppressLineNumbers/>
    </w:pPr>
  </w:style>
  <w:style w:type="paragraph" w:customStyle="1" w:styleId="af3">
    <w:name w:val="Κεφαλίδα πίνακα"/>
    <w:basedOn w:val="af2"/>
    <w:uiPriority w:val="99"/>
    <w:rsid w:val="00430141"/>
    <w:pPr>
      <w:jc w:val="center"/>
    </w:pPr>
    <w:rPr>
      <w:b/>
      <w:bCs/>
    </w:rPr>
  </w:style>
  <w:style w:type="paragraph" w:customStyle="1" w:styleId="af4">
    <w:name w:val="Περιεχόμενα λίστας"/>
    <w:basedOn w:val="a"/>
    <w:uiPriority w:val="99"/>
    <w:rsid w:val="00430141"/>
    <w:pPr>
      <w:ind w:left="567"/>
    </w:pPr>
  </w:style>
  <w:style w:type="paragraph" w:customStyle="1" w:styleId="Normal1">
    <w:name w:val="Normal1"/>
    <w:uiPriority w:val="99"/>
    <w:rsid w:val="0043014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Παραθέσεις"/>
    <w:basedOn w:val="a"/>
    <w:uiPriority w:val="99"/>
    <w:rsid w:val="00430141"/>
  </w:style>
  <w:style w:type="paragraph" w:customStyle="1" w:styleId="Normal10">
    <w:name w:val="Normal_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
    <w:name w:val="Normal_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3">
    <w:name w:val="Normal_3"/>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4">
    <w:name w:val="Normal_4"/>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5">
    <w:name w:val="Normal_5"/>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6">
    <w:name w:val="Normal_6"/>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7">
    <w:name w:val="Normal_7"/>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8">
    <w:name w:val="Normal_8"/>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9">
    <w:name w:val="Normal_9"/>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00">
    <w:name w:val="Normal_10"/>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1">
    <w:name w:val="Normal_1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2">
    <w:name w:val="Normal_1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3">
    <w:name w:val="Normal_13"/>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4">
    <w:name w:val="Normal_14"/>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5">
    <w:name w:val="Normal_15"/>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6">
    <w:name w:val="Normal_16"/>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7">
    <w:name w:val="Normal_17"/>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8">
    <w:name w:val="Normal_18"/>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19">
    <w:name w:val="Normal_19"/>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0">
    <w:name w:val="Normal_20"/>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1">
    <w:name w:val="Normal_21"/>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Normal22">
    <w:name w:val="Normal_22"/>
    <w:uiPriority w:val="99"/>
    <w:rsid w:val="00430141"/>
    <w:pPr>
      <w:suppressAutoHyphens/>
      <w:spacing w:before="120" w:after="240" w:line="240" w:lineRule="auto"/>
      <w:jc w:val="both"/>
    </w:pPr>
    <w:rPr>
      <w:rFonts w:ascii="Calibri" w:eastAsia="Calibri" w:hAnsi="Calibri" w:cs="Calibri"/>
      <w:lang w:val="ru-RU" w:eastAsia="zh-CN"/>
    </w:rPr>
  </w:style>
  <w:style w:type="paragraph" w:customStyle="1" w:styleId="msonormalcxsp">
    <w:name w:val="msonormalcxspμεσαίο"/>
    <w:basedOn w:val="a"/>
    <w:uiPriority w:val="99"/>
    <w:rsid w:val="00430141"/>
    <w:pPr>
      <w:spacing w:before="28" w:after="28"/>
    </w:pPr>
  </w:style>
  <w:style w:type="paragraph" w:customStyle="1" w:styleId="13">
    <w:name w:val="Κείμενο σημείωσης τέλους1"/>
    <w:basedOn w:val="a"/>
    <w:uiPriority w:val="99"/>
    <w:rsid w:val="00430141"/>
  </w:style>
  <w:style w:type="character" w:styleId="af6">
    <w:name w:val="endnote reference"/>
    <w:semiHidden/>
    <w:unhideWhenUsed/>
    <w:rsid w:val="00430141"/>
    <w:rPr>
      <w:vertAlign w:val="superscript"/>
    </w:rPr>
  </w:style>
  <w:style w:type="character" w:customStyle="1" w:styleId="Char1">
    <w:name w:val="Υποσέλιδο Char1"/>
    <w:basedOn w:val="a0"/>
    <w:link w:val="a4"/>
    <w:uiPriority w:val="99"/>
    <w:semiHidden/>
    <w:locked/>
    <w:rsid w:val="00430141"/>
    <w:rPr>
      <w:rFonts w:ascii="Calibri" w:eastAsia="Calibri" w:hAnsi="Calibri" w:cs="Times New Roman"/>
      <w:sz w:val="24"/>
      <w:szCs w:val="24"/>
    </w:rPr>
  </w:style>
  <w:style w:type="character" w:customStyle="1" w:styleId="Char10">
    <w:name w:val="Σώμα κείμενου με εσοχή Char1"/>
    <w:basedOn w:val="a0"/>
    <w:link w:val="aa"/>
    <w:uiPriority w:val="99"/>
    <w:semiHidden/>
    <w:locked/>
    <w:rsid w:val="00430141"/>
    <w:rPr>
      <w:rFonts w:ascii="Times New Roman" w:eastAsia="Times New Roman" w:hAnsi="Times New Roman" w:cs="Times New Roman"/>
      <w:sz w:val="24"/>
      <w:szCs w:val="24"/>
      <w:lang w:eastAsia="el-GR"/>
    </w:rPr>
  </w:style>
  <w:style w:type="character" w:customStyle="1" w:styleId="3Char1">
    <w:name w:val="Σώμα κείμενου 3 Char1"/>
    <w:basedOn w:val="a0"/>
    <w:link w:val="30"/>
    <w:uiPriority w:val="99"/>
    <w:semiHidden/>
    <w:locked/>
    <w:rsid w:val="00430141"/>
    <w:rPr>
      <w:rFonts w:ascii="Arial" w:eastAsia="Times New Roman" w:hAnsi="Arial" w:cs="Times New Roman"/>
      <w:szCs w:val="20"/>
      <w:lang w:eastAsia="el-GR"/>
    </w:rPr>
  </w:style>
  <w:style w:type="character" w:customStyle="1" w:styleId="2Char10">
    <w:name w:val="Σώμα κείμενου με εσοχή 2 Char1"/>
    <w:basedOn w:val="a0"/>
    <w:link w:val="21"/>
    <w:uiPriority w:val="99"/>
    <w:semiHidden/>
    <w:locked/>
    <w:rsid w:val="00430141"/>
    <w:rPr>
      <w:rFonts w:ascii="Times New Roman" w:eastAsia="Times New Roman" w:hAnsi="Times New Roman" w:cs="Times New Roman"/>
      <w:sz w:val="24"/>
      <w:szCs w:val="24"/>
      <w:lang w:eastAsia="el-GR"/>
    </w:rPr>
  </w:style>
  <w:style w:type="character" w:customStyle="1" w:styleId="3Char10">
    <w:name w:val="Σώμα κείμενου με εσοχή 3 Char1"/>
    <w:basedOn w:val="a0"/>
    <w:link w:val="31"/>
    <w:uiPriority w:val="99"/>
    <w:semiHidden/>
    <w:locked/>
    <w:rsid w:val="00430141"/>
    <w:rPr>
      <w:rFonts w:ascii="Times New Roman" w:eastAsia="Times New Roman" w:hAnsi="Times New Roman" w:cs="Times New Roman"/>
      <w:sz w:val="16"/>
      <w:szCs w:val="16"/>
      <w:lang w:eastAsia="el-GR"/>
    </w:rPr>
  </w:style>
  <w:style w:type="character" w:customStyle="1" w:styleId="Char11">
    <w:name w:val="Χάρτης εγγράφου Char1"/>
    <w:basedOn w:val="a0"/>
    <w:link w:val="ac"/>
    <w:uiPriority w:val="99"/>
    <w:semiHidden/>
    <w:locked/>
    <w:rsid w:val="00430141"/>
    <w:rPr>
      <w:rFonts w:ascii="Tahoma" w:eastAsia="Times New Roman" w:hAnsi="Tahoma" w:cs="Tahoma"/>
      <w:sz w:val="20"/>
      <w:szCs w:val="20"/>
      <w:shd w:val="clear" w:color="auto" w:fill="000080"/>
      <w:lang w:eastAsia="el-GR"/>
    </w:rPr>
  </w:style>
  <w:style w:type="character" w:customStyle="1" w:styleId="Char12">
    <w:name w:val="Απλό κείμενο Char1"/>
    <w:basedOn w:val="a0"/>
    <w:link w:val="ad"/>
    <w:uiPriority w:val="99"/>
    <w:semiHidden/>
    <w:locked/>
    <w:rsid w:val="00430141"/>
    <w:rPr>
      <w:rFonts w:ascii="Courier New" w:eastAsia="Times New Roman" w:hAnsi="Courier New" w:cs="Times New Roman"/>
      <w:sz w:val="20"/>
      <w:szCs w:val="20"/>
      <w:lang w:eastAsia="el-GR"/>
    </w:rPr>
  </w:style>
  <w:style w:type="character" w:customStyle="1" w:styleId="Char13">
    <w:name w:val="Κείμενο πλαισίου Char1"/>
    <w:basedOn w:val="a0"/>
    <w:link w:val="ae"/>
    <w:uiPriority w:val="99"/>
    <w:semiHidden/>
    <w:locked/>
    <w:rsid w:val="00430141"/>
    <w:rPr>
      <w:rFonts w:ascii="Tahoma" w:hAnsi="Tahoma" w:cs="Tahoma"/>
      <w:sz w:val="16"/>
      <w:szCs w:val="16"/>
    </w:rPr>
  </w:style>
  <w:style w:type="character" w:customStyle="1" w:styleId="apple-converted-space">
    <w:name w:val="apple-converted-space"/>
    <w:basedOn w:val="a0"/>
    <w:uiPriority w:val="99"/>
    <w:rsid w:val="00430141"/>
  </w:style>
  <w:style w:type="character" w:customStyle="1" w:styleId="mw-headline">
    <w:name w:val="mw-headline"/>
    <w:uiPriority w:val="99"/>
    <w:rsid w:val="00430141"/>
  </w:style>
  <w:style w:type="character" w:customStyle="1" w:styleId="contact-street">
    <w:name w:val="contact-street"/>
    <w:basedOn w:val="a0"/>
    <w:uiPriority w:val="99"/>
    <w:rsid w:val="00430141"/>
  </w:style>
  <w:style w:type="character" w:customStyle="1" w:styleId="contact-suburb">
    <w:name w:val="contact-suburb"/>
    <w:basedOn w:val="a0"/>
    <w:rsid w:val="00430141"/>
  </w:style>
  <w:style w:type="character" w:customStyle="1" w:styleId="contact-state">
    <w:name w:val="contact-state"/>
    <w:basedOn w:val="a0"/>
    <w:uiPriority w:val="99"/>
    <w:rsid w:val="00430141"/>
  </w:style>
  <w:style w:type="character" w:customStyle="1" w:styleId="contact-postcode">
    <w:name w:val="contact-postcode"/>
    <w:basedOn w:val="a0"/>
    <w:rsid w:val="00430141"/>
  </w:style>
  <w:style w:type="character" w:customStyle="1" w:styleId="af7">
    <w:name w:val="Χαρακτήρες σημείωσης τέλους"/>
    <w:rsid w:val="00430141"/>
    <w:rPr>
      <w:vertAlign w:val="superscript"/>
    </w:rPr>
  </w:style>
  <w:style w:type="character" w:customStyle="1" w:styleId="14">
    <w:name w:val="Παραπομπή σημείωσης τέλους1"/>
    <w:rsid w:val="00430141"/>
    <w:rPr>
      <w:vertAlign w:val="superscript"/>
    </w:rPr>
  </w:style>
  <w:style w:type="character" w:customStyle="1" w:styleId="af8">
    <w:name w:val="Σύμβολο υποσημείωσης"/>
    <w:rsid w:val="00430141"/>
    <w:rPr>
      <w:vertAlign w:val="superscript"/>
    </w:rPr>
  </w:style>
  <w:style w:type="character" w:customStyle="1" w:styleId="24">
    <w:name w:val="Προεπιλεγμένη γραμματοσειρά2"/>
    <w:rsid w:val="00430141"/>
  </w:style>
  <w:style w:type="character" w:customStyle="1" w:styleId="af9">
    <w:name w:val="Χαρακτήρες υποσημείωσης"/>
    <w:rsid w:val="00430141"/>
  </w:style>
  <w:style w:type="character" w:customStyle="1" w:styleId="DeltaViewInsertion">
    <w:name w:val="DeltaView Insertion"/>
    <w:rsid w:val="00430141"/>
    <w:rPr>
      <w:b/>
      <w:bCs w:val="0"/>
      <w:i/>
      <w:iCs w:val="0"/>
      <w:spacing w:val="0"/>
      <w:lang w:val="el-GR"/>
    </w:rPr>
  </w:style>
  <w:style w:type="character" w:customStyle="1" w:styleId="NormalBoldChar">
    <w:name w:val="NormalBold Char"/>
    <w:rsid w:val="00430141"/>
    <w:rPr>
      <w:rFonts w:ascii="Times New Roman" w:eastAsia="Times New Roman" w:hAnsi="Times New Roman" w:cs="Times New Roman" w:hint="default"/>
      <w:b/>
      <w:bCs w:val="0"/>
      <w:sz w:val="24"/>
      <w:lang w:val="el-GR"/>
    </w:rPr>
  </w:style>
  <w:style w:type="character" w:customStyle="1" w:styleId="DefaultParagraphFont1">
    <w:name w:val="Default Paragraph Font1"/>
    <w:rsid w:val="00430141"/>
  </w:style>
  <w:style w:type="character" w:customStyle="1" w:styleId="WW8Num4z0">
    <w:name w:val="WW8Num4z0"/>
    <w:rsid w:val="00430141"/>
    <w:rPr>
      <w:rFonts w:ascii="Wingdings" w:hAnsi="Wingdings" w:cs="OpenSymbol" w:hint="default"/>
    </w:rPr>
  </w:style>
  <w:style w:type="character" w:customStyle="1" w:styleId="WW8Num6z0">
    <w:name w:val="WW8Num6z0"/>
    <w:rsid w:val="00430141"/>
    <w:rPr>
      <w:rFonts w:ascii="Wingdings" w:hAnsi="Wingdings" w:cs="Wingdings" w:hint="default"/>
    </w:rPr>
  </w:style>
  <w:style w:type="character" w:customStyle="1" w:styleId="WW8Num7z0">
    <w:name w:val="WW8Num7z0"/>
    <w:rsid w:val="00430141"/>
    <w:rPr>
      <w:rFonts w:ascii="Symbol" w:hAnsi="Symbol" w:cs="Symbol" w:hint="default"/>
    </w:rPr>
  </w:style>
  <w:style w:type="character" w:customStyle="1" w:styleId="WW8Num8z0">
    <w:name w:val="WW8Num8z0"/>
    <w:rsid w:val="00430141"/>
    <w:rPr>
      <w:rFonts w:ascii="Symbol" w:hAnsi="Symbol" w:cs="Symbol" w:hint="default"/>
    </w:rPr>
  </w:style>
  <w:style w:type="character" w:customStyle="1" w:styleId="WW8Num9z0">
    <w:name w:val="WW8Num9z0"/>
    <w:rsid w:val="00430141"/>
    <w:rPr>
      <w:rFonts w:ascii="Symbol" w:hAnsi="Symbol" w:cs="Symbol" w:hint="default"/>
    </w:rPr>
  </w:style>
  <w:style w:type="character" w:customStyle="1" w:styleId="33">
    <w:name w:val="Προεπιλεγμένη γραμματοσειρά3"/>
    <w:rsid w:val="00430141"/>
  </w:style>
  <w:style w:type="character" w:customStyle="1" w:styleId="WW8Num5z0">
    <w:name w:val="WW8Num5z0"/>
    <w:rsid w:val="00430141"/>
    <w:rPr>
      <w:rFonts w:ascii="Wingdings" w:hAnsi="Wingdings" w:cs="Wingdings" w:hint="default"/>
    </w:rPr>
  </w:style>
  <w:style w:type="character" w:customStyle="1" w:styleId="WW8Num6z1">
    <w:name w:val="WW8Num6z1"/>
    <w:rsid w:val="00430141"/>
    <w:rPr>
      <w:rFonts w:ascii="Courier New" w:hAnsi="Courier New" w:cs="Courier New" w:hint="default"/>
    </w:rPr>
  </w:style>
  <w:style w:type="character" w:customStyle="1" w:styleId="WW8Num6z3">
    <w:name w:val="WW8Num6z3"/>
    <w:rsid w:val="00430141"/>
    <w:rPr>
      <w:rFonts w:ascii="Symbol" w:hAnsi="Symbol" w:cs="Symbol" w:hint="default"/>
    </w:rPr>
  </w:style>
  <w:style w:type="character" w:customStyle="1" w:styleId="WW8Num7z1">
    <w:name w:val="WW8Num7z1"/>
    <w:rsid w:val="00430141"/>
    <w:rPr>
      <w:rFonts w:ascii="Courier New" w:hAnsi="Courier New" w:cs="Courier New" w:hint="default"/>
    </w:rPr>
  </w:style>
  <w:style w:type="character" w:customStyle="1" w:styleId="WW8Num7z2">
    <w:name w:val="WW8Num7z2"/>
    <w:rsid w:val="00430141"/>
    <w:rPr>
      <w:rFonts w:ascii="Wingdings" w:hAnsi="Wingdings" w:cs="Wingdings" w:hint="default"/>
    </w:rPr>
  </w:style>
  <w:style w:type="character" w:customStyle="1" w:styleId="WW8Num8z1">
    <w:name w:val="WW8Num8z1"/>
    <w:rsid w:val="00430141"/>
    <w:rPr>
      <w:rFonts w:ascii="Symbol" w:hAnsi="Symbol" w:cs="Symbol" w:hint="default"/>
    </w:rPr>
  </w:style>
  <w:style w:type="character" w:customStyle="1" w:styleId="WW8Num10z0">
    <w:name w:val="WW8Num10z0"/>
    <w:rsid w:val="00430141"/>
    <w:rPr>
      <w:rFonts w:ascii="Wingdings" w:hAnsi="Wingdings" w:cs="Wingdings" w:hint="default"/>
    </w:rPr>
  </w:style>
  <w:style w:type="character" w:customStyle="1" w:styleId="15">
    <w:name w:val="Προεπιλεγμένη γραμματοσειρά1"/>
    <w:rsid w:val="00430141"/>
  </w:style>
  <w:style w:type="character" w:customStyle="1" w:styleId="afa">
    <w:name w:val="Χαρακτήρες αρίθμησης"/>
    <w:rsid w:val="00430141"/>
  </w:style>
  <w:style w:type="character" w:customStyle="1" w:styleId="afb">
    <w:name w:val="Κουκκίδες"/>
    <w:rsid w:val="00430141"/>
    <w:rPr>
      <w:rFonts w:ascii="OpenSymbol" w:eastAsia="OpenSymbol" w:hAnsi="OpenSymbol" w:cs="OpenSymbol" w:hint="default"/>
    </w:rPr>
  </w:style>
  <w:style w:type="character" w:customStyle="1" w:styleId="16">
    <w:name w:val="Παραπομπή υποσημείωσης1"/>
    <w:rsid w:val="00430141"/>
    <w:rPr>
      <w:vertAlign w:val="superscript"/>
    </w:rPr>
  </w:style>
  <w:style w:type="character" w:customStyle="1" w:styleId="25">
    <w:name w:val="Παραπομπή σημείωσης τέλους2"/>
    <w:rsid w:val="00430141"/>
    <w:rPr>
      <w:vertAlign w:val="superscript"/>
    </w:rPr>
  </w:style>
  <w:style w:type="character" w:customStyle="1" w:styleId="WW8Num56z0">
    <w:name w:val="WW8Num56z0"/>
    <w:rsid w:val="00430141"/>
    <w:rPr>
      <w:rFonts w:ascii="Wingdings" w:hAnsi="Wingdings" w:cs="Wingdings" w:hint="default"/>
    </w:rPr>
  </w:style>
  <w:style w:type="character" w:customStyle="1" w:styleId="WW8Num53z0">
    <w:name w:val="WW8Num53z0"/>
    <w:rsid w:val="00430141"/>
    <w:rPr>
      <w:rFonts w:ascii="Symbol" w:hAnsi="Symbol" w:cs="Symbol" w:hint="default"/>
    </w:rPr>
  </w:style>
  <w:style w:type="character" w:customStyle="1" w:styleId="WW8Num54z0">
    <w:name w:val="WW8Num54z0"/>
    <w:rsid w:val="00430141"/>
    <w:rPr>
      <w:rFonts w:ascii="Symbol" w:hAnsi="Symbol" w:cs="Symbol" w:hint="default"/>
    </w:rPr>
  </w:style>
  <w:style w:type="character" w:customStyle="1" w:styleId="WW8Num55z0">
    <w:name w:val="WW8Num55z0"/>
    <w:rsid w:val="00430141"/>
    <w:rPr>
      <w:rFonts w:ascii="Symbol" w:hAnsi="Symbol" w:cs="Symbol" w:hint="default"/>
    </w:rPr>
  </w:style>
  <w:style w:type="character" w:customStyle="1" w:styleId="26">
    <w:name w:val="Παραπομπή υποσημείωσης2"/>
    <w:rsid w:val="00430141"/>
    <w:rPr>
      <w:vertAlign w:val="superscript"/>
    </w:rPr>
  </w:style>
  <w:style w:type="character" w:customStyle="1" w:styleId="ListLabel1">
    <w:name w:val="ListLabel 1"/>
    <w:rsid w:val="00430141"/>
    <w:rPr>
      <w:rFonts w:ascii="Symbol" w:hAnsi="Symbol" w:cs="Symbol" w:hint="default"/>
    </w:rPr>
  </w:style>
  <w:style w:type="character" w:customStyle="1" w:styleId="ListLabel2">
    <w:name w:val="ListLabel 2"/>
    <w:rsid w:val="00430141"/>
    <w:rPr>
      <w:b/>
      <w:bCs w:val="0"/>
    </w:rPr>
  </w:style>
  <w:style w:type="character" w:styleId="afc">
    <w:name w:val="Strong"/>
    <w:basedOn w:val="a0"/>
    <w:qFormat/>
    <w:rsid w:val="00430141"/>
    <w:rPr>
      <w:b/>
      <w:bCs/>
    </w:rPr>
  </w:style>
  <w:style w:type="table" w:styleId="afd">
    <w:name w:val="Table Grid"/>
    <w:basedOn w:val="a1"/>
    <w:uiPriority w:val="59"/>
    <w:rsid w:val="008C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6650">
      <w:bodyDiv w:val="1"/>
      <w:marLeft w:val="0"/>
      <w:marRight w:val="0"/>
      <w:marTop w:val="0"/>
      <w:marBottom w:val="0"/>
      <w:divBdr>
        <w:top w:val="none" w:sz="0" w:space="0" w:color="auto"/>
        <w:left w:val="none" w:sz="0" w:space="0" w:color="auto"/>
        <w:bottom w:val="none" w:sz="0" w:space="0" w:color="auto"/>
        <w:right w:val="none" w:sz="0" w:space="0" w:color="auto"/>
      </w:divBdr>
    </w:div>
    <w:div w:id="1082145986">
      <w:bodyDiv w:val="1"/>
      <w:marLeft w:val="0"/>
      <w:marRight w:val="0"/>
      <w:marTop w:val="0"/>
      <w:marBottom w:val="0"/>
      <w:divBdr>
        <w:top w:val="none" w:sz="0" w:space="0" w:color="auto"/>
        <w:left w:val="none" w:sz="0" w:space="0" w:color="auto"/>
        <w:bottom w:val="none" w:sz="0" w:space="0" w:color="auto"/>
        <w:right w:val="none" w:sz="0" w:space="0" w:color="auto"/>
      </w:divBdr>
    </w:div>
    <w:div w:id="1201431124">
      <w:bodyDiv w:val="1"/>
      <w:marLeft w:val="0"/>
      <w:marRight w:val="0"/>
      <w:marTop w:val="0"/>
      <w:marBottom w:val="0"/>
      <w:divBdr>
        <w:top w:val="none" w:sz="0" w:space="0" w:color="auto"/>
        <w:left w:val="none" w:sz="0" w:space="0" w:color="auto"/>
        <w:bottom w:val="none" w:sz="0" w:space="0" w:color="auto"/>
        <w:right w:val="none" w:sz="0" w:space="0" w:color="auto"/>
      </w:divBdr>
    </w:div>
    <w:div w:id="14673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galeo.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mithies@egaleo.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galeo.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815E-5102-4C72-A746-8F46230E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42</Pages>
  <Words>12787</Words>
  <Characters>69050</Characters>
  <Application>Microsoft Office Word</Application>
  <DocSecurity>0</DocSecurity>
  <Lines>575</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p:lastModifiedBy>
  <cp:revision>25</cp:revision>
  <cp:lastPrinted>2020-07-30T07:28:00Z</cp:lastPrinted>
  <dcterms:created xsi:type="dcterms:W3CDTF">2020-07-07T07:43:00Z</dcterms:created>
  <dcterms:modified xsi:type="dcterms:W3CDTF">2020-07-30T07:47:00Z</dcterms:modified>
</cp:coreProperties>
</file>